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A1" w:rsidRDefault="00263EA1" w:rsidP="00137314">
      <w:pPr>
        <w:contextualSpacing/>
        <w:rPr>
          <w:bCs/>
        </w:rPr>
      </w:pPr>
    </w:p>
    <w:p w:rsidR="00263EA1" w:rsidRDefault="00263EA1" w:rsidP="00137314">
      <w:pPr>
        <w:contextualSpacing/>
        <w:rPr>
          <w:bCs/>
        </w:rPr>
      </w:pPr>
      <w:r>
        <w:rPr>
          <w:bCs/>
          <w:noProof/>
        </w:rPr>
        <w:drawing>
          <wp:inline distT="0" distB="0" distL="0" distR="0">
            <wp:extent cx="9401175" cy="6524625"/>
            <wp:effectExtent l="19050" t="0" r="9525" b="0"/>
            <wp:docPr id="2" name="Рисунок 1" descr="C:\Users\Book104\Documents\Документы сканера\самообследование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k104\Documents\Документы сканера\самообследование23.jpg"/>
                    <pic:cNvPicPr>
                      <a:picLocks noChangeAspect="1" noChangeArrowheads="1"/>
                    </pic:cNvPicPr>
                  </pic:nvPicPr>
                  <pic:blipFill>
                    <a:blip r:embed="rId8" cstate="print"/>
                    <a:srcRect/>
                    <a:stretch>
                      <a:fillRect/>
                    </a:stretch>
                  </pic:blipFill>
                  <pic:spPr bwMode="auto">
                    <a:xfrm>
                      <a:off x="0" y="0"/>
                      <a:ext cx="9401175" cy="6524625"/>
                    </a:xfrm>
                    <a:prstGeom prst="rect">
                      <a:avLst/>
                    </a:prstGeom>
                    <a:noFill/>
                    <a:ln w="9525">
                      <a:noFill/>
                      <a:miter lim="800000"/>
                      <a:headEnd/>
                      <a:tailEnd/>
                    </a:ln>
                  </pic:spPr>
                </pic:pic>
              </a:graphicData>
            </a:graphic>
          </wp:inline>
        </w:drawing>
      </w:r>
    </w:p>
    <w:p w:rsidR="00263EA1" w:rsidRDefault="00263EA1" w:rsidP="00137314">
      <w:pPr>
        <w:contextualSpacing/>
        <w:rPr>
          <w:bCs/>
        </w:rPr>
      </w:pPr>
    </w:p>
    <w:p w:rsidR="00263EA1" w:rsidRDefault="00263EA1" w:rsidP="00137314">
      <w:pPr>
        <w:contextualSpacing/>
        <w:rPr>
          <w:bCs/>
        </w:rPr>
      </w:pPr>
    </w:p>
    <w:p w:rsidR="00137314" w:rsidRPr="00C630C7" w:rsidRDefault="00137314" w:rsidP="00137314">
      <w:pPr>
        <w:shd w:val="clear" w:color="auto" w:fill="FFFFFF"/>
        <w:ind w:left="10"/>
        <w:contextualSpacing/>
        <w:jc w:val="both"/>
        <w:rPr>
          <w:sz w:val="24"/>
          <w:szCs w:val="24"/>
        </w:rPr>
      </w:pPr>
      <w:r w:rsidRPr="00C630C7">
        <w:rPr>
          <w:b/>
          <w:bCs/>
          <w:spacing w:val="-5"/>
          <w:sz w:val="24"/>
          <w:szCs w:val="24"/>
        </w:rPr>
        <w:lastRenderedPageBreak/>
        <w:t xml:space="preserve"> Аналитическая часть</w:t>
      </w:r>
    </w:p>
    <w:p w:rsidR="00137314" w:rsidRPr="00C630C7" w:rsidRDefault="00137314" w:rsidP="00137314">
      <w:pPr>
        <w:shd w:val="clear" w:color="auto" w:fill="FFFFFF"/>
        <w:spacing w:before="552"/>
        <w:ind w:left="38"/>
        <w:contextualSpacing/>
        <w:jc w:val="both"/>
        <w:rPr>
          <w:sz w:val="24"/>
          <w:szCs w:val="24"/>
        </w:rPr>
      </w:pPr>
      <w:r w:rsidRPr="00C630C7">
        <w:rPr>
          <w:b/>
          <w:bCs/>
          <w:spacing w:val="-4"/>
          <w:sz w:val="24"/>
          <w:szCs w:val="24"/>
        </w:rPr>
        <w:t xml:space="preserve">1.Цель </w:t>
      </w:r>
      <w:proofErr w:type="spellStart"/>
      <w:r w:rsidRPr="00C630C7">
        <w:rPr>
          <w:b/>
          <w:bCs/>
          <w:spacing w:val="-4"/>
          <w:sz w:val="24"/>
          <w:szCs w:val="24"/>
        </w:rPr>
        <w:t>самообследования</w:t>
      </w:r>
      <w:proofErr w:type="spellEnd"/>
      <w:r w:rsidRPr="00C630C7">
        <w:rPr>
          <w:b/>
          <w:bCs/>
          <w:spacing w:val="-4"/>
          <w:sz w:val="24"/>
          <w:szCs w:val="24"/>
        </w:rPr>
        <w:t>:</w:t>
      </w:r>
    </w:p>
    <w:p w:rsidR="00137314" w:rsidRPr="00C630C7" w:rsidRDefault="00137314" w:rsidP="00137314">
      <w:pPr>
        <w:shd w:val="clear" w:color="auto" w:fill="FFFFFF"/>
        <w:ind w:left="19" w:right="442"/>
        <w:contextualSpacing/>
        <w:jc w:val="both"/>
        <w:rPr>
          <w:sz w:val="24"/>
          <w:szCs w:val="24"/>
        </w:rPr>
      </w:pPr>
      <w:r w:rsidRPr="00C630C7">
        <w:rPr>
          <w:spacing w:val="-2"/>
          <w:sz w:val="24"/>
          <w:szCs w:val="24"/>
        </w:rPr>
        <w:t xml:space="preserve">Целями проведения </w:t>
      </w:r>
      <w:proofErr w:type="spellStart"/>
      <w:r w:rsidRPr="00C630C7">
        <w:rPr>
          <w:spacing w:val="-2"/>
          <w:sz w:val="24"/>
          <w:szCs w:val="24"/>
        </w:rPr>
        <w:t>самообследования</w:t>
      </w:r>
      <w:proofErr w:type="spellEnd"/>
      <w:r w:rsidRPr="00C630C7">
        <w:rPr>
          <w:spacing w:val="-2"/>
          <w:sz w:val="24"/>
          <w:szCs w:val="24"/>
        </w:rPr>
        <w:t xml:space="preserve"> являются обеспечение доступности и открытости информации о деятельности учреждения, а также </w:t>
      </w:r>
      <w:r w:rsidRPr="00C630C7">
        <w:rPr>
          <w:sz w:val="24"/>
          <w:szCs w:val="24"/>
        </w:rPr>
        <w:t xml:space="preserve">подготовка отчета о результатах </w:t>
      </w:r>
      <w:proofErr w:type="spellStart"/>
      <w:r w:rsidRPr="00C630C7">
        <w:rPr>
          <w:sz w:val="24"/>
          <w:szCs w:val="24"/>
        </w:rPr>
        <w:t>самообследования</w:t>
      </w:r>
      <w:proofErr w:type="spellEnd"/>
      <w:r w:rsidRPr="00C630C7">
        <w:rPr>
          <w:sz w:val="24"/>
          <w:szCs w:val="24"/>
        </w:rPr>
        <w:t>.</w:t>
      </w:r>
    </w:p>
    <w:p w:rsidR="00137314" w:rsidRPr="00C630C7" w:rsidRDefault="00137314" w:rsidP="00137314">
      <w:pPr>
        <w:shd w:val="clear" w:color="auto" w:fill="FFFFFF"/>
        <w:spacing w:before="269"/>
        <w:ind w:left="10"/>
        <w:contextualSpacing/>
        <w:jc w:val="both"/>
        <w:rPr>
          <w:sz w:val="24"/>
          <w:szCs w:val="24"/>
        </w:rPr>
      </w:pPr>
      <w:r w:rsidRPr="00C630C7">
        <w:rPr>
          <w:b/>
          <w:bCs/>
          <w:spacing w:val="-2"/>
          <w:sz w:val="24"/>
          <w:szCs w:val="24"/>
        </w:rPr>
        <w:t xml:space="preserve">Процедура </w:t>
      </w:r>
      <w:proofErr w:type="spellStart"/>
      <w:r w:rsidRPr="00C630C7">
        <w:rPr>
          <w:b/>
          <w:bCs/>
          <w:spacing w:val="-2"/>
          <w:sz w:val="24"/>
          <w:szCs w:val="24"/>
        </w:rPr>
        <w:t>самообследования</w:t>
      </w:r>
      <w:proofErr w:type="spellEnd"/>
      <w:r w:rsidRPr="00C630C7">
        <w:rPr>
          <w:b/>
          <w:bCs/>
          <w:spacing w:val="-2"/>
          <w:sz w:val="24"/>
          <w:szCs w:val="24"/>
        </w:rPr>
        <w:t xml:space="preserve"> способствует:</w:t>
      </w:r>
    </w:p>
    <w:p w:rsidR="00137314" w:rsidRPr="00C630C7" w:rsidRDefault="00137314" w:rsidP="00137314">
      <w:pPr>
        <w:numPr>
          <w:ilvl w:val="0"/>
          <w:numId w:val="3"/>
        </w:numPr>
        <w:shd w:val="clear" w:color="auto" w:fill="FFFFFF"/>
        <w:tabs>
          <w:tab w:val="left" w:pos="240"/>
        </w:tabs>
        <w:ind w:left="10"/>
        <w:contextualSpacing/>
        <w:jc w:val="both"/>
        <w:rPr>
          <w:spacing w:val="-37"/>
          <w:sz w:val="24"/>
          <w:szCs w:val="24"/>
        </w:rPr>
      </w:pPr>
      <w:r w:rsidRPr="00C630C7">
        <w:rPr>
          <w:sz w:val="24"/>
          <w:szCs w:val="24"/>
        </w:rPr>
        <w:t>Рефлексивной оценке результатов деятельности педагогического коллектива, осознанию своих целей и задач и степени их достижения.</w:t>
      </w:r>
    </w:p>
    <w:p w:rsidR="00137314" w:rsidRPr="00C630C7" w:rsidRDefault="00137314" w:rsidP="00137314">
      <w:pPr>
        <w:numPr>
          <w:ilvl w:val="0"/>
          <w:numId w:val="3"/>
        </w:numPr>
        <w:shd w:val="clear" w:color="auto" w:fill="FFFFFF"/>
        <w:tabs>
          <w:tab w:val="left" w:pos="240"/>
        </w:tabs>
        <w:ind w:left="10"/>
        <w:contextualSpacing/>
        <w:jc w:val="both"/>
        <w:rPr>
          <w:spacing w:val="-21"/>
          <w:sz w:val="24"/>
          <w:szCs w:val="24"/>
        </w:rPr>
      </w:pPr>
      <w:r w:rsidRPr="00C630C7">
        <w:rPr>
          <w:sz w:val="24"/>
          <w:szCs w:val="24"/>
        </w:rPr>
        <w:t>Возможности заявить о своих достижениях, отличительных показателях.</w:t>
      </w:r>
    </w:p>
    <w:p w:rsidR="00137314" w:rsidRPr="00C630C7" w:rsidRDefault="00137314" w:rsidP="00137314">
      <w:pPr>
        <w:numPr>
          <w:ilvl w:val="0"/>
          <w:numId w:val="3"/>
        </w:numPr>
        <w:shd w:val="clear" w:color="auto" w:fill="FFFFFF"/>
        <w:tabs>
          <w:tab w:val="left" w:pos="240"/>
        </w:tabs>
        <w:ind w:left="10"/>
        <w:contextualSpacing/>
        <w:jc w:val="both"/>
        <w:rPr>
          <w:spacing w:val="-23"/>
          <w:sz w:val="24"/>
          <w:szCs w:val="24"/>
        </w:rPr>
      </w:pPr>
      <w:r w:rsidRPr="00C630C7">
        <w:rPr>
          <w:spacing w:val="-2"/>
          <w:sz w:val="24"/>
          <w:szCs w:val="24"/>
        </w:rPr>
        <w:t>Отметить существующие проблемные зоны.</w:t>
      </w:r>
    </w:p>
    <w:p w:rsidR="00137314" w:rsidRPr="00C630C7" w:rsidRDefault="00137314" w:rsidP="00137314">
      <w:pPr>
        <w:numPr>
          <w:ilvl w:val="0"/>
          <w:numId w:val="3"/>
        </w:numPr>
        <w:shd w:val="clear" w:color="auto" w:fill="FFFFFF"/>
        <w:tabs>
          <w:tab w:val="left" w:pos="240"/>
        </w:tabs>
        <w:ind w:left="10"/>
        <w:contextualSpacing/>
        <w:jc w:val="both"/>
        <w:rPr>
          <w:spacing w:val="-21"/>
          <w:sz w:val="24"/>
          <w:szCs w:val="24"/>
        </w:rPr>
      </w:pPr>
      <w:r w:rsidRPr="00C630C7">
        <w:rPr>
          <w:sz w:val="24"/>
          <w:szCs w:val="24"/>
        </w:rPr>
        <w:t>Задать вектор дальнейшего развития дошкольного учреждения.</w:t>
      </w:r>
    </w:p>
    <w:p w:rsidR="00137314" w:rsidRPr="00C630C7" w:rsidRDefault="00137314" w:rsidP="00137314">
      <w:pPr>
        <w:shd w:val="clear" w:color="auto" w:fill="FFFFFF"/>
        <w:tabs>
          <w:tab w:val="left" w:pos="250"/>
        </w:tabs>
        <w:spacing w:before="547"/>
        <w:ind w:left="10"/>
        <w:contextualSpacing/>
        <w:jc w:val="both"/>
        <w:rPr>
          <w:sz w:val="24"/>
          <w:szCs w:val="24"/>
        </w:rPr>
      </w:pPr>
      <w:r w:rsidRPr="00C630C7">
        <w:rPr>
          <w:b/>
          <w:bCs/>
          <w:spacing w:val="-14"/>
          <w:sz w:val="24"/>
          <w:szCs w:val="24"/>
        </w:rPr>
        <w:t>2.</w:t>
      </w:r>
      <w:r w:rsidRPr="00C630C7">
        <w:rPr>
          <w:b/>
          <w:bCs/>
          <w:sz w:val="24"/>
          <w:szCs w:val="24"/>
        </w:rPr>
        <w:tab/>
      </w:r>
      <w:r w:rsidRPr="00C630C7">
        <w:rPr>
          <w:b/>
          <w:bCs/>
          <w:spacing w:val="-2"/>
          <w:sz w:val="24"/>
          <w:szCs w:val="24"/>
          <w:u w:val="single"/>
        </w:rPr>
        <w:t>Общая характеристика ДОУ.</w:t>
      </w:r>
    </w:p>
    <w:p w:rsidR="00137314" w:rsidRPr="00C630C7" w:rsidRDefault="00137314" w:rsidP="00137314">
      <w:pPr>
        <w:shd w:val="clear" w:color="auto" w:fill="FFFFFF"/>
        <w:spacing w:before="264"/>
        <w:contextualSpacing/>
        <w:jc w:val="both"/>
        <w:rPr>
          <w:sz w:val="24"/>
          <w:szCs w:val="24"/>
        </w:rPr>
      </w:pPr>
      <w:r w:rsidRPr="00C630C7">
        <w:rPr>
          <w:b/>
          <w:bCs/>
          <w:sz w:val="24"/>
          <w:szCs w:val="24"/>
        </w:rPr>
        <w:t xml:space="preserve">Полное наименование: </w:t>
      </w:r>
      <w:r w:rsidRPr="00C630C7">
        <w:rPr>
          <w:sz w:val="24"/>
          <w:szCs w:val="24"/>
        </w:rPr>
        <w:t>муниципальное дошкольное образовательное учреждение «Детский сад № 104» (далее МДОУ «Детский сад № 104»)</w:t>
      </w:r>
    </w:p>
    <w:p w:rsidR="00137314" w:rsidRPr="00C630C7" w:rsidRDefault="00137314" w:rsidP="00137314">
      <w:pPr>
        <w:shd w:val="clear" w:color="auto" w:fill="FFFFFF"/>
        <w:tabs>
          <w:tab w:val="left" w:pos="13608"/>
          <w:tab w:val="left" w:pos="13750"/>
        </w:tabs>
        <w:spacing w:before="226"/>
        <w:ind w:left="5" w:right="3729"/>
        <w:contextualSpacing/>
        <w:jc w:val="both"/>
        <w:rPr>
          <w:spacing w:val="-4"/>
          <w:sz w:val="24"/>
          <w:szCs w:val="24"/>
        </w:rPr>
      </w:pPr>
      <w:r w:rsidRPr="00C630C7">
        <w:rPr>
          <w:spacing w:val="-5"/>
          <w:sz w:val="24"/>
          <w:szCs w:val="24"/>
        </w:rPr>
        <w:t>Юридический адрес: 150034, г. Ярославль, Заволжский район ул.50 лет ВЛКСМ, д. 8;</w:t>
      </w:r>
    </w:p>
    <w:p w:rsidR="00137314" w:rsidRPr="00C630C7" w:rsidRDefault="00137314" w:rsidP="00137314">
      <w:pPr>
        <w:shd w:val="clear" w:color="auto" w:fill="FFFFFF"/>
        <w:tabs>
          <w:tab w:val="left" w:pos="13608"/>
          <w:tab w:val="left" w:pos="13750"/>
        </w:tabs>
        <w:spacing w:before="226"/>
        <w:ind w:left="5" w:right="3729"/>
        <w:contextualSpacing/>
        <w:jc w:val="both"/>
        <w:rPr>
          <w:spacing w:val="-5"/>
          <w:sz w:val="24"/>
          <w:szCs w:val="24"/>
        </w:rPr>
      </w:pPr>
      <w:proofErr w:type="gramStart"/>
      <w:r w:rsidRPr="00C630C7">
        <w:rPr>
          <w:spacing w:val="-4"/>
          <w:sz w:val="24"/>
          <w:szCs w:val="24"/>
        </w:rPr>
        <w:t xml:space="preserve">Фактический адрес: 150034, г. Ярославль, Заволжский район: </w:t>
      </w:r>
      <w:r w:rsidRPr="00C630C7">
        <w:rPr>
          <w:spacing w:val="-5"/>
          <w:sz w:val="24"/>
          <w:szCs w:val="24"/>
        </w:rPr>
        <w:t>ул.50 лет ВЛКСМ, д.8, Здоровья, д. 8а.</w:t>
      </w:r>
      <w:proofErr w:type="gramEnd"/>
    </w:p>
    <w:p w:rsidR="00137314" w:rsidRPr="00C630C7" w:rsidRDefault="00137314" w:rsidP="00137314">
      <w:pPr>
        <w:shd w:val="clear" w:color="auto" w:fill="FFFFFF"/>
        <w:spacing w:before="226"/>
        <w:ind w:left="5" w:right="4858"/>
        <w:contextualSpacing/>
        <w:jc w:val="both"/>
        <w:rPr>
          <w:spacing w:val="-1"/>
          <w:sz w:val="24"/>
          <w:szCs w:val="24"/>
          <w:u w:val="single"/>
        </w:rPr>
      </w:pPr>
      <w:r w:rsidRPr="00C630C7">
        <w:rPr>
          <w:spacing w:val="-1"/>
          <w:sz w:val="24"/>
          <w:szCs w:val="24"/>
        </w:rPr>
        <w:t xml:space="preserve">Телефон/факс: (4852)38-05-69. Телефон: 38-45-15  </w:t>
      </w:r>
      <w:r w:rsidRPr="00C630C7">
        <w:rPr>
          <w:spacing w:val="-1"/>
          <w:sz w:val="24"/>
          <w:szCs w:val="24"/>
          <w:lang w:val="en-US"/>
        </w:rPr>
        <w:t>E</w:t>
      </w:r>
      <w:r w:rsidRPr="00C630C7">
        <w:rPr>
          <w:spacing w:val="-1"/>
          <w:sz w:val="24"/>
          <w:szCs w:val="24"/>
        </w:rPr>
        <w:t>-</w:t>
      </w:r>
      <w:r w:rsidRPr="00C630C7">
        <w:rPr>
          <w:spacing w:val="-1"/>
          <w:sz w:val="24"/>
          <w:szCs w:val="24"/>
          <w:lang w:val="en-US"/>
        </w:rPr>
        <w:t>mail</w:t>
      </w:r>
      <w:r w:rsidRPr="00C630C7">
        <w:rPr>
          <w:spacing w:val="-1"/>
          <w:sz w:val="24"/>
          <w:szCs w:val="24"/>
        </w:rPr>
        <w:t xml:space="preserve">: </w:t>
      </w:r>
      <w:proofErr w:type="spellStart"/>
      <w:r w:rsidRPr="00C630C7">
        <w:rPr>
          <w:spacing w:val="-1"/>
          <w:sz w:val="24"/>
          <w:szCs w:val="24"/>
          <w:u w:val="single"/>
          <w:lang w:val="en-US"/>
        </w:rPr>
        <w:t>yarsad</w:t>
      </w:r>
      <w:proofErr w:type="spellEnd"/>
      <w:r w:rsidRPr="00C630C7">
        <w:rPr>
          <w:spacing w:val="-1"/>
          <w:sz w:val="24"/>
          <w:szCs w:val="24"/>
          <w:u w:val="single"/>
        </w:rPr>
        <w:t>104@</w:t>
      </w:r>
      <w:proofErr w:type="spellStart"/>
      <w:r w:rsidRPr="00C630C7">
        <w:rPr>
          <w:spacing w:val="-1"/>
          <w:sz w:val="24"/>
          <w:szCs w:val="24"/>
          <w:u w:val="single"/>
          <w:lang w:val="en-US"/>
        </w:rPr>
        <w:t>yandex</w:t>
      </w:r>
      <w:proofErr w:type="spellEnd"/>
      <w:r w:rsidRPr="00C630C7">
        <w:rPr>
          <w:spacing w:val="-1"/>
          <w:sz w:val="24"/>
          <w:szCs w:val="24"/>
          <w:u w:val="single"/>
        </w:rPr>
        <w:t xml:space="preserve">. </w:t>
      </w:r>
      <w:proofErr w:type="spellStart"/>
      <w:r w:rsidRPr="00C630C7">
        <w:rPr>
          <w:spacing w:val="-1"/>
          <w:sz w:val="24"/>
          <w:szCs w:val="24"/>
          <w:u w:val="single"/>
          <w:lang w:val="en-US"/>
        </w:rPr>
        <w:t>ru</w:t>
      </w:r>
      <w:proofErr w:type="spellEnd"/>
      <w:r w:rsidRPr="00C630C7">
        <w:rPr>
          <w:spacing w:val="-1"/>
          <w:sz w:val="24"/>
          <w:szCs w:val="24"/>
          <w:u w:val="single"/>
        </w:rPr>
        <w:t xml:space="preserve">  </w:t>
      </w:r>
    </w:p>
    <w:p w:rsidR="00137314" w:rsidRPr="00C630C7" w:rsidRDefault="00137314" w:rsidP="00137314">
      <w:pPr>
        <w:shd w:val="clear" w:color="auto" w:fill="FFFFFF"/>
        <w:spacing w:before="226"/>
        <w:ind w:left="5" w:right="4858"/>
        <w:contextualSpacing/>
        <w:jc w:val="both"/>
        <w:rPr>
          <w:sz w:val="24"/>
          <w:szCs w:val="24"/>
        </w:rPr>
      </w:pPr>
      <w:r w:rsidRPr="00C630C7">
        <w:rPr>
          <w:b/>
          <w:bCs/>
          <w:sz w:val="24"/>
          <w:szCs w:val="24"/>
        </w:rPr>
        <w:t xml:space="preserve">Учредитель: </w:t>
      </w:r>
      <w:r w:rsidRPr="00C630C7">
        <w:rPr>
          <w:sz w:val="24"/>
          <w:szCs w:val="24"/>
        </w:rPr>
        <w:t>Департамент образования мэрии  города Ярославля</w:t>
      </w:r>
    </w:p>
    <w:p w:rsidR="00137314" w:rsidRPr="00C630C7" w:rsidRDefault="00137314" w:rsidP="00137314">
      <w:pPr>
        <w:pStyle w:val="western"/>
        <w:spacing w:after="0" w:afterAutospacing="0"/>
        <w:contextualSpacing/>
        <w:jc w:val="both"/>
      </w:pPr>
      <w:r w:rsidRPr="00C630C7">
        <w:t xml:space="preserve">    Списочный состав детей в 202</w:t>
      </w:r>
      <w:r w:rsidR="0097490B">
        <w:t>2</w:t>
      </w:r>
      <w:r w:rsidRPr="00C630C7">
        <w:t xml:space="preserve"> –2</w:t>
      </w:r>
      <w:r w:rsidR="0097490B">
        <w:t>3</w:t>
      </w:r>
      <w:r w:rsidRPr="00C630C7">
        <w:t xml:space="preserve"> учебного году составляет  – 1</w:t>
      </w:r>
      <w:r w:rsidR="00896CB0">
        <w:t>73 ребенка</w:t>
      </w:r>
      <w:bookmarkStart w:id="0" w:name="_GoBack"/>
      <w:bookmarkEnd w:id="0"/>
      <w:r w:rsidRPr="00C630C7">
        <w:t>. 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 В детском саду функционируют: 1 общеразвивающая группа раннего возраста, 1 компенсирующая группа для детей с ЗПР, 3 комбинированные группы для детей с ТНР; 4 групп</w:t>
      </w:r>
      <w:proofErr w:type="gramStart"/>
      <w:r w:rsidRPr="00C630C7">
        <w:t>ы-</w:t>
      </w:r>
      <w:proofErr w:type="gramEnd"/>
      <w:r w:rsidRPr="00C630C7">
        <w:t xml:space="preserve"> для детей с нарушением зрения. (</w:t>
      </w:r>
      <w:r w:rsidR="0097490B">
        <w:t>2</w:t>
      </w:r>
      <w:r w:rsidRPr="00C630C7">
        <w:t xml:space="preserve"> комбинированн</w:t>
      </w:r>
      <w:r w:rsidR="0097490B">
        <w:t>ые</w:t>
      </w:r>
      <w:r w:rsidRPr="00C630C7">
        <w:t xml:space="preserve"> и </w:t>
      </w:r>
      <w:r w:rsidR="0097490B">
        <w:t>2</w:t>
      </w:r>
      <w:r w:rsidRPr="00C630C7">
        <w:t xml:space="preserve"> компенсирующие)</w:t>
      </w:r>
    </w:p>
    <w:p w:rsidR="00137314" w:rsidRPr="00C630C7" w:rsidRDefault="00137314" w:rsidP="00137314">
      <w:pPr>
        <w:pStyle w:val="western"/>
        <w:spacing w:after="0" w:afterAutospacing="0"/>
        <w:contextualSpacing/>
        <w:jc w:val="both"/>
      </w:pPr>
      <w:r w:rsidRPr="00C630C7">
        <w:t>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w:t>
      </w:r>
    </w:p>
    <w:p w:rsidR="00137314" w:rsidRPr="00C630C7" w:rsidRDefault="00137314" w:rsidP="00137314">
      <w:pPr>
        <w:pStyle w:val="western"/>
        <w:spacing w:after="0" w:afterAutospacing="0"/>
        <w:contextualSpacing/>
        <w:jc w:val="both"/>
      </w:pPr>
      <w:r w:rsidRPr="00C630C7">
        <w:t>Образовательный процесс осуществляется по двум режимам- с учетом теплого и холодного периода года.</w:t>
      </w:r>
    </w:p>
    <w:p w:rsidR="00137314" w:rsidRPr="00C630C7" w:rsidRDefault="00137314" w:rsidP="00137314">
      <w:pPr>
        <w:pStyle w:val="western"/>
        <w:spacing w:after="0" w:afterAutospacing="0"/>
        <w:contextualSpacing/>
        <w:jc w:val="both"/>
      </w:pPr>
      <w:r w:rsidRPr="00C630C7">
        <w:t>Созданы условия для разностороннего развития детей с 1,5 до 7 лет - детский сад оснащен оборудованием для разнообразных видов детской деятельности в помещении и на участках с учетом финансовых возможностей ДОУ.</w:t>
      </w:r>
    </w:p>
    <w:p w:rsidR="00137314" w:rsidRPr="00C630C7" w:rsidRDefault="00137314" w:rsidP="00137314">
      <w:pPr>
        <w:pStyle w:val="western"/>
        <w:spacing w:after="0" w:afterAutospacing="0"/>
        <w:contextualSpacing/>
        <w:jc w:val="both"/>
      </w:pPr>
      <w:r w:rsidRPr="00C630C7">
        <w:t xml:space="preserve">Содержание программы представлено по пяти образовательным областям, заданным ФГОС </w:t>
      </w:r>
      <w:proofErr w:type="gramStart"/>
      <w:r w:rsidRPr="00C630C7">
        <w:t>ДО</w:t>
      </w:r>
      <w:proofErr w:type="gramEnd"/>
      <w:r w:rsidRPr="00C630C7">
        <w:t>:</w:t>
      </w:r>
    </w:p>
    <w:p w:rsidR="00137314" w:rsidRPr="00C630C7" w:rsidRDefault="00137314" w:rsidP="00137314">
      <w:pPr>
        <w:pStyle w:val="western"/>
        <w:spacing w:after="0" w:afterAutospacing="0"/>
        <w:contextualSpacing/>
        <w:jc w:val="both"/>
      </w:pPr>
      <w:r w:rsidRPr="00C630C7">
        <w:t>социально-коммуникативное, познавательное, речевое, художественно-эстетическое и физическое развитие.</w:t>
      </w:r>
    </w:p>
    <w:p w:rsidR="00137314" w:rsidRPr="00C630C7" w:rsidRDefault="00137314" w:rsidP="00137314">
      <w:pPr>
        <w:pStyle w:val="western"/>
        <w:spacing w:after="0" w:afterAutospacing="0"/>
        <w:contextualSpacing/>
        <w:jc w:val="both"/>
      </w:pPr>
      <w:r w:rsidRPr="00C630C7">
        <w:t>Основные формы организации образовательного процесса:</w:t>
      </w:r>
    </w:p>
    <w:p w:rsidR="00137314" w:rsidRPr="00C630C7" w:rsidRDefault="00137314" w:rsidP="00137314">
      <w:pPr>
        <w:pStyle w:val="western"/>
        <w:spacing w:after="0" w:afterAutospacing="0"/>
        <w:contextualSpacing/>
        <w:jc w:val="both"/>
      </w:pPr>
      <w:r w:rsidRPr="00C630C7">
        <w:t>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137314" w:rsidRPr="00C630C7" w:rsidRDefault="00137314" w:rsidP="00137314">
      <w:pPr>
        <w:pStyle w:val="western"/>
        <w:spacing w:after="0" w:afterAutospacing="0"/>
        <w:contextualSpacing/>
        <w:jc w:val="both"/>
      </w:pPr>
      <w:r w:rsidRPr="00C630C7">
        <w:t>Образовательная деятельность ведётся по подгруппам.</w:t>
      </w:r>
    </w:p>
    <w:p w:rsidR="00137314" w:rsidRPr="00C630C7" w:rsidRDefault="00137314" w:rsidP="00137314">
      <w:pPr>
        <w:pStyle w:val="western"/>
        <w:spacing w:after="0" w:afterAutospacing="0"/>
        <w:contextualSpacing/>
        <w:jc w:val="both"/>
      </w:pPr>
      <w:r w:rsidRPr="00C630C7">
        <w:t>Режим дня в детском саду педагогически обоснован, составлен в соответствии с учётом максимальной нагрузки на ребенка в ДОУ.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Образовательная деятельность в ДОУ осуществляется в непосредственно организованной образовательной деятельности, во время режимных моментов, а также в самостоятельной деятельности детей.</w:t>
      </w:r>
    </w:p>
    <w:p w:rsidR="00137314" w:rsidRPr="00C630C7" w:rsidRDefault="00137314" w:rsidP="00137314">
      <w:pPr>
        <w:shd w:val="clear" w:color="auto" w:fill="FFFFFF"/>
        <w:spacing w:before="254"/>
        <w:ind w:left="19"/>
        <w:contextualSpacing/>
        <w:jc w:val="both"/>
        <w:rPr>
          <w:sz w:val="24"/>
          <w:szCs w:val="24"/>
        </w:rPr>
      </w:pPr>
      <w:r w:rsidRPr="00C630C7">
        <w:rPr>
          <w:b/>
          <w:bCs/>
          <w:spacing w:val="-2"/>
          <w:sz w:val="24"/>
          <w:szCs w:val="24"/>
        </w:rPr>
        <w:t>Сведения об администрации дошкольного образовательного учреждения:</w:t>
      </w:r>
    </w:p>
    <w:p w:rsidR="00137314" w:rsidRPr="00C630C7" w:rsidRDefault="00137314" w:rsidP="00137314">
      <w:pPr>
        <w:shd w:val="clear" w:color="auto" w:fill="FFFFFF"/>
        <w:spacing w:before="5"/>
        <w:ind w:left="293"/>
        <w:contextualSpacing/>
        <w:jc w:val="both"/>
        <w:rPr>
          <w:sz w:val="24"/>
          <w:szCs w:val="24"/>
        </w:rPr>
      </w:pPr>
      <w:r w:rsidRPr="00C630C7">
        <w:rPr>
          <w:bCs/>
          <w:i/>
          <w:iCs/>
          <w:sz w:val="24"/>
          <w:szCs w:val="24"/>
        </w:rPr>
        <w:t>Заведующий - Курилова Татьяна Валерьевна, педагогический стаж 2</w:t>
      </w:r>
      <w:r w:rsidR="0097490B">
        <w:rPr>
          <w:bCs/>
          <w:i/>
          <w:iCs/>
          <w:sz w:val="24"/>
          <w:szCs w:val="24"/>
        </w:rPr>
        <w:t>9</w:t>
      </w:r>
      <w:r w:rsidRPr="00C630C7">
        <w:rPr>
          <w:bCs/>
          <w:i/>
          <w:iCs/>
          <w:sz w:val="24"/>
          <w:szCs w:val="24"/>
        </w:rPr>
        <w:t xml:space="preserve"> лет, образование высшее педагогическое</w:t>
      </w:r>
    </w:p>
    <w:p w:rsidR="00137314" w:rsidRDefault="00137314" w:rsidP="00137314">
      <w:pPr>
        <w:shd w:val="clear" w:color="auto" w:fill="FFFFFF"/>
        <w:ind w:left="331"/>
        <w:contextualSpacing/>
        <w:jc w:val="both"/>
        <w:rPr>
          <w:i/>
          <w:iCs/>
          <w:sz w:val="24"/>
          <w:szCs w:val="24"/>
        </w:rPr>
      </w:pPr>
      <w:r w:rsidRPr="00C630C7">
        <w:rPr>
          <w:i/>
          <w:iCs/>
          <w:sz w:val="24"/>
          <w:szCs w:val="24"/>
        </w:rPr>
        <w:t xml:space="preserve">Старший воспитатель - </w:t>
      </w:r>
      <w:proofErr w:type="spellStart"/>
      <w:r w:rsidRPr="00C630C7">
        <w:rPr>
          <w:i/>
          <w:iCs/>
          <w:sz w:val="24"/>
          <w:szCs w:val="24"/>
        </w:rPr>
        <w:t>Кокуева</w:t>
      </w:r>
      <w:proofErr w:type="spellEnd"/>
      <w:r w:rsidRPr="00C630C7">
        <w:rPr>
          <w:i/>
          <w:iCs/>
          <w:sz w:val="24"/>
          <w:szCs w:val="24"/>
        </w:rPr>
        <w:t xml:space="preserve"> Галина Валентиновна, </w:t>
      </w:r>
      <w:r w:rsidR="0097490B" w:rsidRPr="00C630C7">
        <w:rPr>
          <w:bCs/>
          <w:i/>
          <w:iCs/>
          <w:sz w:val="24"/>
          <w:szCs w:val="24"/>
        </w:rPr>
        <w:t>образование высшее педагогическое</w:t>
      </w:r>
      <w:r w:rsidR="0097490B">
        <w:rPr>
          <w:i/>
          <w:iCs/>
          <w:sz w:val="24"/>
          <w:szCs w:val="24"/>
        </w:rPr>
        <w:t xml:space="preserve">, </w:t>
      </w:r>
      <w:r w:rsidRPr="00C630C7">
        <w:rPr>
          <w:i/>
          <w:iCs/>
          <w:sz w:val="24"/>
          <w:szCs w:val="24"/>
        </w:rPr>
        <w:t>педагогический стаж 3</w:t>
      </w:r>
      <w:r w:rsidR="0097490B">
        <w:rPr>
          <w:i/>
          <w:iCs/>
          <w:sz w:val="24"/>
          <w:szCs w:val="24"/>
        </w:rPr>
        <w:t>8</w:t>
      </w:r>
      <w:r w:rsidRPr="00C630C7">
        <w:rPr>
          <w:i/>
          <w:iCs/>
          <w:sz w:val="24"/>
          <w:szCs w:val="24"/>
        </w:rPr>
        <w:t>лет</w:t>
      </w:r>
    </w:p>
    <w:p w:rsidR="0097490B" w:rsidRPr="00C630C7" w:rsidRDefault="0097490B" w:rsidP="00137314">
      <w:pPr>
        <w:shd w:val="clear" w:color="auto" w:fill="FFFFFF"/>
        <w:ind w:left="331"/>
        <w:contextualSpacing/>
        <w:jc w:val="both"/>
        <w:rPr>
          <w:i/>
          <w:iCs/>
          <w:sz w:val="24"/>
          <w:szCs w:val="24"/>
        </w:rPr>
      </w:pPr>
      <w:r>
        <w:rPr>
          <w:i/>
          <w:iCs/>
          <w:sz w:val="24"/>
          <w:szCs w:val="24"/>
        </w:rPr>
        <w:lastRenderedPageBreak/>
        <w:t xml:space="preserve">                                           Невская Ксения Вадимовна, </w:t>
      </w:r>
      <w:r w:rsidRPr="00C630C7">
        <w:rPr>
          <w:bCs/>
          <w:i/>
          <w:iCs/>
          <w:sz w:val="24"/>
          <w:szCs w:val="24"/>
        </w:rPr>
        <w:t>образование высшее педагогическое</w:t>
      </w:r>
      <w:r>
        <w:rPr>
          <w:i/>
          <w:iCs/>
          <w:sz w:val="24"/>
          <w:szCs w:val="24"/>
        </w:rPr>
        <w:t>, педагогический стаж 7 лет</w:t>
      </w:r>
    </w:p>
    <w:p w:rsidR="00137314" w:rsidRPr="00C630C7" w:rsidRDefault="00137314" w:rsidP="00137314">
      <w:pPr>
        <w:shd w:val="clear" w:color="auto" w:fill="FFFFFF"/>
        <w:ind w:left="331"/>
        <w:contextualSpacing/>
        <w:jc w:val="both"/>
        <w:rPr>
          <w:i/>
          <w:iCs/>
          <w:sz w:val="24"/>
          <w:szCs w:val="24"/>
        </w:rPr>
      </w:pPr>
      <w:r w:rsidRPr="00C630C7">
        <w:rPr>
          <w:i/>
          <w:iCs/>
          <w:sz w:val="24"/>
          <w:szCs w:val="24"/>
        </w:rPr>
        <w:t>Заместитель по АХЧ – Вавилова Светлана Анатольевна</w:t>
      </w:r>
    </w:p>
    <w:p w:rsidR="00137314" w:rsidRPr="00C630C7" w:rsidRDefault="00137314" w:rsidP="00137314">
      <w:pPr>
        <w:shd w:val="clear" w:color="auto" w:fill="FFFFFF"/>
        <w:ind w:left="331"/>
        <w:contextualSpacing/>
        <w:jc w:val="both"/>
        <w:rPr>
          <w:sz w:val="24"/>
          <w:szCs w:val="24"/>
        </w:rPr>
      </w:pPr>
      <w:r w:rsidRPr="00C630C7">
        <w:rPr>
          <w:i/>
          <w:iCs/>
          <w:sz w:val="24"/>
          <w:szCs w:val="24"/>
        </w:rPr>
        <w:t>Старшая медсестра – Сорокина Елена Леонидовна</w:t>
      </w:r>
    </w:p>
    <w:p w:rsidR="00137314" w:rsidRPr="00C630C7" w:rsidRDefault="00137314" w:rsidP="00137314">
      <w:pPr>
        <w:shd w:val="clear" w:color="auto" w:fill="FFFFFF"/>
        <w:tabs>
          <w:tab w:val="left" w:pos="250"/>
        </w:tabs>
        <w:ind w:left="10"/>
        <w:contextualSpacing/>
        <w:jc w:val="both"/>
        <w:rPr>
          <w:sz w:val="24"/>
          <w:szCs w:val="24"/>
        </w:rPr>
      </w:pPr>
      <w:r w:rsidRPr="00C630C7">
        <w:rPr>
          <w:b/>
          <w:bCs/>
          <w:spacing w:val="-14"/>
          <w:sz w:val="24"/>
          <w:szCs w:val="24"/>
        </w:rPr>
        <w:t>3.</w:t>
      </w:r>
      <w:r w:rsidRPr="00C630C7">
        <w:rPr>
          <w:b/>
          <w:bCs/>
          <w:sz w:val="24"/>
          <w:szCs w:val="24"/>
        </w:rPr>
        <w:tab/>
        <w:t>Перечень документов, регламентирующих деятельность МДОУ «Детский сад № 104»:</w:t>
      </w:r>
    </w:p>
    <w:p w:rsidR="00137314" w:rsidRPr="00C630C7" w:rsidRDefault="00137314" w:rsidP="00137314">
      <w:pPr>
        <w:numPr>
          <w:ilvl w:val="0"/>
          <w:numId w:val="4"/>
        </w:numPr>
        <w:shd w:val="clear" w:color="auto" w:fill="FFFFFF"/>
        <w:tabs>
          <w:tab w:val="left" w:pos="149"/>
        </w:tabs>
        <w:ind w:left="19"/>
        <w:contextualSpacing/>
        <w:jc w:val="both"/>
        <w:rPr>
          <w:sz w:val="24"/>
          <w:szCs w:val="24"/>
        </w:rPr>
      </w:pPr>
      <w:r w:rsidRPr="00C630C7">
        <w:rPr>
          <w:sz w:val="24"/>
          <w:szCs w:val="24"/>
        </w:rPr>
        <w:t xml:space="preserve">Лицензия на образовательную деятельность бессрочная. Серия 76Л02      № 0000487 </w:t>
      </w:r>
      <w:proofErr w:type="gramStart"/>
      <w:r w:rsidRPr="00C630C7">
        <w:rPr>
          <w:sz w:val="24"/>
          <w:szCs w:val="24"/>
        </w:rPr>
        <w:t>Регистрационный</w:t>
      </w:r>
      <w:proofErr w:type="gramEnd"/>
      <w:r w:rsidRPr="00C630C7">
        <w:rPr>
          <w:sz w:val="24"/>
          <w:szCs w:val="24"/>
        </w:rPr>
        <w:t xml:space="preserve"> № 242/15      от 27 августа 2015г.</w:t>
      </w:r>
    </w:p>
    <w:p w:rsidR="00137314" w:rsidRPr="00C630C7" w:rsidRDefault="00137314" w:rsidP="00137314">
      <w:pPr>
        <w:numPr>
          <w:ilvl w:val="0"/>
          <w:numId w:val="4"/>
        </w:numPr>
        <w:shd w:val="clear" w:color="auto" w:fill="FFFFFF"/>
        <w:tabs>
          <w:tab w:val="left" w:pos="149"/>
        </w:tabs>
        <w:ind w:left="19"/>
        <w:contextualSpacing/>
        <w:jc w:val="both"/>
        <w:rPr>
          <w:sz w:val="24"/>
          <w:szCs w:val="24"/>
        </w:rPr>
      </w:pPr>
      <w:r w:rsidRPr="00C630C7">
        <w:rPr>
          <w:sz w:val="24"/>
          <w:szCs w:val="24"/>
        </w:rPr>
        <w:t>Устав муниципального дошкольного образовательного учреждения «Детский сад № 104» - от 12.05.2015 г. № 01-05/332</w:t>
      </w:r>
    </w:p>
    <w:p w:rsidR="00137314" w:rsidRPr="00C630C7" w:rsidRDefault="00137314" w:rsidP="00137314">
      <w:pPr>
        <w:numPr>
          <w:ilvl w:val="0"/>
          <w:numId w:val="4"/>
        </w:numPr>
        <w:shd w:val="clear" w:color="auto" w:fill="FFFFFF"/>
        <w:tabs>
          <w:tab w:val="left" w:pos="149"/>
        </w:tabs>
        <w:ind w:left="19"/>
        <w:contextualSpacing/>
        <w:jc w:val="both"/>
        <w:rPr>
          <w:sz w:val="24"/>
          <w:szCs w:val="24"/>
        </w:rPr>
      </w:pPr>
      <w:r w:rsidRPr="00C630C7">
        <w:rPr>
          <w:spacing w:val="-2"/>
          <w:sz w:val="24"/>
          <w:szCs w:val="24"/>
        </w:rPr>
        <w:t>Документы и локальные акты различного уровня:</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2"/>
          <w:sz w:val="24"/>
          <w:szCs w:val="24"/>
        </w:rPr>
        <w:t>Конституция РФ.</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2"/>
          <w:sz w:val="24"/>
          <w:szCs w:val="24"/>
        </w:rPr>
        <w:t>Конвенция о правах ребенка.</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1"/>
          <w:sz w:val="24"/>
          <w:szCs w:val="24"/>
        </w:rPr>
        <w:t>Федеральные законы РФ, указы Президента РФ, постановления правительства РФ.</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2"/>
          <w:sz w:val="24"/>
          <w:szCs w:val="24"/>
        </w:rPr>
        <w:t>Закон РФ «Об образовании».</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z w:val="24"/>
          <w:szCs w:val="24"/>
        </w:rPr>
        <w:t>Договор о взаимоотношениях ДОУ и учредителя</w:t>
      </w:r>
    </w:p>
    <w:p w:rsidR="00137314" w:rsidRPr="00C630C7" w:rsidRDefault="00137314" w:rsidP="00137314">
      <w:pPr>
        <w:shd w:val="clear" w:color="auto" w:fill="FFFFFF"/>
        <w:ind w:left="19"/>
        <w:contextualSpacing/>
        <w:jc w:val="both"/>
        <w:rPr>
          <w:sz w:val="24"/>
          <w:szCs w:val="24"/>
        </w:rPr>
      </w:pPr>
      <w:r>
        <w:rPr>
          <w:b/>
          <w:bCs/>
          <w:sz w:val="24"/>
          <w:szCs w:val="24"/>
        </w:rPr>
        <w:t xml:space="preserve">4. </w:t>
      </w:r>
      <w:r w:rsidRPr="00C630C7">
        <w:rPr>
          <w:b/>
          <w:bCs/>
          <w:sz w:val="24"/>
          <w:szCs w:val="24"/>
        </w:rPr>
        <w:t>Локальные акты:</w:t>
      </w:r>
    </w:p>
    <w:p w:rsidR="00137314" w:rsidRPr="00C630C7" w:rsidRDefault="00137314" w:rsidP="004E741C">
      <w:pPr>
        <w:pStyle w:val="a8"/>
        <w:numPr>
          <w:ilvl w:val="0"/>
          <w:numId w:val="14"/>
        </w:numPr>
        <w:shd w:val="clear" w:color="auto" w:fill="FFFFFF"/>
        <w:jc w:val="both"/>
      </w:pPr>
      <w:r w:rsidRPr="00C630C7">
        <w:rPr>
          <w:spacing w:val="-7"/>
        </w:rPr>
        <w:t>Коллективный договор.</w:t>
      </w:r>
    </w:p>
    <w:p w:rsidR="00137314" w:rsidRPr="00C630C7" w:rsidRDefault="00137314" w:rsidP="004E741C">
      <w:pPr>
        <w:pStyle w:val="a8"/>
        <w:numPr>
          <w:ilvl w:val="0"/>
          <w:numId w:val="14"/>
        </w:numPr>
        <w:shd w:val="clear" w:color="auto" w:fill="FFFFFF"/>
        <w:jc w:val="both"/>
      </w:pPr>
      <w:r w:rsidRPr="00C630C7">
        <w:rPr>
          <w:spacing w:val="-2"/>
        </w:rPr>
        <w:t>Правила внутреннего трудового распорядка.</w:t>
      </w:r>
    </w:p>
    <w:p w:rsidR="00137314" w:rsidRPr="00C630C7" w:rsidRDefault="00137314" w:rsidP="004E741C">
      <w:pPr>
        <w:pStyle w:val="a8"/>
        <w:numPr>
          <w:ilvl w:val="0"/>
          <w:numId w:val="14"/>
        </w:numPr>
        <w:shd w:val="clear" w:color="auto" w:fill="FFFFFF"/>
        <w:jc w:val="both"/>
      </w:pPr>
      <w:r w:rsidRPr="00C630C7">
        <w:rPr>
          <w:spacing w:val="-4"/>
        </w:rPr>
        <w:t>Трудовой договор.</w:t>
      </w:r>
    </w:p>
    <w:p w:rsidR="00137314" w:rsidRPr="00C630C7" w:rsidRDefault="00137314" w:rsidP="004E741C">
      <w:pPr>
        <w:pStyle w:val="a8"/>
        <w:numPr>
          <w:ilvl w:val="0"/>
          <w:numId w:val="14"/>
        </w:numPr>
        <w:shd w:val="clear" w:color="auto" w:fill="FFFFFF"/>
        <w:jc w:val="both"/>
      </w:pPr>
      <w:r w:rsidRPr="00C630C7">
        <w:rPr>
          <w:spacing w:val="-2"/>
        </w:rPr>
        <w:t>Договор об образовании.</w:t>
      </w:r>
    </w:p>
    <w:p w:rsidR="00137314" w:rsidRPr="00C630C7" w:rsidRDefault="00137314" w:rsidP="004E741C">
      <w:pPr>
        <w:pStyle w:val="a8"/>
        <w:numPr>
          <w:ilvl w:val="0"/>
          <w:numId w:val="14"/>
        </w:numPr>
        <w:shd w:val="clear" w:color="auto" w:fill="FFFFFF"/>
        <w:jc w:val="both"/>
      </w:pPr>
      <w:r w:rsidRPr="00C630C7">
        <w:rPr>
          <w:spacing w:val="-2"/>
        </w:rPr>
        <w:t>Положение об общем собрании трудового коллектива.</w:t>
      </w:r>
    </w:p>
    <w:p w:rsidR="00137314" w:rsidRPr="00C630C7" w:rsidRDefault="00137314" w:rsidP="004E741C">
      <w:pPr>
        <w:pStyle w:val="a8"/>
        <w:numPr>
          <w:ilvl w:val="0"/>
          <w:numId w:val="14"/>
        </w:numPr>
        <w:shd w:val="clear" w:color="auto" w:fill="FFFFFF"/>
        <w:jc w:val="both"/>
      </w:pPr>
      <w:r w:rsidRPr="00C630C7">
        <w:rPr>
          <w:spacing w:val="-2"/>
        </w:rPr>
        <w:t>Положение о Совете родителей.</w:t>
      </w:r>
    </w:p>
    <w:p w:rsidR="00137314" w:rsidRPr="00C630C7" w:rsidRDefault="00137314" w:rsidP="004E741C">
      <w:pPr>
        <w:pStyle w:val="a8"/>
        <w:numPr>
          <w:ilvl w:val="0"/>
          <w:numId w:val="14"/>
        </w:numPr>
        <w:shd w:val="clear" w:color="auto" w:fill="FFFFFF"/>
        <w:jc w:val="both"/>
      </w:pPr>
      <w:r w:rsidRPr="00C630C7">
        <w:rPr>
          <w:spacing w:val="-2"/>
        </w:rPr>
        <w:t>Положение о педагогическом совете.</w:t>
      </w:r>
    </w:p>
    <w:p w:rsidR="00137314" w:rsidRPr="00C630C7" w:rsidRDefault="00137314" w:rsidP="004E741C">
      <w:pPr>
        <w:pStyle w:val="a8"/>
        <w:numPr>
          <w:ilvl w:val="0"/>
          <w:numId w:val="14"/>
        </w:numPr>
        <w:shd w:val="clear" w:color="auto" w:fill="FFFFFF"/>
        <w:jc w:val="both"/>
      </w:pPr>
      <w:r w:rsidRPr="00C630C7">
        <w:rPr>
          <w:spacing w:val="-2"/>
        </w:rPr>
        <w:t>Положение о психолог</w:t>
      </w:r>
      <w:proofErr w:type="gramStart"/>
      <w:r w:rsidRPr="00C630C7">
        <w:rPr>
          <w:spacing w:val="-2"/>
        </w:rPr>
        <w:t>о-</w:t>
      </w:r>
      <w:proofErr w:type="gramEnd"/>
      <w:r w:rsidRPr="00C630C7">
        <w:rPr>
          <w:spacing w:val="-2"/>
        </w:rPr>
        <w:t xml:space="preserve"> педагогическом консилиуме.</w:t>
      </w:r>
    </w:p>
    <w:p w:rsidR="00137314" w:rsidRPr="00C630C7" w:rsidRDefault="00137314" w:rsidP="004E741C">
      <w:pPr>
        <w:pStyle w:val="a8"/>
        <w:numPr>
          <w:ilvl w:val="0"/>
          <w:numId w:val="14"/>
        </w:numPr>
        <w:shd w:val="clear" w:color="auto" w:fill="FFFFFF"/>
        <w:jc w:val="both"/>
      </w:pPr>
      <w:r w:rsidRPr="00C630C7">
        <w:rPr>
          <w:spacing w:val="-1"/>
        </w:rPr>
        <w:t>Положение о совете трудового коллектива.</w:t>
      </w:r>
    </w:p>
    <w:p w:rsidR="00137314" w:rsidRDefault="00137314" w:rsidP="004E741C">
      <w:pPr>
        <w:pStyle w:val="a8"/>
        <w:numPr>
          <w:ilvl w:val="0"/>
          <w:numId w:val="14"/>
        </w:numPr>
        <w:shd w:val="clear" w:color="auto" w:fill="FFFFFF"/>
        <w:jc w:val="both"/>
      </w:pPr>
      <w:r w:rsidRPr="00C630C7">
        <w:t>Положение по установлению показателей и критериев эффективности деятельности педагогических работников МДОУ «Детский сад № 104»</w:t>
      </w:r>
    </w:p>
    <w:p w:rsidR="00137314" w:rsidRPr="00C630C7" w:rsidRDefault="00137314" w:rsidP="00137314">
      <w:pPr>
        <w:pStyle w:val="a8"/>
        <w:shd w:val="clear" w:color="auto" w:fill="FFFFFF"/>
        <w:jc w:val="both"/>
      </w:pPr>
    </w:p>
    <w:p w:rsidR="00137314" w:rsidRPr="004E5ED1" w:rsidRDefault="00137314" w:rsidP="00137314">
      <w:pPr>
        <w:shd w:val="clear" w:color="auto" w:fill="FFFFFF"/>
        <w:contextualSpacing/>
        <w:jc w:val="both"/>
        <w:rPr>
          <w:rStyle w:val="a3"/>
          <w:spacing w:val="-13"/>
          <w:sz w:val="24"/>
          <w:szCs w:val="24"/>
        </w:rPr>
      </w:pPr>
      <w:r w:rsidRPr="00C630C7">
        <w:rPr>
          <w:b/>
          <w:bCs/>
          <w:sz w:val="24"/>
          <w:szCs w:val="24"/>
        </w:rPr>
        <w:t xml:space="preserve">Режим функционирования деятельности ДОУ </w:t>
      </w:r>
      <w:r w:rsidRPr="00C630C7">
        <w:rPr>
          <w:sz w:val="24"/>
          <w:szCs w:val="24"/>
        </w:rPr>
        <w:t xml:space="preserve">регламентирован Уставом ДОУ и Правилами внутреннего трудового распорядка ДОУ. Режим </w:t>
      </w:r>
      <w:r w:rsidRPr="00C630C7">
        <w:rPr>
          <w:spacing w:val="-2"/>
          <w:sz w:val="24"/>
          <w:szCs w:val="24"/>
        </w:rPr>
        <w:t xml:space="preserve">работы: дошкольное учреждение работает в режиме пятидневной рабочей недели: 12-ти часовое пребывание детей в детском саду: с 7.00 до 19.00 </w:t>
      </w:r>
      <w:r w:rsidRPr="00C630C7">
        <w:rPr>
          <w:sz w:val="24"/>
          <w:szCs w:val="24"/>
        </w:rPr>
        <w:t xml:space="preserve">часов. Выходные: суббота, воскресенье, праздничные дни - выходные Форма обучения: очная. Срок обучения: 5 лет Язык </w:t>
      </w:r>
      <w:proofErr w:type="gramStart"/>
      <w:r w:rsidRPr="00C630C7">
        <w:rPr>
          <w:sz w:val="24"/>
          <w:szCs w:val="24"/>
        </w:rPr>
        <w:t>обучении</w:t>
      </w:r>
      <w:proofErr w:type="gramEnd"/>
      <w:r w:rsidRPr="00C630C7">
        <w:rPr>
          <w:sz w:val="24"/>
          <w:szCs w:val="24"/>
        </w:rPr>
        <w:t>: русский.</w:t>
      </w:r>
      <w:r w:rsidRPr="00C630C7">
        <w:rPr>
          <w:spacing w:val="-13"/>
          <w:sz w:val="24"/>
          <w:szCs w:val="24"/>
          <w:lang w:val="en-US"/>
        </w:rPr>
        <w:t>e</w:t>
      </w:r>
      <w:r w:rsidRPr="00C630C7">
        <w:rPr>
          <w:spacing w:val="-13"/>
          <w:sz w:val="24"/>
          <w:szCs w:val="24"/>
        </w:rPr>
        <w:t>-</w:t>
      </w:r>
      <w:r w:rsidRPr="00C630C7">
        <w:rPr>
          <w:spacing w:val="-13"/>
          <w:sz w:val="24"/>
          <w:szCs w:val="24"/>
          <w:lang w:val="en-US"/>
        </w:rPr>
        <w:t>mail</w:t>
      </w:r>
      <w:r w:rsidRPr="00C630C7">
        <w:rPr>
          <w:spacing w:val="-13"/>
          <w:sz w:val="24"/>
          <w:szCs w:val="24"/>
        </w:rPr>
        <w:t xml:space="preserve"> – </w:t>
      </w:r>
      <w:hyperlink r:id="rId9" w:history="1">
        <w:r w:rsidRPr="00C630C7">
          <w:rPr>
            <w:rStyle w:val="a3"/>
            <w:spacing w:val="-13"/>
            <w:sz w:val="24"/>
            <w:szCs w:val="24"/>
            <w:lang w:val="en-US"/>
          </w:rPr>
          <w:t>yarsad</w:t>
        </w:r>
        <w:r w:rsidRPr="00C630C7">
          <w:rPr>
            <w:rStyle w:val="a3"/>
            <w:spacing w:val="-13"/>
            <w:sz w:val="24"/>
            <w:szCs w:val="24"/>
          </w:rPr>
          <w:t>104@</w:t>
        </w:r>
        <w:r w:rsidRPr="00C630C7">
          <w:rPr>
            <w:rStyle w:val="a3"/>
            <w:spacing w:val="-13"/>
            <w:sz w:val="24"/>
            <w:szCs w:val="24"/>
            <w:lang w:val="en-US"/>
          </w:rPr>
          <w:t>yandex</w:t>
        </w:r>
        <w:r w:rsidRPr="00C630C7">
          <w:rPr>
            <w:rStyle w:val="a3"/>
            <w:spacing w:val="-13"/>
            <w:sz w:val="24"/>
            <w:szCs w:val="24"/>
          </w:rPr>
          <w:t>.</w:t>
        </w:r>
        <w:r w:rsidRPr="00C630C7">
          <w:rPr>
            <w:rStyle w:val="a3"/>
            <w:spacing w:val="-13"/>
            <w:sz w:val="24"/>
            <w:szCs w:val="24"/>
            <w:lang w:val="en-US"/>
          </w:rPr>
          <w:t>ru</w:t>
        </w:r>
      </w:hyperlink>
    </w:p>
    <w:p w:rsidR="00137314" w:rsidRPr="00C630C7" w:rsidRDefault="00137314" w:rsidP="00137314">
      <w:pPr>
        <w:shd w:val="clear" w:color="auto" w:fill="FFFFFF"/>
        <w:contextualSpacing/>
        <w:jc w:val="both"/>
        <w:rPr>
          <w:sz w:val="24"/>
          <w:szCs w:val="24"/>
        </w:rPr>
      </w:pPr>
    </w:p>
    <w:p w:rsidR="00137314" w:rsidRPr="00A9261A" w:rsidRDefault="00137314" w:rsidP="00137314">
      <w:pPr>
        <w:pStyle w:val="a8"/>
        <w:numPr>
          <w:ilvl w:val="0"/>
          <w:numId w:val="3"/>
        </w:numPr>
        <w:shd w:val="clear" w:color="auto" w:fill="FFFFFF"/>
        <w:jc w:val="both"/>
      </w:pPr>
      <w:r w:rsidRPr="00A9261A">
        <w:rPr>
          <w:b/>
          <w:bCs/>
          <w:spacing w:val="-1"/>
        </w:rPr>
        <w:t xml:space="preserve">Муниципальное дошкольное образовательное учреждение «Детский сад №104» </w:t>
      </w:r>
      <w:r w:rsidRPr="00A9261A">
        <w:rPr>
          <w:spacing w:val="-1"/>
        </w:rPr>
        <w:t xml:space="preserve">построено по типовому проекту и сдано в эксплуатацию в </w:t>
      </w:r>
      <w:r w:rsidRPr="00A9261A">
        <w:t>1964 году</w:t>
      </w:r>
      <w:r>
        <w:t xml:space="preserve"> </w:t>
      </w:r>
      <w:r w:rsidRPr="00A9261A">
        <w:t>(1 корпус), в 1968 году</w:t>
      </w:r>
      <w:r>
        <w:t xml:space="preserve"> </w:t>
      </w:r>
      <w:r w:rsidRPr="00A9261A">
        <w:t>(2 корпус).</w:t>
      </w:r>
    </w:p>
    <w:p w:rsidR="00137314" w:rsidRPr="00C630C7" w:rsidRDefault="00137314" w:rsidP="00137314">
      <w:pPr>
        <w:shd w:val="clear" w:color="auto" w:fill="FFFFFF"/>
        <w:ind w:left="19"/>
        <w:contextualSpacing/>
        <w:jc w:val="both"/>
        <w:rPr>
          <w:sz w:val="24"/>
          <w:szCs w:val="24"/>
        </w:rPr>
      </w:pPr>
      <w:r w:rsidRPr="00C630C7">
        <w:rPr>
          <w:spacing w:val="-1"/>
          <w:sz w:val="24"/>
          <w:szCs w:val="24"/>
        </w:rPr>
        <w:t xml:space="preserve">Детский сад расположен в Заволжском районе. Здания детского сада типовые, двухэтажные,   имеют все виды благоустройства: канализацию, </w:t>
      </w:r>
      <w:r w:rsidRPr="00C630C7">
        <w:rPr>
          <w:sz w:val="24"/>
          <w:szCs w:val="24"/>
        </w:rPr>
        <w:t>водопровод, центральное отопление, видеонаблюдение. Все соответствует гигиеническим требованиям.</w:t>
      </w:r>
    </w:p>
    <w:p w:rsidR="00137314" w:rsidRDefault="00137314" w:rsidP="00137314">
      <w:pPr>
        <w:shd w:val="clear" w:color="auto" w:fill="FFFFFF"/>
        <w:ind w:left="19" w:right="442"/>
        <w:contextualSpacing/>
        <w:jc w:val="both"/>
        <w:rPr>
          <w:spacing w:val="-1"/>
          <w:sz w:val="24"/>
          <w:szCs w:val="24"/>
        </w:rPr>
      </w:pPr>
      <w:r w:rsidRPr="00C630C7">
        <w:rPr>
          <w:spacing w:val="-1"/>
          <w:sz w:val="24"/>
          <w:szCs w:val="24"/>
        </w:rPr>
        <w:t xml:space="preserve">Ближайшее окружение детского сада: </w:t>
      </w:r>
      <w:proofErr w:type="spellStart"/>
      <w:r w:rsidRPr="00C630C7">
        <w:rPr>
          <w:spacing w:val="-1"/>
          <w:sz w:val="24"/>
          <w:szCs w:val="24"/>
        </w:rPr>
        <w:t>СДЮТиЭ</w:t>
      </w:r>
      <w:proofErr w:type="spellEnd"/>
      <w:r w:rsidRPr="00C630C7">
        <w:rPr>
          <w:spacing w:val="-1"/>
          <w:sz w:val="24"/>
          <w:szCs w:val="24"/>
        </w:rPr>
        <w:t xml:space="preserve"> «Абрис», физкультурно-оздоровительный комплекс «Каучук», городская детская поликлиника № 3,  библиотека-филиал № 18, средние общеобразовательные школы № 77, 69, 67; пожарная  часть №23, учреждение культуры «Дом культуры «Гамма».</w:t>
      </w:r>
    </w:p>
    <w:p w:rsidR="00137314" w:rsidRPr="00C630C7" w:rsidRDefault="00137314" w:rsidP="00137314">
      <w:pPr>
        <w:shd w:val="clear" w:color="auto" w:fill="FFFFFF"/>
        <w:ind w:left="19" w:right="442"/>
        <w:contextualSpacing/>
        <w:jc w:val="both"/>
        <w:rPr>
          <w:sz w:val="24"/>
          <w:szCs w:val="24"/>
        </w:rPr>
      </w:pPr>
    </w:p>
    <w:p w:rsidR="00137314" w:rsidRPr="00C630C7" w:rsidRDefault="00137314" w:rsidP="00137314">
      <w:pPr>
        <w:shd w:val="clear" w:color="auto" w:fill="FFFFFF"/>
        <w:ind w:left="19"/>
        <w:contextualSpacing/>
        <w:jc w:val="both"/>
        <w:rPr>
          <w:sz w:val="24"/>
          <w:szCs w:val="24"/>
        </w:rPr>
      </w:pPr>
      <w:r w:rsidRPr="00C630C7">
        <w:rPr>
          <w:b/>
          <w:bCs/>
          <w:sz w:val="24"/>
          <w:szCs w:val="24"/>
        </w:rPr>
        <w:t xml:space="preserve">Территория: </w:t>
      </w:r>
      <w:r w:rsidRPr="00C630C7">
        <w:rPr>
          <w:sz w:val="24"/>
          <w:szCs w:val="24"/>
        </w:rPr>
        <w:t xml:space="preserve">Территория образовательного учреждения благоустроена. Каждая возрастная группа имеет участок для организации и проведения прогулок, оборудованный прогулочными верандами, спортивным и игровым оборудованием, цветочными клумбами, зелеными </w:t>
      </w:r>
      <w:r w:rsidRPr="00C630C7">
        <w:rPr>
          <w:sz w:val="24"/>
          <w:szCs w:val="24"/>
        </w:rPr>
        <w:lastRenderedPageBreak/>
        <w:t>насаждениями.</w:t>
      </w:r>
    </w:p>
    <w:p w:rsidR="00137314" w:rsidRPr="00C630C7" w:rsidRDefault="00137314" w:rsidP="00137314">
      <w:pPr>
        <w:shd w:val="clear" w:color="auto" w:fill="FFFFFF"/>
        <w:contextualSpacing/>
        <w:jc w:val="both"/>
        <w:rPr>
          <w:sz w:val="24"/>
          <w:szCs w:val="24"/>
        </w:rPr>
      </w:pPr>
      <w:r w:rsidRPr="00C630C7">
        <w:rPr>
          <w:sz w:val="24"/>
          <w:szCs w:val="24"/>
        </w:rPr>
        <w:t>На территории располагается огород,  теплицы по выращиванию культур для ознакомления детей с ростом и развитием растений и развития элементарных трудовых навыков</w:t>
      </w:r>
    </w:p>
    <w:p w:rsidR="00137314" w:rsidRPr="00A9261A" w:rsidRDefault="00137314" w:rsidP="00137314">
      <w:pPr>
        <w:pStyle w:val="a8"/>
        <w:numPr>
          <w:ilvl w:val="0"/>
          <w:numId w:val="3"/>
        </w:numPr>
        <w:shd w:val="clear" w:color="auto" w:fill="FFFFFF"/>
      </w:pPr>
      <w:r w:rsidRPr="00A9261A">
        <w:rPr>
          <w:b/>
          <w:bCs/>
        </w:rPr>
        <w:t>Предназначение дошкольного образовательного учреждения и средства его реализации</w:t>
      </w:r>
    </w:p>
    <w:p w:rsidR="00137314" w:rsidRPr="00C630C7" w:rsidRDefault="00137314" w:rsidP="00137314">
      <w:pPr>
        <w:shd w:val="clear" w:color="auto" w:fill="FFFFFF"/>
        <w:ind w:left="19"/>
        <w:contextualSpacing/>
        <w:rPr>
          <w:sz w:val="24"/>
          <w:szCs w:val="24"/>
        </w:rPr>
      </w:pPr>
      <w:r w:rsidRPr="00C630C7">
        <w:rPr>
          <w:spacing w:val="-2"/>
          <w:sz w:val="24"/>
          <w:szCs w:val="24"/>
        </w:rPr>
        <w:t xml:space="preserve">МДОУ «Детский сад № 104» обеспечивает социально-личностное, познавательно-речевое, физическое и художественно-эстетическое развитие всех </w:t>
      </w:r>
      <w:r w:rsidRPr="00C630C7">
        <w:rPr>
          <w:sz w:val="24"/>
          <w:szCs w:val="24"/>
        </w:rPr>
        <w:t>воспитанников, создание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137314" w:rsidRPr="00C630C7" w:rsidRDefault="00137314" w:rsidP="00137314">
      <w:pPr>
        <w:shd w:val="clear" w:color="auto" w:fill="FFFFFF"/>
        <w:ind w:left="10"/>
        <w:contextualSpacing/>
        <w:rPr>
          <w:sz w:val="24"/>
          <w:szCs w:val="24"/>
        </w:rPr>
      </w:pPr>
      <w:r w:rsidRPr="00C630C7">
        <w:rPr>
          <w:sz w:val="24"/>
          <w:szCs w:val="24"/>
        </w:rPr>
        <w:t>Учреждение создано в помощь в воспитании и образовании детей дошкольного возраста:</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соответствии с их индивидуальными способностями, талантами и возможностями;</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осуществлении физического и психического развития ребёнка;</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обеспечении становления базиса личностной культуры ребёнка и общечеловеческих ценностей;</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обеспечении каждому ребёнку возможностей для освоения субъектной позиции;</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проживании дошкольного детства как самоценного периода жизни;</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подготовке к успешному обучению на следующей ступени образования;</w:t>
      </w:r>
    </w:p>
    <w:p w:rsidR="00137314" w:rsidRPr="00A9261A" w:rsidRDefault="00137314" w:rsidP="00137314">
      <w:pPr>
        <w:numPr>
          <w:ilvl w:val="0"/>
          <w:numId w:val="6"/>
        </w:numPr>
        <w:shd w:val="clear" w:color="auto" w:fill="FFFFFF"/>
        <w:tabs>
          <w:tab w:val="left" w:pos="158"/>
        </w:tabs>
        <w:contextualSpacing/>
        <w:rPr>
          <w:sz w:val="24"/>
          <w:szCs w:val="24"/>
        </w:rPr>
      </w:pPr>
      <w:r w:rsidRPr="00C630C7">
        <w:rPr>
          <w:sz w:val="24"/>
          <w:szCs w:val="24"/>
        </w:rPr>
        <w:t>на основе усвоения детьми содержания реализуемых в учреждении программ, Уставом ДОУ, с учетом положения Конвенц</w:t>
      </w:r>
      <w:proofErr w:type="gramStart"/>
      <w:r w:rsidRPr="00C630C7">
        <w:rPr>
          <w:sz w:val="24"/>
          <w:szCs w:val="24"/>
        </w:rPr>
        <w:t>ии ОО</w:t>
      </w:r>
      <w:proofErr w:type="gramEnd"/>
      <w:r w:rsidRPr="00C630C7">
        <w:rPr>
          <w:sz w:val="24"/>
          <w:szCs w:val="24"/>
        </w:rPr>
        <w:t xml:space="preserve">Н о правах </w:t>
      </w:r>
      <w:r w:rsidRPr="00C630C7">
        <w:rPr>
          <w:spacing w:val="-2"/>
          <w:sz w:val="24"/>
          <w:szCs w:val="24"/>
        </w:rPr>
        <w:t xml:space="preserve">ребенка и базисной программы развития ребенка - дошкольника педагогический коллектив основной целью своей работы видит </w:t>
      </w:r>
      <w:r w:rsidRPr="00C630C7">
        <w:rPr>
          <w:b/>
          <w:bCs/>
          <w:i/>
          <w:iCs/>
          <w:spacing w:val="-2"/>
          <w:sz w:val="24"/>
          <w:szCs w:val="24"/>
        </w:rPr>
        <w:t xml:space="preserve">создание единого образовательного </w:t>
      </w:r>
      <w:r w:rsidRPr="00C630C7">
        <w:rPr>
          <w:b/>
          <w:bCs/>
          <w:i/>
          <w:iCs/>
          <w:sz w:val="24"/>
          <w:szCs w:val="24"/>
        </w:rPr>
        <w:t xml:space="preserve">пространства, обеспечивающего полноценные условия для саморазвития и самореализации личности всех участников </w:t>
      </w:r>
      <w:proofErr w:type="spellStart"/>
      <w:r w:rsidRPr="00C630C7">
        <w:rPr>
          <w:b/>
          <w:bCs/>
          <w:i/>
          <w:iCs/>
          <w:sz w:val="24"/>
          <w:szCs w:val="24"/>
        </w:rPr>
        <w:t>воспитательно</w:t>
      </w:r>
      <w:proofErr w:type="spellEnd"/>
      <w:r w:rsidRPr="00C630C7">
        <w:rPr>
          <w:b/>
          <w:bCs/>
          <w:i/>
          <w:iCs/>
          <w:sz w:val="24"/>
          <w:szCs w:val="24"/>
        </w:rPr>
        <w:t xml:space="preserve"> </w:t>
      </w:r>
      <w:r w:rsidRPr="00C630C7">
        <w:rPr>
          <w:b/>
          <w:bCs/>
          <w:sz w:val="24"/>
          <w:szCs w:val="24"/>
        </w:rPr>
        <w:t xml:space="preserve">— </w:t>
      </w:r>
      <w:r w:rsidRPr="00C630C7">
        <w:rPr>
          <w:b/>
          <w:bCs/>
          <w:i/>
          <w:iCs/>
          <w:sz w:val="24"/>
          <w:szCs w:val="24"/>
        </w:rPr>
        <w:t>образовательного процесса.</w:t>
      </w:r>
    </w:p>
    <w:p w:rsidR="00137314" w:rsidRPr="00C630C7" w:rsidRDefault="00137314" w:rsidP="00137314">
      <w:pPr>
        <w:shd w:val="clear" w:color="auto" w:fill="FFFFFF"/>
        <w:tabs>
          <w:tab w:val="left" w:pos="158"/>
        </w:tabs>
        <w:contextualSpacing/>
        <w:rPr>
          <w:sz w:val="24"/>
          <w:szCs w:val="24"/>
        </w:rPr>
      </w:pPr>
    </w:p>
    <w:p w:rsidR="00137314" w:rsidRPr="00C630C7" w:rsidRDefault="00137314" w:rsidP="00137314">
      <w:pPr>
        <w:shd w:val="clear" w:color="auto" w:fill="FFFFFF"/>
        <w:spacing w:before="552"/>
        <w:ind w:left="19"/>
        <w:contextualSpacing/>
        <w:rPr>
          <w:sz w:val="24"/>
          <w:szCs w:val="24"/>
        </w:rPr>
      </w:pPr>
      <w:r w:rsidRPr="00C630C7">
        <w:rPr>
          <w:b/>
          <w:bCs/>
          <w:sz w:val="24"/>
          <w:szCs w:val="24"/>
        </w:rPr>
        <w:t>7. Содержание жизнедеятельности МДОУ «Детский сад № 104» базируется на следующих доминантах:</w:t>
      </w:r>
    </w:p>
    <w:p w:rsidR="00137314" w:rsidRPr="00C630C7" w:rsidRDefault="00137314" w:rsidP="00137314">
      <w:pPr>
        <w:numPr>
          <w:ilvl w:val="0"/>
          <w:numId w:val="6"/>
        </w:numPr>
        <w:shd w:val="clear" w:color="auto" w:fill="FFFFFF"/>
        <w:tabs>
          <w:tab w:val="left" w:pos="158"/>
        </w:tabs>
        <w:spacing w:before="264"/>
        <w:contextualSpacing/>
        <w:rPr>
          <w:sz w:val="24"/>
          <w:szCs w:val="24"/>
        </w:rPr>
      </w:pPr>
      <w:r w:rsidRPr="00C630C7">
        <w:rPr>
          <w:spacing w:val="-2"/>
          <w:sz w:val="24"/>
          <w:szCs w:val="24"/>
        </w:rPr>
        <w:t>открытости процесса воспитания;</w:t>
      </w:r>
    </w:p>
    <w:p w:rsidR="00137314" w:rsidRPr="00C630C7" w:rsidRDefault="00137314" w:rsidP="00137314">
      <w:pPr>
        <w:numPr>
          <w:ilvl w:val="0"/>
          <w:numId w:val="6"/>
        </w:numPr>
        <w:shd w:val="clear" w:color="auto" w:fill="FFFFFF"/>
        <w:tabs>
          <w:tab w:val="left" w:pos="158"/>
        </w:tabs>
        <w:spacing w:before="269"/>
        <w:ind w:right="442"/>
        <w:contextualSpacing/>
        <w:rPr>
          <w:sz w:val="24"/>
          <w:szCs w:val="24"/>
        </w:rPr>
      </w:pPr>
      <w:r w:rsidRPr="00C630C7">
        <w:rPr>
          <w:spacing w:val="-2"/>
          <w:sz w:val="24"/>
          <w:szCs w:val="24"/>
        </w:rPr>
        <w:t xml:space="preserve">вариативности образования, предполагающего обеспечение индивидуально-образовательной траектории на основе доступных ему программ, </w:t>
      </w:r>
      <w:r w:rsidRPr="00C630C7">
        <w:rPr>
          <w:sz w:val="24"/>
          <w:szCs w:val="24"/>
        </w:rPr>
        <w:t>темпа, ритма, способов действия освоения программ;</w:t>
      </w:r>
    </w:p>
    <w:p w:rsidR="00137314" w:rsidRPr="00C630C7" w:rsidRDefault="00137314" w:rsidP="00137314">
      <w:pPr>
        <w:numPr>
          <w:ilvl w:val="0"/>
          <w:numId w:val="6"/>
        </w:numPr>
        <w:shd w:val="clear" w:color="auto" w:fill="FFFFFF"/>
        <w:tabs>
          <w:tab w:val="left" w:pos="158"/>
        </w:tabs>
        <w:spacing w:before="264"/>
        <w:ind w:right="442"/>
        <w:contextualSpacing/>
        <w:rPr>
          <w:sz w:val="24"/>
          <w:szCs w:val="24"/>
        </w:rPr>
      </w:pPr>
      <w:r w:rsidRPr="00C630C7">
        <w:rPr>
          <w:spacing w:val="-2"/>
          <w:sz w:val="24"/>
          <w:szCs w:val="24"/>
        </w:rPr>
        <w:t xml:space="preserve">субъективности образования, предписывающей ориентацию педагогов на максимальную активизацию субъективной позиции личности и </w:t>
      </w:r>
      <w:r w:rsidRPr="00C630C7">
        <w:rPr>
          <w:sz w:val="24"/>
          <w:szCs w:val="24"/>
        </w:rPr>
        <w:t>формирование ее опыта самопознания, самообразования, самореализации.</w:t>
      </w:r>
    </w:p>
    <w:p w:rsidR="00137314" w:rsidRPr="00C630C7" w:rsidRDefault="00137314" w:rsidP="00137314">
      <w:pPr>
        <w:numPr>
          <w:ilvl w:val="0"/>
          <w:numId w:val="6"/>
        </w:numPr>
        <w:shd w:val="clear" w:color="auto" w:fill="FFFFFF"/>
        <w:tabs>
          <w:tab w:val="left" w:pos="158"/>
        </w:tabs>
        <w:spacing w:before="264"/>
        <w:ind w:right="442"/>
        <w:contextualSpacing/>
        <w:rPr>
          <w:sz w:val="24"/>
          <w:szCs w:val="24"/>
        </w:rPr>
      </w:pPr>
      <w:r w:rsidRPr="00C630C7">
        <w:rPr>
          <w:sz w:val="24"/>
          <w:szCs w:val="24"/>
        </w:rPr>
        <w:t>Детский сад реализует:</w:t>
      </w:r>
    </w:p>
    <w:p w:rsidR="00137314" w:rsidRPr="00C630C7" w:rsidRDefault="00137314" w:rsidP="00137314">
      <w:pPr>
        <w:shd w:val="clear" w:color="auto" w:fill="FFFFFF"/>
        <w:ind w:left="58"/>
        <w:contextualSpacing/>
        <w:rPr>
          <w:sz w:val="24"/>
          <w:szCs w:val="24"/>
        </w:rPr>
      </w:pPr>
      <w:r w:rsidRPr="00C630C7">
        <w:rPr>
          <w:spacing w:val="-1"/>
          <w:sz w:val="24"/>
          <w:szCs w:val="24"/>
        </w:rPr>
        <w:t xml:space="preserve">-Основную образовательную программу дошкольного образования, разработанную учреждением, составленную с учётом инновационной образовательной программой дошкольного образования «От рождения до школы» под редакцией Н.Е. </w:t>
      </w:r>
      <w:proofErr w:type="spellStart"/>
      <w:r w:rsidRPr="00C630C7">
        <w:rPr>
          <w:spacing w:val="-1"/>
          <w:sz w:val="24"/>
          <w:szCs w:val="24"/>
        </w:rPr>
        <w:t>Вераксы</w:t>
      </w:r>
      <w:proofErr w:type="spellEnd"/>
      <w:r w:rsidRPr="00C630C7">
        <w:rPr>
          <w:spacing w:val="-1"/>
          <w:sz w:val="24"/>
          <w:szCs w:val="24"/>
        </w:rPr>
        <w:t xml:space="preserve">, Т.С. </w:t>
      </w:r>
      <w:r w:rsidRPr="00C630C7">
        <w:rPr>
          <w:sz w:val="24"/>
          <w:szCs w:val="24"/>
        </w:rPr>
        <w:t>Комаровой, Адаптированные образовательные программы: для детей с ЗПР, ТНР, нарушением зрения</w:t>
      </w:r>
    </w:p>
    <w:p w:rsidR="00137314" w:rsidRPr="00C630C7" w:rsidRDefault="00137314" w:rsidP="00137314">
      <w:pPr>
        <w:shd w:val="clear" w:color="auto" w:fill="FFFFFF"/>
        <w:spacing w:before="322"/>
        <w:ind w:left="10"/>
        <w:contextualSpacing/>
        <w:rPr>
          <w:sz w:val="24"/>
          <w:szCs w:val="24"/>
        </w:rPr>
      </w:pPr>
      <w:r w:rsidRPr="00C630C7">
        <w:rPr>
          <w:b/>
          <w:bCs/>
          <w:spacing w:val="-2"/>
          <w:sz w:val="24"/>
          <w:szCs w:val="24"/>
        </w:rPr>
        <w:t>Парциальные программы:</w:t>
      </w:r>
    </w:p>
    <w:p w:rsidR="00137314" w:rsidRPr="00C630C7" w:rsidRDefault="00137314" w:rsidP="00137314">
      <w:pPr>
        <w:shd w:val="clear" w:color="auto" w:fill="FFFFFF"/>
        <w:spacing w:before="312"/>
        <w:ind w:left="10"/>
        <w:contextualSpacing/>
        <w:rPr>
          <w:spacing w:val="-2"/>
          <w:sz w:val="24"/>
          <w:szCs w:val="24"/>
        </w:rPr>
      </w:pPr>
      <w:r w:rsidRPr="00C630C7">
        <w:rPr>
          <w:b/>
          <w:bCs/>
          <w:spacing w:val="-2"/>
          <w:sz w:val="24"/>
          <w:szCs w:val="24"/>
        </w:rPr>
        <w:t>«Юный путешественник»</w:t>
      </w:r>
      <w:r w:rsidRPr="00C630C7">
        <w:rPr>
          <w:spacing w:val="-2"/>
          <w:sz w:val="24"/>
          <w:szCs w:val="24"/>
        </w:rPr>
        <w:t>;</w:t>
      </w:r>
    </w:p>
    <w:p w:rsidR="00137314" w:rsidRPr="00C630C7" w:rsidRDefault="00137314" w:rsidP="00137314">
      <w:pPr>
        <w:contextualSpacing/>
        <w:jc w:val="both"/>
        <w:textAlignment w:val="baseline"/>
        <w:rPr>
          <w:color w:val="373737"/>
          <w:sz w:val="24"/>
          <w:szCs w:val="24"/>
        </w:rPr>
      </w:pPr>
      <w:r w:rsidRPr="00C630C7">
        <w:rPr>
          <w:b/>
          <w:bCs/>
          <w:spacing w:val="-2"/>
          <w:sz w:val="24"/>
          <w:szCs w:val="24"/>
        </w:rPr>
        <w:t>Коррекционно</w:t>
      </w:r>
      <w:r w:rsidRPr="00C630C7">
        <w:rPr>
          <w:sz w:val="24"/>
          <w:szCs w:val="24"/>
        </w:rPr>
        <w:t>-развивающие: «Подготовка к школе детей с ЗПР» под редакцией С. Шевченко, «Коррекционная программа для детей с нарушением зрения под редакцией  Л.Плаксиной,</w:t>
      </w:r>
      <w:r w:rsidRPr="00C630C7">
        <w:rPr>
          <w:color w:val="373737"/>
          <w:sz w:val="24"/>
          <w:szCs w:val="24"/>
          <w:bdr w:val="none" w:sz="0" w:space="0" w:color="auto" w:frame="1"/>
        </w:rPr>
        <w:t xml:space="preserve"> Программы </w:t>
      </w:r>
      <w:r w:rsidRPr="00C630C7">
        <w:rPr>
          <w:color w:val="000000"/>
          <w:sz w:val="24"/>
          <w:szCs w:val="24"/>
          <w:bdr w:val="none" w:sz="0" w:space="0" w:color="auto" w:frame="1"/>
        </w:rPr>
        <w:t>Т.Б.Филичевой и  Г.В.Чиркиной </w:t>
      </w:r>
      <w:r w:rsidRPr="00C630C7">
        <w:rPr>
          <w:color w:val="373737"/>
          <w:sz w:val="24"/>
          <w:szCs w:val="24"/>
          <w:bdr w:val="none" w:sz="0" w:space="0" w:color="auto" w:frame="1"/>
        </w:rPr>
        <w:t>« Коррекционное обучение  и  воспитание  детей с  общим недоразвитием  речи».</w:t>
      </w:r>
    </w:p>
    <w:p w:rsidR="00137314" w:rsidRDefault="00137314" w:rsidP="00137314">
      <w:pPr>
        <w:contextualSpacing/>
        <w:jc w:val="both"/>
        <w:textAlignment w:val="baseline"/>
        <w:rPr>
          <w:color w:val="373737"/>
          <w:sz w:val="24"/>
          <w:szCs w:val="24"/>
          <w:bdr w:val="none" w:sz="0" w:space="0" w:color="auto" w:frame="1"/>
        </w:rPr>
      </w:pPr>
      <w:r w:rsidRPr="00C630C7">
        <w:rPr>
          <w:color w:val="373737"/>
          <w:sz w:val="24"/>
          <w:szCs w:val="24"/>
          <w:bdr w:val="none" w:sz="0" w:space="0" w:color="auto" w:frame="1"/>
        </w:rPr>
        <w:t>- Адаптированная примерная основная образовательная программа для дошкольников с тяжёлыми нарушениями речи. Под ред. проф. Л. В. Лопатиной.</w:t>
      </w:r>
    </w:p>
    <w:p w:rsidR="00137314" w:rsidRPr="00C630C7" w:rsidRDefault="00137314" w:rsidP="00137314">
      <w:pPr>
        <w:shd w:val="clear" w:color="auto" w:fill="FFFFFF"/>
        <w:ind w:left="5" w:right="4858"/>
        <w:contextualSpacing/>
        <w:rPr>
          <w:sz w:val="24"/>
          <w:szCs w:val="24"/>
        </w:rPr>
      </w:pPr>
      <w:r w:rsidRPr="00C630C7">
        <w:rPr>
          <w:b/>
          <w:bCs/>
          <w:spacing w:val="-1"/>
          <w:sz w:val="24"/>
          <w:szCs w:val="24"/>
        </w:rPr>
        <w:t xml:space="preserve">«Приобщение детей к истокам русской народной культуры» </w:t>
      </w:r>
      <w:proofErr w:type="spellStart"/>
      <w:r w:rsidRPr="00C630C7">
        <w:rPr>
          <w:spacing w:val="-1"/>
          <w:sz w:val="24"/>
          <w:szCs w:val="24"/>
        </w:rPr>
        <w:t>О.А.Князевой</w:t>
      </w:r>
      <w:proofErr w:type="spellEnd"/>
      <w:r w:rsidRPr="00C630C7">
        <w:rPr>
          <w:spacing w:val="-1"/>
          <w:sz w:val="24"/>
          <w:szCs w:val="24"/>
        </w:rPr>
        <w:t xml:space="preserve">, </w:t>
      </w:r>
      <w:proofErr w:type="spellStart"/>
      <w:r w:rsidRPr="00C630C7">
        <w:rPr>
          <w:spacing w:val="-1"/>
          <w:sz w:val="24"/>
          <w:szCs w:val="24"/>
        </w:rPr>
        <w:t>М.Д.Маханевой</w:t>
      </w:r>
      <w:proofErr w:type="spellEnd"/>
      <w:r w:rsidRPr="00C630C7">
        <w:rPr>
          <w:spacing w:val="-1"/>
          <w:sz w:val="24"/>
          <w:szCs w:val="24"/>
        </w:rPr>
        <w:t xml:space="preserve">; </w:t>
      </w:r>
      <w:r w:rsidRPr="00C630C7">
        <w:rPr>
          <w:b/>
          <w:bCs/>
          <w:sz w:val="24"/>
          <w:szCs w:val="24"/>
        </w:rPr>
        <w:t xml:space="preserve">«Основы безопасности детей дошкольного возраста» </w:t>
      </w:r>
      <w:r w:rsidRPr="00C630C7">
        <w:rPr>
          <w:sz w:val="24"/>
          <w:szCs w:val="24"/>
        </w:rPr>
        <w:t xml:space="preserve">Р.Б. </w:t>
      </w:r>
      <w:proofErr w:type="spellStart"/>
      <w:r w:rsidRPr="00C630C7">
        <w:rPr>
          <w:sz w:val="24"/>
          <w:szCs w:val="24"/>
        </w:rPr>
        <w:t>Стеркина</w:t>
      </w:r>
      <w:proofErr w:type="spellEnd"/>
      <w:r w:rsidRPr="00C630C7">
        <w:rPr>
          <w:sz w:val="24"/>
          <w:szCs w:val="24"/>
        </w:rPr>
        <w:t xml:space="preserve">. </w:t>
      </w:r>
      <w:proofErr w:type="gramStart"/>
      <w:r w:rsidRPr="00C630C7">
        <w:rPr>
          <w:sz w:val="24"/>
          <w:szCs w:val="24"/>
        </w:rPr>
        <w:t>-О</w:t>
      </w:r>
      <w:proofErr w:type="gramEnd"/>
      <w:r w:rsidRPr="00C630C7">
        <w:rPr>
          <w:sz w:val="24"/>
          <w:szCs w:val="24"/>
        </w:rPr>
        <w:t>сокина Т.П., Тимофеева Е.А. «Игры и развлечения детей на воздухе»- М.: Просвещение.</w:t>
      </w:r>
    </w:p>
    <w:p w:rsidR="00137314" w:rsidRPr="00C630C7" w:rsidRDefault="00137314" w:rsidP="00137314">
      <w:pPr>
        <w:numPr>
          <w:ilvl w:val="0"/>
          <w:numId w:val="7"/>
        </w:numPr>
        <w:shd w:val="clear" w:color="auto" w:fill="FFFFFF"/>
        <w:tabs>
          <w:tab w:val="left" w:pos="202"/>
        </w:tabs>
        <w:ind w:left="10"/>
        <w:contextualSpacing/>
        <w:rPr>
          <w:sz w:val="24"/>
          <w:szCs w:val="24"/>
        </w:rPr>
      </w:pPr>
      <w:proofErr w:type="spellStart"/>
      <w:r w:rsidRPr="00C630C7">
        <w:rPr>
          <w:spacing w:val="-1"/>
          <w:sz w:val="24"/>
          <w:szCs w:val="24"/>
        </w:rPr>
        <w:t>Дозорова</w:t>
      </w:r>
      <w:proofErr w:type="spellEnd"/>
      <w:r w:rsidRPr="00C630C7">
        <w:rPr>
          <w:spacing w:val="-1"/>
          <w:sz w:val="24"/>
          <w:szCs w:val="24"/>
        </w:rPr>
        <w:t xml:space="preserve"> М.А., </w:t>
      </w:r>
      <w:proofErr w:type="spellStart"/>
      <w:r w:rsidRPr="00C630C7">
        <w:rPr>
          <w:spacing w:val="-1"/>
          <w:sz w:val="24"/>
          <w:szCs w:val="24"/>
        </w:rPr>
        <w:t>КошлеваН.В</w:t>
      </w:r>
      <w:proofErr w:type="spellEnd"/>
      <w:r w:rsidRPr="00C630C7">
        <w:rPr>
          <w:spacing w:val="-1"/>
          <w:sz w:val="24"/>
          <w:szCs w:val="24"/>
        </w:rPr>
        <w:t xml:space="preserve">., </w:t>
      </w:r>
      <w:proofErr w:type="spellStart"/>
      <w:r w:rsidRPr="00C630C7">
        <w:rPr>
          <w:spacing w:val="-1"/>
          <w:sz w:val="24"/>
          <w:szCs w:val="24"/>
        </w:rPr>
        <w:t>Корник</w:t>
      </w:r>
      <w:proofErr w:type="spellEnd"/>
      <w:r w:rsidRPr="00C630C7">
        <w:rPr>
          <w:spacing w:val="-1"/>
          <w:sz w:val="24"/>
          <w:szCs w:val="24"/>
        </w:rPr>
        <w:t xml:space="preserve"> А. А. Программа «</w:t>
      </w:r>
      <w:proofErr w:type="spellStart"/>
      <w:r w:rsidRPr="00C630C7">
        <w:rPr>
          <w:spacing w:val="-1"/>
          <w:sz w:val="24"/>
          <w:szCs w:val="24"/>
        </w:rPr>
        <w:t>СемьЯ</w:t>
      </w:r>
      <w:proofErr w:type="spellEnd"/>
      <w:r w:rsidRPr="00C630C7">
        <w:rPr>
          <w:spacing w:val="-1"/>
          <w:sz w:val="24"/>
          <w:szCs w:val="24"/>
        </w:rPr>
        <w:t>».</w:t>
      </w:r>
    </w:p>
    <w:p w:rsidR="00137314" w:rsidRPr="00C630C7" w:rsidRDefault="00137314" w:rsidP="00137314">
      <w:pPr>
        <w:numPr>
          <w:ilvl w:val="0"/>
          <w:numId w:val="7"/>
        </w:numPr>
        <w:shd w:val="clear" w:color="auto" w:fill="FFFFFF"/>
        <w:tabs>
          <w:tab w:val="left" w:pos="202"/>
        </w:tabs>
        <w:ind w:left="10" w:right="883"/>
        <w:contextualSpacing/>
        <w:rPr>
          <w:sz w:val="24"/>
          <w:szCs w:val="24"/>
        </w:rPr>
      </w:pPr>
      <w:proofErr w:type="spellStart"/>
      <w:r w:rsidRPr="00C630C7">
        <w:rPr>
          <w:spacing w:val="-2"/>
          <w:sz w:val="24"/>
          <w:szCs w:val="24"/>
        </w:rPr>
        <w:lastRenderedPageBreak/>
        <w:t>Стеркина</w:t>
      </w:r>
      <w:proofErr w:type="spellEnd"/>
      <w:r w:rsidRPr="00C630C7">
        <w:rPr>
          <w:spacing w:val="-2"/>
          <w:sz w:val="24"/>
          <w:szCs w:val="24"/>
        </w:rPr>
        <w:t xml:space="preserve"> Р.Б., Князева О.Л., Авдеева Н.Н. Безопасность: Учебное пособие по основам безопасности жизнедеятельности детей старшего </w:t>
      </w:r>
      <w:r w:rsidRPr="00C630C7">
        <w:rPr>
          <w:sz w:val="24"/>
          <w:szCs w:val="24"/>
        </w:rPr>
        <w:t>дошкольного возраста.</w:t>
      </w:r>
    </w:p>
    <w:p w:rsidR="00137314" w:rsidRPr="00C630C7" w:rsidRDefault="00137314" w:rsidP="00137314">
      <w:pPr>
        <w:numPr>
          <w:ilvl w:val="0"/>
          <w:numId w:val="7"/>
        </w:numPr>
        <w:shd w:val="clear" w:color="auto" w:fill="FFFFFF"/>
        <w:tabs>
          <w:tab w:val="left" w:pos="202"/>
        </w:tabs>
        <w:ind w:left="10"/>
        <w:contextualSpacing/>
        <w:rPr>
          <w:sz w:val="24"/>
          <w:szCs w:val="24"/>
        </w:rPr>
      </w:pPr>
      <w:proofErr w:type="spellStart"/>
      <w:r w:rsidRPr="00C630C7">
        <w:rPr>
          <w:sz w:val="24"/>
          <w:szCs w:val="24"/>
        </w:rPr>
        <w:t>Журова</w:t>
      </w:r>
      <w:proofErr w:type="spellEnd"/>
      <w:r w:rsidRPr="00C630C7">
        <w:rPr>
          <w:sz w:val="24"/>
          <w:szCs w:val="24"/>
        </w:rPr>
        <w:t xml:space="preserve"> Л.Е., </w:t>
      </w:r>
      <w:proofErr w:type="spellStart"/>
      <w:r w:rsidRPr="00C630C7">
        <w:rPr>
          <w:sz w:val="24"/>
          <w:szCs w:val="24"/>
        </w:rPr>
        <w:t>Варенцова</w:t>
      </w:r>
      <w:proofErr w:type="spellEnd"/>
      <w:r w:rsidRPr="00C630C7">
        <w:rPr>
          <w:sz w:val="24"/>
          <w:szCs w:val="24"/>
        </w:rPr>
        <w:t xml:space="preserve"> Н.С. Подготовка к обучению грамоте.</w:t>
      </w:r>
    </w:p>
    <w:p w:rsidR="00137314" w:rsidRPr="00C630C7" w:rsidRDefault="00137314" w:rsidP="00137314">
      <w:pPr>
        <w:numPr>
          <w:ilvl w:val="0"/>
          <w:numId w:val="7"/>
        </w:numPr>
        <w:shd w:val="clear" w:color="auto" w:fill="FFFFFF"/>
        <w:tabs>
          <w:tab w:val="left" w:pos="202"/>
        </w:tabs>
        <w:ind w:left="10"/>
        <w:contextualSpacing/>
        <w:rPr>
          <w:sz w:val="24"/>
          <w:szCs w:val="24"/>
        </w:rPr>
      </w:pPr>
      <w:r w:rsidRPr="00C630C7">
        <w:rPr>
          <w:spacing w:val="-2"/>
          <w:sz w:val="24"/>
          <w:szCs w:val="24"/>
        </w:rPr>
        <w:t>Новикова В.П. Математика в детском саду.</w:t>
      </w:r>
    </w:p>
    <w:p w:rsidR="00137314" w:rsidRPr="00C630C7" w:rsidRDefault="00137314" w:rsidP="00137314">
      <w:pPr>
        <w:numPr>
          <w:ilvl w:val="0"/>
          <w:numId w:val="7"/>
        </w:numPr>
        <w:shd w:val="clear" w:color="auto" w:fill="FFFFFF"/>
        <w:tabs>
          <w:tab w:val="left" w:pos="202"/>
        </w:tabs>
        <w:ind w:left="10"/>
        <w:contextualSpacing/>
        <w:rPr>
          <w:sz w:val="24"/>
          <w:szCs w:val="24"/>
        </w:rPr>
      </w:pPr>
      <w:r w:rsidRPr="00C630C7">
        <w:rPr>
          <w:sz w:val="24"/>
          <w:szCs w:val="24"/>
        </w:rPr>
        <w:t>Николаева С.Н. Экологическое воспитание дошкольников.</w:t>
      </w:r>
    </w:p>
    <w:p w:rsidR="00137314" w:rsidRPr="00C630C7" w:rsidRDefault="00137314" w:rsidP="00137314">
      <w:pPr>
        <w:shd w:val="clear" w:color="auto" w:fill="FFFFFF"/>
        <w:tabs>
          <w:tab w:val="left" w:pos="14698"/>
        </w:tabs>
        <w:contextualSpacing/>
        <w:rPr>
          <w:sz w:val="24"/>
          <w:szCs w:val="24"/>
        </w:rPr>
      </w:pPr>
      <w:r w:rsidRPr="00C630C7">
        <w:rPr>
          <w:spacing w:val="-1"/>
          <w:sz w:val="24"/>
          <w:szCs w:val="24"/>
        </w:rPr>
        <w:t xml:space="preserve">- </w:t>
      </w:r>
      <w:proofErr w:type="spellStart"/>
      <w:r w:rsidRPr="00C630C7">
        <w:rPr>
          <w:spacing w:val="-1"/>
          <w:sz w:val="24"/>
          <w:szCs w:val="24"/>
        </w:rPr>
        <w:t>Пензулаева</w:t>
      </w:r>
      <w:proofErr w:type="spellEnd"/>
      <w:r w:rsidRPr="00C630C7">
        <w:rPr>
          <w:spacing w:val="-1"/>
          <w:sz w:val="24"/>
          <w:szCs w:val="24"/>
        </w:rPr>
        <w:t xml:space="preserve"> Л.И.   «Физкультурные занятия с детьми 3-4 лет» М.   «Мозаик</w:t>
      </w:r>
      <w:proofErr w:type="gramStart"/>
      <w:r w:rsidRPr="00C630C7">
        <w:rPr>
          <w:spacing w:val="-1"/>
          <w:sz w:val="24"/>
          <w:szCs w:val="24"/>
        </w:rPr>
        <w:t>а-</w:t>
      </w:r>
      <w:proofErr w:type="gramEnd"/>
      <w:r w:rsidRPr="00C630C7">
        <w:rPr>
          <w:spacing w:val="-1"/>
          <w:sz w:val="24"/>
          <w:szCs w:val="24"/>
        </w:rPr>
        <w:t xml:space="preserve">   Синтез»,   «Физкультурные занятия   с детьми </w:t>
      </w:r>
      <w:r w:rsidRPr="00C630C7">
        <w:rPr>
          <w:spacing w:val="-14"/>
          <w:sz w:val="24"/>
          <w:szCs w:val="24"/>
        </w:rPr>
        <w:t>5-6»,</w:t>
      </w:r>
    </w:p>
    <w:p w:rsidR="00137314" w:rsidRPr="00C630C7" w:rsidRDefault="00137314" w:rsidP="00137314">
      <w:pPr>
        <w:shd w:val="clear" w:color="auto" w:fill="FFFFFF"/>
        <w:ind w:left="10"/>
        <w:contextualSpacing/>
        <w:rPr>
          <w:sz w:val="24"/>
          <w:szCs w:val="24"/>
        </w:rPr>
      </w:pPr>
      <w:r w:rsidRPr="00C630C7">
        <w:rPr>
          <w:sz w:val="24"/>
          <w:szCs w:val="24"/>
        </w:rPr>
        <w:t>«Оздоровительная гимнастика для детей 3-7лет» М. «Мозаик</w:t>
      </w:r>
      <w:proofErr w:type="gramStart"/>
      <w:r w:rsidRPr="00C630C7">
        <w:rPr>
          <w:sz w:val="24"/>
          <w:szCs w:val="24"/>
        </w:rPr>
        <w:t>а-</w:t>
      </w:r>
      <w:proofErr w:type="gramEnd"/>
      <w:r w:rsidRPr="00C630C7">
        <w:rPr>
          <w:sz w:val="24"/>
          <w:szCs w:val="24"/>
        </w:rPr>
        <w:t xml:space="preserve"> Синтез»</w:t>
      </w:r>
    </w:p>
    <w:p w:rsidR="00137314" w:rsidRPr="00C630C7" w:rsidRDefault="00137314" w:rsidP="00137314">
      <w:pPr>
        <w:numPr>
          <w:ilvl w:val="0"/>
          <w:numId w:val="7"/>
        </w:numPr>
        <w:shd w:val="clear" w:color="auto" w:fill="FFFFFF"/>
        <w:tabs>
          <w:tab w:val="left" w:pos="202"/>
        </w:tabs>
        <w:ind w:left="10"/>
        <w:contextualSpacing/>
        <w:rPr>
          <w:sz w:val="24"/>
          <w:szCs w:val="24"/>
        </w:rPr>
      </w:pPr>
      <w:r w:rsidRPr="00C630C7">
        <w:rPr>
          <w:sz w:val="24"/>
          <w:szCs w:val="24"/>
        </w:rPr>
        <w:t>Г.Зайцев «Расти здоровым», «Воспитай себя» - СПб</w:t>
      </w:r>
      <w:proofErr w:type="gramStart"/>
      <w:r w:rsidRPr="00C630C7">
        <w:rPr>
          <w:sz w:val="24"/>
          <w:szCs w:val="24"/>
        </w:rPr>
        <w:t xml:space="preserve">.: </w:t>
      </w:r>
      <w:proofErr w:type="spellStart"/>
      <w:proofErr w:type="gramEnd"/>
      <w:r w:rsidRPr="00C630C7">
        <w:rPr>
          <w:sz w:val="24"/>
          <w:szCs w:val="24"/>
        </w:rPr>
        <w:t>Акцидент</w:t>
      </w:r>
      <w:proofErr w:type="spellEnd"/>
      <w:r w:rsidRPr="00C630C7">
        <w:rPr>
          <w:sz w:val="24"/>
          <w:szCs w:val="24"/>
        </w:rPr>
        <w:t>, 2006</w:t>
      </w:r>
    </w:p>
    <w:p w:rsidR="00137314" w:rsidRPr="00C630C7" w:rsidRDefault="00137314" w:rsidP="00137314">
      <w:pPr>
        <w:numPr>
          <w:ilvl w:val="0"/>
          <w:numId w:val="7"/>
        </w:numPr>
        <w:shd w:val="clear" w:color="auto" w:fill="FFFFFF"/>
        <w:tabs>
          <w:tab w:val="left" w:pos="202"/>
        </w:tabs>
        <w:spacing w:before="5"/>
        <w:ind w:left="10"/>
        <w:contextualSpacing/>
        <w:rPr>
          <w:sz w:val="24"/>
          <w:szCs w:val="24"/>
        </w:rPr>
      </w:pPr>
      <w:r w:rsidRPr="00C630C7">
        <w:rPr>
          <w:spacing w:val="-2"/>
          <w:sz w:val="24"/>
          <w:szCs w:val="24"/>
        </w:rPr>
        <w:t>Е.Данилова «Изучаю себя» - М., 2003</w:t>
      </w:r>
    </w:p>
    <w:p w:rsidR="00137314" w:rsidRPr="00C630C7" w:rsidRDefault="00137314" w:rsidP="00137314">
      <w:pPr>
        <w:numPr>
          <w:ilvl w:val="0"/>
          <w:numId w:val="5"/>
        </w:numPr>
        <w:shd w:val="clear" w:color="auto" w:fill="FFFFFF"/>
        <w:tabs>
          <w:tab w:val="left" w:pos="139"/>
        </w:tabs>
        <w:spacing w:before="14"/>
        <w:ind w:left="19"/>
        <w:contextualSpacing/>
        <w:rPr>
          <w:sz w:val="24"/>
          <w:szCs w:val="24"/>
        </w:rPr>
      </w:pPr>
      <w:r w:rsidRPr="00C630C7">
        <w:rPr>
          <w:spacing w:val="-2"/>
          <w:sz w:val="24"/>
          <w:szCs w:val="24"/>
        </w:rPr>
        <w:t>Г.Зайцев «Уроки Айболита» - СПб</w:t>
      </w:r>
      <w:proofErr w:type="gramStart"/>
      <w:r w:rsidRPr="00C630C7">
        <w:rPr>
          <w:spacing w:val="-2"/>
          <w:sz w:val="24"/>
          <w:szCs w:val="24"/>
        </w:rPr>
        <w:t xml:space="preserve">.: </w:t>
      </w:r>
      <w:proofErr w:type="spellStart"/>
      <w:proofErr w:type="gramEnd"/>
      <w:r w:rsidRPr="00C630C7">
        <w:rPr>
          <w:spacing w:val="-2"/>
          <w:sz w:val="24"/>
          <w:szCs w:val="24"/>
        </w:rPr>
        <w:t>Акцидент</w:t>
      </w:r>
      <w:proofErr w:type="spellEnd"/>
      <w:r w:rsidRPr="00C630C7">
        <w:rPr>
          <w:spacing w:val="-2"/>
          <w:sz w:val="24"/>
          <w:szCs w:val="24"/>
        </w:rPr>
        <w:t>, 2001</w:t>
      </w:r>
    </w:p>
    <w:p w:rsidR="00137314" w:rsidRPr="00C630C7" w:rsidRDefault="00137314" w:rsidP="00137314">
      <w:pPr>
        <w:numPr>
          <w:ilvl w:val="0"/>
          <w:numId w:val="5"/>
        </w:numPr>
        <w:shd w:val="clear" w:color="auto" w:fill="FFFFFF"/>
        <w:tabs>
          <w:tab w:val="left" w:pos="139"/>
        </w:tabs>
        <w:spacing w:before="5"/>
        <w:ind w:left="19"/>
        <w:contextualSpacing/>
        <w:rPr>
          <w:sz w:val="24"/>
          <w:szCs w:val="24"/>
        </w:rPr>
      </w:pPr>
      <w:r w:rsidRPr="00C630C7">
        <w:rPr>
          <w:sz w:val="24"/>
          <w:szCs w:val="24"/>
        </w:rPr>
        <w:t>Губанова Н. Ф «Развитие игровой деятельности. Система работы...» М.: «Мозаик</w:t>
      </w:r>
      <w:proofErr w:type="gramStart"/>
      <w:r w:rsidRPr="00C630C7">
        <w:rPr>
          <w:sz w:val="24"/>
          <w:szCs w:val="24"/>
        </w:rPr>
        <w:t>а-</w:t>
      </w:r>
      <w:proofErr w:type="gramEnd"/>
      <w:r w:rsidRPr="00C630C7">
        <w:rPr>
          <w:sz w:val="24"/>
          <w:szCs w:val="24"/>
        </w:rPr>
        <w:t xml:space="preserve">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r w:rsidRPr="00C630C7">
        <w:rPr>
          <w:sz w:val="24"/>
          <w:szCs w:val="24"/>
        </w:rPr>
        <w:t>Губанова Н. Ф. Игровая деятельность в детском саду М.: «Мозаик</w:t>
      </w:r>
      <w:proofErr w:type="gramStart"/>
      <w:r w:rsidRPr="00C630C7">
        <w:rPr>
          <w:sz w:val="24"/>
          <w:szCs w:val="24"/>
        </w:rPr>
        <w:t>а-</w:t>
      </w:r>
      <w:proofErr w:type="gramEnd"/>
      <w:r w:rsidRPr="00C630C7">
        <w:rPr>
          <w:sz w:val="24"/>
          <w:szCs w:val="24"/>
        </w:rPr>
        <w:t xml:space="preserve">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r w:rsidRPr="00C630C7">
        <w:rPr>
          <w:sz w:val="24"/>
          <w:szCs w:val="24"/>
        </w:rPr>
        <w:t>Новосёлова С.Л. «Игра дошкольника» М.: «Мозаик</w:t>
      </w:r>
      <w:proofErr w:type="gramStart"/>
      <w:r w:rsidRPr="00C630C7">
        <w:rPr>
          <w:sz w:val="24"/>
          <w:szCs w:val="24"/>
        </w:rPr>
        <w:t>а-</w:t>
      </w:r>
      <w:proofErr w:type="gramEnd"/>
      <w:r w:rsidRPr="00C630C7">
        <w:rPr>
          <w:sz w:val="24"/>
          <w:szCs w:val="24"/>
        </w:rPr>
        <w:t xml:space="preserve">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r w:rsidRPr="00C630C7">
        <w:rPr>
          <w:sz w:val="24"/>
          <w:szCs w:val="24"/>
        </w:rPr>
        <w:t>Кошелев В.М. «Художественный и ручной труд в детском саду». Книга для воспитателей детского сада и родителей. М.Просвещение</w:t>
      </w:r>
    </w:p>
    <w:p w:rsidR="00137314" w:rsidRPr="00C630C7" w:rsidRDefault="00137314" w:rsidP="00137314">
      <w:pPr>
        <w:numPr>
          <w:ilvl w:val="0"/>
          <w:numId w:val="5"/>
        </w:numPr>
        <w:shd w:val="clear" w:color="auto" w:fill="FFFFFF"/>
        <w:tabs>
          <w:tab w:val="left" w:pos="139"/>
        </w:tabs>
        <w:ind w:left="19"/>
        <w:contextualSpacing/>
        <w:rPr>
          <w:sz w:val="24"/>
          <w:szCs w:val="24"/>
        </w:rPr>
      </w:pPr>
      <w:proofErr w:type="spellStart"/>
      <w:r w:rsidRPr="00C630C7">
        <w:rPr>
          <w:sz w:val="24"/>
          <w:szCs w:val="24"/>
        </w:rPr>
        <w:t>Куцакова</w:t>
      </w:r>
      <w:proofErr w:type="spellEnd"/>
      <w:r w:rsidRPr="00C630C7">
        <w:rPr>
          <w:sz w:val="24"/>
          <w:szCs w:val="24"/>
        </w:rPr>
        <w:t xml:space="preserve"> Л. В. «Творим и мастерим. Ручной труд в детском саду и дома.» М.: «Мозаик</w:t>
      </w:r>
      <w:proofErr w:type="gramStart"/>
      <w:r w:rsidRPr="00C630C7">
        <w:rPr>
          <w:sz w:val="24"/>
          <w:szCs w:val="24"/>
        </w:rPr>
        <w:t>а-</w:t>
      </w:r>
      <w:proofErr w:type="gramEnd"/>
      <w:r w:rsidRPr="00C630C7">
        <w:rPr>
          <w:sz w:val="24"/>
          <w:szCs w:val="24"/>
        </w:rPr>
        <w:t xml:space="preserve">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proofErr w:type="spellStart"/>
      <w:r w:rsidRPr="00C630C7">
        <w:rPr>
          <w:sz w:val="24"/>
          <w:szCs w:val="24"/>
        </w:rPr>
        <w:t>Куцакова</w:t>
      </w:r>
      <w:proofErr w:type="spellEnd"/>
      <w:r w:rsidRPr="00C630C7">
        <w:rPr>
          <w:sz w:val="24"/>
          <w:szCs w:val="24"/>
        </w:rPr>
        <w:t xml:space="preserve"> Л. В. Нравственно-трудовое воспитание в детском саду М.: «Мозаик</w:t>
      </w:r>
      <w:proofErr w:type="gramStart"/>
      <w:r w:rsidRPr="00C630C7">
        <w:rPr>
          <w:sz w:val="24"/>
          <w:szCs w:val="24"/>
        </w:rPr>
        <w:t>а-</w:t>
      </w:r>
      <w:proofErr w:type="gramEnd"/>
      <w:r w:rsidRPr="00C630C7">
        <w:rPr>
          <w:sz w:val="24"/>
          <w:szCs w:val="24"/>
        </w:rPr>
        <w:t xml:space="preserve"> Синтез»</w:t>
      </w:r>
    </w:p>
    <w:p w:rsidR="00137314" w:rsidRPr="00C630C7" w:rsidRDefault="00137314" w:rsidP="00137314">
      <w:pPr>
        <w:numPr>
          <w:ilvl w:val="0"/>
          <w:numId w:val="5"/>
        </w:numPr>
        <w:shd w:val="clear" w:color="auto" w:fill="FFFFFF"/>
        <w:tabs>
          <w:tab w:val="left" w:pos="139"/>
        </w:tabs>
        <w:ind w:left="139" w:right="1766" w:hanging="120"/>
        <w:contextualSpacing/>
        <w:rPr>
          <w:sz w:val="24"/>
          <w:szCs w:val="24"/>
        </w:rPr>
      </w:pPr>
      <w:r w:rsidRPr="00C630C7">
        <w:rPr>
          <w:spacing w:val="-2"/>
          <w:sz w:val="24"/>
          <w:szCs w:val="24"/>
        </w:rPr>
        <w:t xml:space="preserve">Комарова Т.С. , </w:t>
      </w:r>
      <w:proofErr w:type="spellStart"/>
      <w:r w:rsidRPr="00C630C7">
        <w:rPr>
          <w:spacing w:val="-2"/>
          <w:sz w:val="24"/>
          <w:szCs w:val="24"/>
        </w:rPr>
        <w:t>Куцакова</w:t>
      </w:r>
      <w:proofErr w:type="spellEnd"/>
      <w:r w:rsidRPr="00C630C7">
        <w:rPr>
          <w:spacing w:val="-2"/>
          <w:sz w:val="24"/>
          <w:szCs w:val="24"/>
        </w:rPr>
        <w:t xml:space="preserve"> Л.В., Павлова Л.Ю.. Программа и методические рекомендации «Трудовое воспитание в детском саду» </w:t>
      </w:r>
      <w:r w:rsidRPr="00C630C7">
        <w:rPr>
          <w:sz w:val="24"/>
          <w:szCs w:val="24"/>
        </w:rPr>
        <w:t>М.: «Мозаик</w:t>
      </w:r>
      <w:proofErr w:type="gramStart"/>
      <w:r w:rsidRPr="00C630C7">
        <w:rPr>
          <w:sz w:val="24"/>
          <w:szCs w:val="24"/>
        </w:rPr>
        <w:t>а-</w:t>
      </w:r>
      <w:proofErr w:type="gramEnd"/>
      <w:r w:rsidRPr="00C630C7">
        <w:rPr>
          <w:sz w:val="24"/>
          <w:szCs w:val="24"/>
        </w:rPr>
        <w:t xml:space="preserve"> Синтез»</w:t>
      </w:r>
    </w:p>
    <w:p w:rsidR="00137314" w:rsidRDefault="00137314" w:rsidP="00137314">
      <w:pPr>
        <w:shd w:val="clear" w:color="auto" w:fill="FFFFFF"/>
        <w:spacing w:before="811"/>
        <w:ind w:left="19" w:right="370"/>
        <w:contextualSpacing/>
        <w:jc w:val="both"/>
        <w:rPr>
          <w:sz w:val="24"/>
          <w:szCs w:val="24"/>
        </w:rPr>
      </w:pPr>
      <w:r w:rsidRPr="00C630C7">
        <w:rPr>
          <w:spacing w:val="-1"/>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w:t>
      </w:r>
      <w:r w:rsidRPr="00C630C7">
        <w:rPr>
          <w:sz w:val="24"/>
          <w:szCs w:val="24"/>
        </w:rPr>
        <w:t xml:space="preserve">фронтально, подгруппами, индивидуально. Планируются комплексные и интегрированные занятия, комбинированные и тематические. На </w:t>
      </w:r>
      <w:r w:rsidRPr="00C630C7">
        <w:rPr>
          <w:spacing w:val="-1"/>
          <w:sz w:val="24"/>
          <w:szCs w:val="24"/>
        </w:rPr>
        <w:t xml:space="preserve">занятиях по рисованию, лепке, аппликации интегрированного характера детям предоставляется возможность экспериментировать, искать новые </w:t>
      </w:r>
      <w:r w:rsidRPr="00C630C7">
        <w:rPr>
          <w:sz w:val="24"/>
          <w:szCs w:val="24"/>
        </w:rPr>
        <w:t xml:space="preserve">пути, сравнивать, анализировать, решать задачи нахождения адекватных способов изображения, проявлять большую самостоятельность. Эти </w:t>
      </w:r>
      <w:r w:rsidRPr="00C630C7">
        <w:rPr>
          <w:spacing w:val="-2"/>
          <w:sz w:val="24"/>
          <w:szCs w:val="24"/>
        </w:rPr>
        <w:t xml:space="preserve">занятия объединяют детей общими впечатлениями, переживаниями, эмоциями, способствуют формированию коллективных взаимоотношений. В </w:t>
      </w:r>
      <w:r w:rsidRPr="00C630C7">
        <w:rPr>
          <w:sz w:val="24"/>
          <w:szCs w:val="24"/>
        </w:rPr>
        <w:t>результате дети лучше усваивают новые приемы изобразительной деятельности. Продолжительность занятий определяется санитарно-эпидемиологическими требованиями к учебной нагрузке ребенка определенного возраста.</w:t>
      </w:r>
    </w:p>
    <w:p w:rsidR="00137314" w:rsidRPr="00C630C7" w:rsidRDefault="00137314" w:rsidP="00137314">
      <w:pPr>
        <w:shd w:val="clear" w:color="auto" w:fill="FFFFFF"/>
        <w:spacing w:before="811"/>
        <w:ind w:left="19" w:right="370"/>
        <w:contextualSpacing/>
        <w:jc w:val="both"/>
        <w:rPr>
          <w:sz w:val="24"/>
          <w:szCs w:val="24"/>
        </w:rPr>
      </w:pPr>
    </w:p>
    <w:p w:rsidR="00137314" w:rsidRPr="00C630C7" w:rsidRDefault="00137314" w:rsidP="00137314">
      <w:pPr>
        <w:shd w:val="clear" w:color="auto" w:fill="FFFFFF"/>
        <w:spacing w:before="278"/>
        <w:ind w:left="19"/>
        <w:contextualSpacing/>
        <w:rPr>
          <w:sz w:val="24"/>
          <w:szCs w:val="24"/>
        </w:rPr>
      </w:pPr>
      <w:r w:rsidRPr="00C630C7">
        <w:rPr>
          <w:b/>
          <w:bCs/>
          <w:sz w:val="24"/>
          <w:szCs w:val="24"/>
        </w:rPr>
        <w:t>8.</w:t>
      </w:r>
      <w:r>
        <w:rPr>
          <w:b/>
          <w:bCs/>
          <w:sz w:val="24"/>
          <w:szCs w:val="24"/>
        </w:rPr>
        <w:t xml:space="preserve"> </w:t>
      </w:r>
      <w:r w:rsidRPr="00C630C7">
        <w:rPr>
          <w:b/>
          <w:bCs/>
          <w:sz w:val="24"/>
          <w:szCs w:val="24"/>
        </w:rPr>
        <w:t>Система физкультурно-оздоровительной работы в ДОУ</w:t>
      </w:r>
    </w:p>
    <w:p w:rsidR="00137314" w:rsidRPr="00C630C7" w:rsidRDefault="00137314" w:rsidP="00137314">
      <w:pPr>
        <w:shd w:val="clear" w:color="auto" w:fill="FFFFFF"/>
        <w:spacing w:before="264"/>
        <w:ind w:left="19"/>
        <w:contextualSpacing/>
        <w:rPr>
          <w:sz w:val="24"/>
          <w:szCs w:val="24"/>
        </w:rPr>
      </w:pPr>
      <w:r w:rsidRPr="00C630C7">
        <w:rPr>
          <w:sz w:val="24"/>
          <w:szCs w:val="24"/>
        </w:rPr>
        <w:t>Основное направление по физическому воспитанию в детском саду -  сохранение здоровья детей, формирования у родителей, педагогов и</w:t>
      </w:r>
    </w:p>
    <w:p w:rsidR="00137314" w:rsidRPr="00C630C7" w:rsidRDefault="00137314" w:rsidP="00137314">
      <w:pPr>
        <w:shd w:val="clear" w:color="auto" w:fill="FFFFFF"/>
        <w:ind w:left="19"/>
        <w:contextualSpacing/>
        <w:rPr>
          <w:sz w:val="24"/>
          <w:szCs w:val="24"/>
        </w:rPr>
      </w:pPr>
      <w:r w:rsidRPr="00C630C7">
        <w:rPr>
          <w:sz w:val="24"/>
          <w:szCs w:val="24"/>
        </w:rPr>
        <w:t>воспитанников ответственности в деле сохранения собственного здоровья.</w:t>
      </w:r>
    </w:p>
    <w:p w:rsidR="00137314" w:rsidRDefault="00137314" w:rsidP="00137314">
      <w:pPr>
        <w:shd w:val="clear" w:color="auto" w:fill="FFFFFF"/>
        <w:contextualSpacing/>
        <w:rPr>
          <w:sz w:val="24"/>
          <w:szCs w:val="24"/>
        </w:rPr>
      </w:pPr>
      <w:r w:rsidRPr="00C630C7">
        <w:rPr>
          <w:sz w:val="24"/>
          <w:szCs w:val="24"/>
        </w:rPr>
        <w:t>В решение данного вопроса принимает участие весь персонал детского сада.</w:t>
      </w:r>
    </w:p>
    <w:p w:rsidR="00137314" w:rsidRPr="00C630C7" w:rsidRDefault="00137314" w:rsidP="00137314">
      <w:pPr>
        <w:shd w:val="clear" w:color="auto" w:fill="FFFFFF"/>
        <w:contextualSpacing/>
        <w:rPr>
          <w:sz w:val="24"/>
          <w:szCs w:val="24"/>
        </w:rPr>
      </w:pPr>
    </w:p>
    <w:p w:rsidR="00137314" w:rsidRPr="00C630C7" w:rsidRDefault="00137314" w:rsidP="00137314">
      <w:pPr>
        <w:shd w:val="clear" w:color="auto" w:fill="FFFFFF"/>
        <w:ind w:left="10"/>
        <w:contextualSpacing/>
        <w:rPr>
          <w:sz w:val="24"/>
          <w:szCs w:val="24"/>
        </w:rPr>
      </w:pPr>
      <w:r w:rsidRPr="00C630C7">
        <w:rPr>
          <w:b/>
          <w:bCs/>
          <w:spacing w:val="-2"/>
          <w:sz w:val="24"/>
          <w:szCs w:val="24"/>
        </w:rPr>
        <w:t>Цель  оздоровительно</w:t>
      </w:r>
      <w:r w:rsidR="0097490B">
        <w:rPr>
          <w:b/>
          <w:bCs/>
          <w:spacing w:val="-2"/>
          <w:sz w:val="24"/>
          <w:szCs w:val="24"/>
        </w:rPr>
        <w:t>й</w:t>
      </w:r>
      <w:r w:rsidRPr="00C630C7">
        <w:rPr>
          <w:b/>
          <w:bCs/>
          <w:spacing w:val="-2"/>
          <w:sz w:val="24"/>
          <w:szCs w:val="24"/>
        </w:rPr>
        <w:t xml:space="preserve"> работы:</w:t>
      </w:r>
    </w:p>
    <w:p w:rsidR="00137314" w:rsidRDefault="00137314" w:rsidP="00137314">
      <w:pPr>
        <w:shd w:val="clear" w:color="auto" w:fill="FFFFFF"/>
        <w:ind w:left="19"/>
        <w:contextualSpacing/>
        <w:rPr>
          <w:sz w:val="24"/>
          <w:szCs w:val="24"/>
        </w:rPr>
      </w:pPr>
      <w:r w:rsidRPr="00C630C7">
        <w:rPr>
          <w:sz w:val="24"/>
          <w:szCs w:val="24"/>
        </w:rPr>
        <w:t xml:space="preserve">Сохранить и укрепить физическое здоровье ребенка через интеграцию оздоровительной деятельности </w:t>
      </w:r>
      <w:proofErr w:type="gramStart"/>
      <w:r w:rsidRPr="00C630C7">
        <w:rPr>
          <w:sz w:val="24"/>
          <w:szCs w:val="24"/>
        </w:rPr>
        <w:t>в</w:t>
      </w:r>
      <w:proofErr w:type="gramEnd"/>
      <w:r w:rsidRPr="00C630C7">
        <w:rPr>
          <w:sz w:val="24"/>
          <w:szCs w:val="24"/>
        </w:rPr>
        <w:t xml:space="preserve"> педагогическую.</w:t>
      </w:r>
    </w:p>
    <w:p w:rsidR="00137314" w:rsidRPr="00C630C7" w:rsidRDefault="00137314" w:rsidP="00137314">
      <w:pPr>
        <w:shd w:val="clear" w:color="auto" w:fill="FFFFFF"/>
        <w:ind w:left="19"/>
        <w:contextualSpacing/>
        <w:rPr>
          <w:sz w:val="24"/>
          <w:szCs w:val="24"/>
        </w:rPr>
      </w:pPr>
    </w:p>
    <w:p w:rsidR="00137314" w:rsidRPr="00C630C7" w:rsidRDefault="00137314" w:rsidP="00137314">
      <w:pPr>
        <w:shd w:val="clear" w:color="auto" w:fill="FFFFFF"/>
        <w:ind w:left="10"/>
        <w:contextualSpacing/>
        <w:rPr>
          <w:sz w:val="24"/>
          <w:szCs w:val="24"/>
        </w:rPr>
      </w:pPr>
      <w:r w:rsidRPr="00C630C7">
        <w:rPr>
          <w:b/>
          <w:bCs/>
          <w:spacing w:val="-8"/>
          <w:sz w:val="24"/>
          <w:szCs w:val="24"/>
        </w:rPr>
        <w:t>Задачи:</w:t>
      </w:r>
    </w:p>
    <w:p w:rsidR="00137314" w:rsidRPr="00C630C7" w:rsidRDefault="00137314" w:rsidP="004E741C">
      <w:pPr>
        <w:pStyle w:val="a8"/>
        <w:numPr>
          <w:ilvl w:val="0"/>
          <w:numId w:val="13"/>
        </w:numPr>
        <w:shd w:val="clear" w:color="auto" w:fill="FFFFFF"/>
      </w:pPr>
      <w:r w:rsidRPr="00C630C7">
        <w:rPr>
          <w:spacing w:val="-1"/>
        </w:rPr>
        <w:t>создать условия для психофизического благополучия детей в ДОУ и семье;</w:t>
      </w:r>
    </w:p>
    <w:p w:rsidR="00137314" w:rsidRPr="00C630C7" w:rsidRDefault="00137314" w:rsidP="004E741C">
      <w:pPr>
        <w:pStyle w:val="a8"/>
        <w:numPr>
          <w:ilvl w:val="0"/>
          <w:numId w:val="13"/>
        </w:numPr>
        <w:shd w:val="clear" w:color="auto" w:fill="FFFFFF"/>
      </w:pPr>
      <w:r w:rsidRPr="00C630C7">
        <w:t>формировать у детей привычку думать и заботиться о своем здоровье;</w:t>
      </w:r>
    </w:p>
    <w:p w:rsidR="00137314" w:rsidRPr="00C630C7" w:rsidRDefault="00137314" w:rsidP="004E741C">
      <w:pPr>
        <w:pStyle w:val="a8"/>
        <w:numPr>
          <w:ilvl w:val="0"/>
          <w:numId w:val="13"/>
        </w:numPr>
        <w:shd w:val="clear" w:color="auto" w:fill="FFFFFF"/>
      </w:pPr>
      <w:r w:rsidRPr="00C630C7">
        <w:t>дифференцировать содержание воспитательно-образовательного процесса с учетом уровня здоровья и развития детей;</w:t>
      </w:r>
    </w:p>
    <w:p w:rsidR="00137314" w:rsidRPr="00C630C7" w:rsidRDefault="00137314" w:rsidP="004E741C">
      <w:pPr>
        <w:pStyle w:val="a8"/>
        <w:numPr>
          <w:ilvl w:val="0"/>
          <w:numId w:val="13"/>
        </w:numPr>
        <w:shd w:val="clear" w:color="auto" w:fill="FFFFFF"/>
      </w:pPr>
      <w:r w:rsidRPr="00C630C7">
        <w:lastRenderedPageBreak/>
        <w:t xml:space="preserve">использовать </w:t>
      </w:r>
      <w:proofErr w:type="spellStart"/>
      <w:r w:rsidRPr="00C630C7">
        <w:t>здоровьесберегающие</w:t>
      </w:r>
      <w:proofErr w:type="spellEnd"/>
      <w:r w:rsidRPr="00C630C7">
        <w:t xml:space="preserve"> технологии в организации воспитательно-образовательного процесса;</w:t>
      </w:r>
    </w:p>
    <w:p w:rsidR="00137314" w:rsidRPr="00C630C7" w:rsidRDefault="00137314" w:rsidP="004E741C">
      <w:pPr>
        <w:pStyle w:val="a8"/>
        <w:numPr>
          <w:ilvl w:val="0"/>
          <w:numId w:val="13"/>
        </w:numPr>
        <w:shd w:val="clear" w:color="auto" w:fill="FFFFFF"/>
      </w:pPr>
      <w:r w:rsidRPr="00C630C7">
        <w:t>отслеживать изменения в состоянии здоровья и физическом развитии ребенка;</w:t>
      </w:r>
    </w:p>
    <w:p w:rsidR="00137314" w:rsidRPr="00C630C7" w:rsidRDefault="00137314" w:rsidP="004E741C">
      <w:pPr>
        <w:pStyle w:val="a8"/>
        <w:numPr>
          <w:ilvl w:val="0"/>
          <w:numId w:val="13"/>
        </w:numPr>
        <w:shd w:val="clear" w:color="auto" w:fill="FFFFFF"/>
        <w:spacing w:before="86"/>
      </w:pPr>
      <w:r w:rsidRPr="00C630C7">
        <w:rPr>
          <w:spacing w:val="-1"/>
        </w:rPr>
        <w:t xml:space="preserve">сотрудничать с семьей по сохранению и укреплению здоровья ребенка и формированию здорового образа жизни, как у ребенка, так и у его </w:t>
      </w:r>
      <w:r w:rsidRPr="00C630C7">
        <w:t>семьи;</w:t>
      </w:r>
    </w:p>
    <w:p w:rsidR="00137314" w:rsidRPr="00C630C7" w:rsidRDefault="00137314" w:rsidP="004E741C">
      <w:pPr>
        <w:pStyle w:val="a8"/>
        <w:numPr>
          <w:ilvl w:val="0"/>
          <w:numId w:val="13"/>
        </w:numPr>
        <w:shd w:val="clear" w:color="auto" w:fill="FFFFFF"/>
        <w:spacing w:before="72"/>
      </w:pPr>
      <w:r w:rsidRPr="00C630C7">
        <w:t>сотрудничать с лечебными учреждениями по вопросам оздоровления детей и сотрудников;</w:t>
      </w:r>
    </w:p>
    <w:p w:rsidR="00137314" w:rsidRPr="00C630C7" w:rsidRDefault="00137314" w:rsidP="004E741C">
      <w:pPr>
        <w:pStyle w:val="a8"/>
        <w:numPr>
          <w:ilvl w:val="0"/>
          <w:numId w:val="13"/>
        </w:numPr>
        <w:shd w:val="clear" w:color="auto" w:fill="FFFFFF"/>
        <w:spacing w:before="86"/>
      </w:pPr>
      <w:r w:rsidRPr="00C630C7">
        <w:rPr>
          <w:spacing w:val="-1"/>
        </w:rPr>
        <w:t>формировать активную позицию у педагогов по данному направлению.</w:t>
      </w:r>
    </w:p>
    <w:p w:rsidR="00137314" w:rsidRPr="00C630C7" w:rsidRDefault="00137314" w:rsidP="00137314">
      <w:pPr>
        <w:shd w:val="clear" w:color="auto" w:fill="FFFFFF"/>
        <w:spacing w:before="274"/>
        <w:ind w:left="19"/>
        <w:contextualSpacing/>
        <w:rPr>
          <w:sz w:val="24"/>
          <w:szCs w:val="24"/>
        </w:rPr>
      </w:pPr>
      <w:r w:rsidRPr="00C630C7">
        <w:rPr>
          <w:b/>
          <w:bCs/>
          <w:sz w:val="24"/>
          <w:szCs w:val="24"/>
        </w:rPr>
        <w:t>9. Система закаливающих мероприятий в ДОУ</w:t>
      </w:r>
    </w:p>
    <w:p w:rsidR="00137314" w:rsidRPr="00C630C7" w:rsidRDefault="00137314" w:rsidP="00137314">
      <w:pPr>
        <w:shd w:val="clear" w:color="auto" w:fill="FFFFFF"/>
        <w:ind w:left="19"/>
        <w:contextualSpacing/>
        <w:rPr>
          <w:sz w:val="24"/>
          <w:szCs w:val="24"/>
        </w:rPr>
      </w:pPr>
      <w:proofErr w:type="gramStart"/>
      <w:r w:rsidRPr="00C630C7">
        <w:rPr>
          <w:sz w:val="24"/>
          <w:szCs w:val="24"/>
        </w:rPr>
        <w:t>Оздоровительная работа включает в себя комплекс мероприятий по неспецифической профилактик (закаливание     с</w:t>
      </w:r>
      <w:proofErr w:type="gramEnd"/>
    </w:p>
    <w:p w:rsidR="00137314" w:rsidRPr="00C630C7" w:rsidRDefault="00137314" w:rsidP="00137314">
      <w:pPr>
        <w:shd w:val="clear" w:color="auto" w:fill="FFFFFF"/>
        <w:ind w:left="19"/>
        <w:contextualSpacing/>
        <w:rPr>
          <w:sz w:val="24"/>
          <w:szCs w:val="24"/>
        </w:rPr>
      </w:pPr>
      <w:r w:rsidRPr="00C630C7">
        <w:rPr>
          <w:spacing w:val="-2"/>
          <w:sz w:val="24"/>
          <w:szCs w:val="24"/>
        </w:rPr>
        <w:t xml:space="preserve">гимнастикой, </w:t>
      </w:r>
      <w:r w:rsidRPr="00C630C7">
        <w:rPr>
          <w:sz w:val="24"/>
          <w:szCs w:val="24"/>
        </w:rPr>
        <w:t>медикаментозные курсы и профилактические мероприятия)</w:t>
      </w:r>
    </w:p>
    <w:p w:rsidR="00137314" w:rsidRPr="00C630C7" w:rsidRDefault="00137314" w:rsidP="00137314">
      <w:pPr>
        <w:shd w:val="clear" w:color="auto" w:fill="FFFFFF"/>
        <w:contextualSpacing/>
        <w:rPr>
          <w:sz w:val="24"/>
          <w:szCs w:val="24"/>
        </w:rPr>
      </w:pPr>
      <w:r w:rsidRPr="00C630C7">
        <w:rPr>
          <w:sz w:val="24"/>
          <w:szCs w:val="24"/>
        </w:rPr>
        <w:t>В работе используются современные оздоровительные технологии:</w:t>
      </w:r>
    </w:p>
    <w:p w:rsidR="00137314" w:rsidRPr="00C630C7" w:rsidRDefault="00137314" w:rsidP="00137314">
      <w:pPr>
        <w:shd w:val="clear" w:color="auto" w:fill="FFFFFF"/>
        <w:ind w:left="720"/>
        <w:contextualSpacing/>
        <w:rPr>
          <w:sz w:val="24"/>
          <w:szCs w:val="24"/>
        </w:rPr>
      </w:pPr>
      <w:r w:rsidRPr="00C630C7">
        <w:rPr>
          <w:sz w:val="24"/>
          <w:szCs w:val="24"/>
        </w:rPr>
        <w:t xml:space="preserve">дыхательная гимнастика и </w:t>
      </w:r>
      <w:proofErr w:type="spellStart"/>
      <w:r w:rsidRPr="00C630C7">
        <w:rPr>
          <w:sz w:val="24"/>
          <w:szCs w:val="24"/>
        </w:rPr>
        <w:t>коррегирующая</w:t>
      </w:r>
      <w:proofErr w:type="spellEnd"/>
      <w:r w:rsidRPr="00C630C7">
        <w:rPr>
          <w:sz w:val="24"/>
          <w:szCs w:val="24"/>
        </w:rPr>
        <w:t xml:space="preserve"> гимнастика после сна</w:t>
      </w:r>
    </w:p>
    <w:p w:rsidR="00137314" w:rsidRPr="00C630C7" w:rsidRDefault="00137314" w:rsidP="00137314">
      <w:pPr>
        <w:shd w:val="clear" w:color="auto" w:fill="FFFFFF"/>
        <w:ind w:left="710"/>
        <w:contextualSpacing/>
        <w:rPr>
          <w:sz w:val="24"/>
          <w:szCs w:val="24"/>
        </w:rPr>
      </w:pPr>
      <w:r w:rsidRPr="00C630C7">
        <w:rPr>
          <w:sz w:val="24"/>
          <w:szCs w:val="24"/>
        </w:rPr>
        <w:t>утренний прием на свежем воздухе</w:t>
      </w:r>
    </w:p>
    <w:p w:rsidR="00137314" w:rsidRPr="00C630C7" w:rsidRDefault="00137314" w:rsidP="00137314">
      <w:pPr>
        <w:shd w:val="clear" w:color="auto" w:fill="FFFFFF"/>
        <w:ind w:left="730"/>
        <w:contextualSpacing/>
        <w:rPr>
          <w:sz w:val="24"/>
          <w:szCs w:val="24"/>
        </w:rPr>
      </w:pPr>
      <w:r w:rsidRPr="00C630C7">
        <w:rPr>
          <w:spacing w:val="-2"/>
          <w:sz w:val="24"/>
          <w:szCs w:val="24"/>
        </w:rPr>
        <w:t>музыкотерапия</w:t>
      </w:r>
    </w:p>
    <w:p w:rsidR="00137314" w:rsidRPr="00C630C7" w:rsidRDefault="00137314" w:rsidP="00137314">
      <w:pPr>
        <w:shd w:val="clear" w:color="auto" w:fill="FFFFFF"/>
        <w:ind w:left="710"/>
        <w:contextualSpacing/>
        <w:rPr>
          <w:sz w:val="24"/>
          <w:szCs w:val="24"/>
        </w:rPr>
      </w:pPr>
      <w:r w:rsidRPr="00C630C7">
        <w:rPr>
          <w:spacing w:val="-2"/>
          <w:sz w:val="24"/>
          <w:szCs w:val="24"/>
        </w:rPr>
        <w:t>уроки «здоровья»</w:t>
      </w:r>
    </w:p>
    <w:p w:rsidR="00137314" w:rsidRPr="00C630C7" w:rsidRDefault="00137314" w:rsidP="00137314">
      <w:pPr>
        <w:shd w:val="clear" w:color="auto" w:fill="FFFFFF"/>
        <w:spacing w:before="29"/>
        <w:ind w:left="730"/>
        <w:contextualSpacing/>
        <w:rPr>
          <w:sz w:val="24"/>
          <w:szCs w:val="24"/>
        </w:rPr>
      </w:pPr>
      <w:r w:rsidRPr="00C630C7">
        <w:rPr>
          <w:spacing w:val="-2"/>
          <w:sz w:val="24"/>
          <w:szCs w:val="24"/>
        </w:rPr>
        <w:t>физкультурные занятия</w:t>
      </w:r>
    </w:p>
    <w:p w:rsidR="00137314" w:rsidRPr="00C630C7" w:rsidRDefault="00137314" w:rsidP="00137314">
      <w:pPr>
        <w:shd w:val="clear" w:color="auto" w:fill="FFFFFF"/>
        <w:ind w:left="730"/>
        <w:contextualSpacing/>
        <w:rPr>
          <w:sz w:val="24"/>
          <w:szCs w:val="24"/>
        </w:rPr>
      </w:pPr>
      <w:r w:rsidRPr="00C630C7">
        <w:rPr>
          <w:sz w:val="24"/>
          <w:szCs w:val="24"/>
        </w:rPr>
        <w:t>прослеживание динамики здоровья в «Карте здоровья»</w:t>
      </w:r>
    </w:p>
    <w:p w:rsidR="00137314" w:rsidRPr="00C630C7" w:rsidRDefault="00137314" w:rsidP="00137314">
      <w:pPr>
        <w:shd w:val="clear" w:color="auto" w:fill="FFFFFF"/>
        <w:ind w:left="720"/>
        <w:contextualSpacing/>
        <w:rPr>
          <w:sz w:val="24"/>
          <w:szCs w:val="24"/>
        </w:rPr>
      </w:pPr>
      <w:r w:rsidRPr="00C630C7">
        <w:rPr>
          <w:sz w:val="24"/>
          <w:szCs w:val="24"/>
        </w:rPr>
        <w:t>дозированная ходьба</w:t>
      </w:r>
    </w:p>
    <w:p w:rsidR="00137314" w:rsidRDefault="00137314" w:rsidP="00137314">
      <w:pPr>
        <w:shd w:val="clear" w:color="auto" w:fill="FFFFFF"/>
        <w:ind w:left="720"/>
        <w:contextualSpacing/>
        <w:rPr>
          <w:spacing w:val="-2"/>
          <w:sz w:val="24"/>
          <w:szCs w:val="24"/>
        </w:rPr>
      </w:pPr>
      <w:r w:rsidRPr="00C630C7">
        <w:rPr>
          <w:spacing w:val="-2"/>
          <w:sz w:val="24"/>
          <w:szCs w:val="24"/>
        </w:rPr>
        <w:t>релаксации</w:t>
      </w:r>
    </w:p>
    <w:p w:rsidR="00137314" w:rsidRPr="00C630C7" w:rsidRDefault="00137314" w:rsidP="00137314">
      <w:pPr>
        <w:shd w:val="clear" w:color="auto" w:fill="FFFFFF"/>
        <w:ind w:left="720"/>
        <w:contextualSpacing/>
        <w:rPr>
          <w:sz w:val="24"/>
          <w:szCs w:val="24"/>
        </w:rPr>
      </w:pPr>
    </w:p>
    <w:p w:rsidR="00137314" w:rsidRPr="00C630C7" w:rsidRDefault="00137314" w:rsidP="00137314">
      <w:pPr>
        <w:shd w:val="clear" w:color="auto" w:fill="FFFFFF"/>
        <w:spacing w:before="259"/>
        <w:ind w:left="19"/>
        <w:contextualSpacing/>
        <w:rPr>
          <w:sz w:val="24"/>
          <w:szCs w:val="24"/>
        </w:rPr>
      </w:pPr>
      <w:r w:rsidRPr="00C630C7">
        <w:rPr>
          <w:b/>
          <w:bCs/>
          <w:sz w:val="24"/>
          <w:szCs w:val="24"/>
        </w:rPr>
        <w:t>Основные направления оздоровительно-воспитательной системы МДОУ «Детский сад № 104»:</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Комплексная стратегия улучшения здоровья детей</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pacing w:val="-2"/>
          <w:sz w:val="24"/>
          <w:szCs w:val="24"/>
        </w:rPr>
        <w:t>Организация питания</w:t>
      </w:r>
    </w:p>
    <w:p w:rsidR="00137314" w:rsidRPr="00C630C7" w:rsidRDefault="00137314" w:rsidP="00137314">
      <w:pPr>
        <w:shd w:val="clear" w:color="auto" w:fill="FFFFFF"/>
        <w:ind w:left="19"/>
        <w:contextualSpacing/>
        <w:rPr>
          <w:sz w:val="24"/>
          <w:szCs w:val="24"/>
        </w:rPr>
      </w:pPr>
      <w:r w:rsidRPr="00C630C7">
        <w:rPr>
          <w:sz w:val="24"/>
          <w:szCs w:val="24"/>
        </w:rPr>
        <w:t>-Диагностика состояния здоровья и уровня физического развития</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Создание безопасной среды жизнедеятельности ребенку в ДОУ</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Взаимодействие с лечебными учреждениями</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Взаимодействие с семьей</w:t>
      </w:r>
    </w:p>
    <w:p w:rsidR="00137314" w:rsidRPr="00C630C7" w:rsidRDefault="00137314" w:rsidP="00137314">
      <w:pPr>
        <w:shd w:val="clear" w:color="auto" w:fill="FFFFFF"/>
        <w:spacing w:before="269"/>
        <w:ind w:left="10"/>
        <w:contextualSpacing/>
        <w:rPr>
          <w:sz w:val="24"/>
          <w:szCs w:val="24"/>
        </w:rPr>
      </w:pPr>
      <w:r w:rsidRPr="00C630C7">
        <w:rPr>
          <w:sz w:val="24"/>
          <w:szCs w:val="24"/>
        </w:rPr>
        <w:t xml:space="preserve">Для занятий с детьми в зале имеется необходимое оборудование. Во всех группах детского сада достаточное количество спортивно-игрового </w:t>
      </w:r>
      <w:r w:rsidRPr="00C630C7">
        <w:rPr>
          <w:spacing w:val="-1"/>
          <w:sz w:val="24"/>
          <w:szCs w:val="24"/>
        </w:rPr>
        <w:t xml:space="preserve">оборудования. Участие в подвижных и спортивных играх способствует формированию умения решать двигательные задачи. Проводимая работа </w:t>
      </w:r>
      <w:r w:rsidRPr="00C630C7">
        <w:rPr>
          <w:sz w:val="24"/>
          <w:szCs w:val="24"/>
        </w:rPr>
        <w:t>основана на принципах:</w:t>
      </w:r>
    </w:p>
    <w:p w:rsidR="00137314" w:rsidRPr="00C630C7" w:rsidRDefault="00137314" w:rsidP="00137314">
      <w:pPr>
        <w:numPr>
          <w:ilvl w:val="0"/>
          <w:numId w:val="9"/>
        </w:numPr>
        <w:shd w:val="clear" w:color="auto" w:fill="FFFFFF"/>
        <w:tabs>
          <w:tab w:val="left" w:pos="1416"/>
        </w:tabs>
        <w:ind w:left="1416" w:right="442" w:hanging="336"/>
        <w:contextualSpacing/>
        <w:rPr>
          <w:spacing w:val="-37"/>
          <w:sz w:val="24"/>
          <w:szCs w:val="24"/>
        </w:rPr>
      </w:pPr>
      <w:r w:rsidRPr="00C630C7">
        <w:rPr>
          <w:spacing w:val="-1"/>
          <w:sz w:val="24"/>
          <w:szCs w:val="24"/>
        </w:rPr>
        <w:t xml:space="preserve">Научности - подкрепление всех проводимых мероприятий,   направленных на укрепление здоровья,   научно-обоснованными и </w:t>
      </w:r>
      <w:r w:rsidRPr="00C630C7">
        <w:rPr>
          <w:sz w:val="24"/>
          <w:szCs w:val="24"/>
        </w:rPr>
        <w:t>практически апробированными методиками.</w:t>
      </w:r>
    </w:p>
    <w:p w:rsidR="00137314" w:rsidRPr="00C630C7" w:rsidRDefault="00137314" w:rsidP="00137314">
      <w:pPr>
        <w:numPr>
          <w:ilvl w:val="0"/>
          <w:numId w:val="9"/>
        </w:numPr>
        <w:shd w:val="clear" w:color="auto" w:fill="FFFFFF"/>
        <w:tabs>
          <w:tab w:val="left" w:pos="1416"/>
        </w:tabs>
        <w:ind w:left="1416" w:right="883" w:hanging="336"/>
        <w:contextualSpacing/>
        <w:rPr>
          <w:spacing w:val="-21"/>
          <w:sz w:val="24"/>
          <w:szCs w:val="24"/>
        </w:rPr>
      </w:pPr>
      <w:r w:rsidRPr="00C630C7">
        <w:rPr>
          <w:spacing w:val="-1"/>
          <w:sz w:val="24"/>
          <w:szCs w:val="24"/>
        </w:rPr>
        <w:t xml:space="preserve">Активности и сознательности - участие всего коллектива педагогов и родителей в поиске новых, эффективных методов и </w:t>
      </w:r>
      <w:r w:rsidRPr="00C630C7">
        <w:rPr>
          <w:sz w:val="24"/>
          <w:szCs w:val="24"/>
        </w:rPr>
        <w:t>целенаправленной деятельности по оздоровлению себя и детей.</w:t>
      </w:r>
    </w:p>
    <w:p w:rsidR="00137314" w:rsidRPr="00C630C7" w:rsidRDefault="00137314" w:rsidP="00137314">
      <w:pPr>
        <w:numPr>
          <w:ilvl w:val="0"/>
          <w:numId w:val="9"/>
        </w:numPr>
        <w:shd w:val="clear" w:color="auto" w:fill="FFFFFF"/>
        <w:tabs>
          <w:tab w:val="left" w:pos="1416"/>
        </w:tabs>
        <w:ind w:left="1416" w:hanging="336"/>
        <w:contextualSpacing/>
        <w:rPr>
          <w:spacing w:val="-23"/>
          <w:sz w:val="24"/>
          <w:szCs w:val="24"/>
        </w:rPr>
      </w:pPr>
      <w:r w:rsidRPr="00C630C7">
        <w:rPr>
          <w:spacing w:val="-1"/>
          <w:sz w:val="24"/>
          <w:szCs w:val="24"/>
        </w:rPr>
        <w:t xml:space="preserve">Комплексности и </w:t>
      </w:r>
      <w:proofErr w:type="spellStart"/>
      <w:r w:rsidRPr="00C630C7">
        <w:rPr>
          <w:spacing w:val="-1"/>
          <w:sz w:val="24"/>
          <w:szCs w:val="24"/>
        </w:rPr>
        <w:t>интегративности</w:t>
      </w:r>
      <w:proofErr w:type="spellEnd"/>
      <w:r w:rsidRPr="00C630C7">
        <w:rPr>
          <w:spacing w:val="-1"/>
          <w:sz w:val="24"/>
          <w:szCs w:val="24"/>
        </w:rPr>
        <w:t xml:space="preserve"> - решение оздоровительных задач в системе всего учебно-воспитательного процесса и всех видов </w:t>
      </w:r>
      <w:r w:rsidRPr="00C630C7">
        <w:rPr>
          <w:sz w:val="24"/>
          <w:szCs w:val="24"/>
        </w:rPr>
        <w:t>деятельности.</w:t>
      </w:r>
    </w:p>
    <w:p w:rsidR="00137314" w:rsidRPr="00C630C7" w:rsidRDefault="00137314" w:rsidP="00137314">
      <w:pPr>
        <w:numPr>
          <w:ilvl w:val="0"/>
          <w:numId w:val="9"/>
        </w:numPr>
        <w:shd w:val="clear" w:color="auto" w:fill="FFFFFF"/>
        <w:tabs>
          <w:tab w:val="left" w:pos="1416"/>
        </w:tabs>
        <w:ind w:left="1416" w:right="442" w:hanging="336"/>
        <w:contextualSpacing/>
        <w:rPr>
          <w:spacing w:val="-21"/>
          <w:sz w:val="24"/>
          <w:szCs w:val="24"/>
        </w:rPr>
      </w:pPr>
      <w:proofErr w:type="spellStart"/>
      <w:r w:rsidRPr="00C630C7">
        <w:rPr>
          <w:spacing w:val="-1"/>
          <w:sz w:val="24"/>
          <w:szCs w:val="24"/>
        </w:rPr>
        <w:t>Адресованности</w:t>
      </w:r>
      <w:proofErr w:type="spellEnd"/>
      <w:r w:rsidRPr="00C630C7">
        <w:rPr>
          <w:spacing w:val="-1"/>
          <w:sz w:val="24"/>
          <w:szCs w:val="24"/>
        </w:rPr>
        <w:t xml:space="preserve"> и преемственности - поддерживание связей между возрастными категориями, учет </w:t>
      </w:r>
      <w:proofErr w:type="spellStart"/>
      <w:r w:rsidRPr="00C630C7">
        <w:rPr>
          <w:spacing w:val="-1"/>
          <w:sz w:val="24"/>
          <w:szCs w:val="24"/>
        </w:rPr>
        <w:t>разноуровневого</w:t>
      </w:r>
      <w:proofErr w:type="spellEnd"/>
      <w:r w:rsidRPr="00C630C7">
        <w:rPr>
          <w:spacing w:val="-1"/>
          <w:sz w:val="24"/>
          <w:szCs w:val="24"/>
        </w:rPr>
        <w:t xml:space="preserve"> развития и </w:t>
      </w:r>
      <w:r w:rsidRPr="00C630C7">
        <w:rPr>
          <w:sz w:val="24"/>
          <w:szCs w:val="24"/>
        </w:rPr>
        <w:t>состояния здоровья.</w:t>
      </w:r>
    </w:p>
    <w:p w:rsidR="00137314" w:rsidRPr="00C630C7" w:rsidRDefault="00137314" w:rsidP="00137314">
      <w:pPr>
        <w:numPr>
          <w:ilvl w:val="0"/>
          <w:numId w:val="9"/>
        </w:numPr>
        <w:shd w:val="clear" w:color="auto" w:fill="FFFFFF"/>
        <w:tabs>
          <w:tab w:val="left" w:pos="1416"/>
        </w:tabs>
        <w:ind w:left="1416" w:right="442" w:hanging="336"/>
        <w:contextualSpacing/>
        <w:rPr>
          <w:spacing w:val="-28"/>
          <w:sz w:val="24"/>
          <w:szCs w:val="24"/>
        </w:rPr>
      </w:pPr>
      <w:r w:rsidRPr="00C630C7">
        <w:rPr>
          <w:spacing w:val="-1"/>
          <w:sz w:val="24"/>
          <w:szCs w:val="24"/>
        </w:rPr>
        <w:t xml:space="preserve">Результативности и гарантированности - реализация прав детей на получение необходимой помощи и поддержки,   гарантия </w:t>
      </w:r>
      <w:r w:rsidRPr="00C630C7">
        <w:rPr>
          <w:sz w:val="24"/>
          <w:szCs w:val="24"/>
        </w:rPr>
        <w:t>положительного результата независимо от возраста и уровня физического развития детей.</w:t>
      </w:r>
    </w:p>
    <w:p w:rsidR="00137314" w:rsidRPr="00C630C7" w:rsidRDefault="00137314" w:rsidP="00137314">
      <w:pPr>
        <w:shd w:val="clear" w:color="auto" w:fill="FFFFFF"/>
        <w:ind w:right="442"/>
        <w:contextualSpacing/>
        <w:rPr>
          <w:sz w:val="24"/>
          <w:szCs w:val="24"/>
        </w:rPr>
      </w:pPr>
      <w:r w:rsidRPr="00C630C7">
        <w:rPr>
          <w:spacing w:val="-1"/>
          <w:sz w:val="24"/>
          <w:szCs w:val="24"/>
        </w:rPr>
        <w:lastRenderedPageBreak/>
        <w:t xml:space="preserve">На физкультурных занятиях осуществляется индивидуально-дифференцированный подход к детям:   при определении нагрузок учитывается </w:t>
      </w:r>
      <w:r w:rsidRPr="00C630C7">
        <w:rPr>
          <w:sz w:val="24"/>
          <w:szCs w:val="24"/>
        </w:rPr>
        <w:t>уровень физической подготовки и здоровья, особые образовательные потребности.</w:t>
      </w:r>
    </w:p>
    <w:p w:rsidR="00137314" w:rsidRPr="00C630C7" w:rsidRDefault="00137314" w:rsidP="00137314">
      <w:pPr>
        <w:shd w:val="clear" w:color="auto" w:fill="FFFFFF"/>
        <w:spacing w:before="202"/>
        <w:ind w:left="10"/>
        <w:contextualSpacing/>
        <w:rPr>
          <w:sz w:val="24"/>
          <w:szCs w:val="24"/>
        </w:rPr>
      </w:pPr>
      <w:r w:rsidRPr="00C630C7">
        <w:rPr>
          <w:b/>
          <w:bCs/>
          <w:spacing w:val="-2"/>
          <w:sz w:val="24"/>
          <w:szCs w:val="24"/>
        </w:rPr>
        <w:t xml:space="preserve">В двигательный режим детского сада </w:t>
      </w:r>
      <w:proofErr w:type="gramStart"/>
      <w:r w:rsidRPr="00C630C7">
        <w:rPr>
          <w:b/>
          <w:bCs/>
          <w:spacing w:val="-2"/>
          <w:sz w:val="24"/>
          <w:szCs w:val="24"/>
        </w:rPr>
        <w:t>включены</w:t>
      </w:r>
      <w:proofErr w:type="gramEnd"/>
      <w:r w:rsidRPr="00C630C7">
        <w:rPr>
          <w:b/>
          <w:bCs/>
          <w:spacing w:val="-2"/>
          <w:sz w:val="24"/>
          <w:szCs w:val="24"/>
        </w:rPr>
        <w:t>:</w:t>
      </w:r>
    </w:p>
    <w:p w:rsidR="00137314" w:rsidRPr="00C630C7" w:rsidRDefault="00137314" w:rsidP="00137314">
      <w:pPr>
        <w:shd w:val="clear" w:color="auto" w:fill="FFFFFF"/>
        <w:ind w:left="730"/>
        <w:contextualSpacing/>
        <w:rPr>
          <w:sz w:val="24"/>
          <w:szCs w:val="24"/>
        </w:rPr>
      </w:pPr>
      <w:r w:rsidRPr="00C630C7">
        <w:rPr>
          <w:spacing w:val="-1"/>
          <w:sz w:val="24"/>
          <w:szCs w:val="24"/>
        </w:rPr>
        <w:t>физкультурные занятия в зале и на свежем воздухе (круглый год);</w:t>
      </w:r>
    </w:p>
    <w:p w:rsidR="00137314" w:rsidRPr="00C630C7" w:rsidRDefault="00137314" w:rsidP="00137314">
      <w:pPr>
        <w:shd w:val="clear" w:color="auto" w:fill="FFFFFF"/>
        <w:ind w:left="730"/>
        <w:contextualSpacing/>
        <w:rPr>
          <w:sz w:val="24"/>
          <w:szCs w:val="24"/>
        </w:rPr>
      </w:pPr>
      <w:r w:rsidRPr="00C630C7">
        <w:rPr>
          <w:spacing w:val="-7"/>
          <w:sz w:val="24"/>
          <w:szCs w:val="24"/>
        </w:rPr>
        <w:t>прогулки; прогулки за пределы детского сада;</w:t>
      </w:r>
    </w:p>
    <w:p w:rsidR="00137314" w:rsidRPr="00C630C7" w:rsidRDefault="00137314" w:rsidP="00137314">
      <w:pPr>
        <w:shd w:val="clear" w:color="auto" w:fill="FFFFFF"/>
        <w:ind w:left="710"/>
        <w:contextualSpacing/>
        <w:rPr>
          <w:sz w:val="24"/>
          <w:szCs w:val="24"/>
        </w:rPr>
      </w:pPr>
      <w:r w:rsidRPr="00C630C7">
        <w:rPr>
          <w:spacing w:val="-2"/>
          <w:sz w:val="24"/>
          <w:szCs w:val="24"/>
        </w:rPr>
        <w:t>утренняя гимнастика во всех группах;</w:t>
      </w:r>
    </w:p>
    <w:p w:rsidR="00137314" w:rsidRPr="00C630C7" w:rsidRDefault="00137314" w:rsidP="00137314">
      <w:pPr>
        <w:shd w:val="clear" w:color="auto" w:fill="FFFFFF"/>
        <w:spacing w:before="10"/>
        <w:ind w:left="710"/>
        <w:contextualSpacing/>
        <w:rPr>
          <w:sz w:val="24"/>
          <w:szCs w:val="24"/>
        </w:rPr>
      </w:pPr>
      <w:r w:rsidRPr="00C630C7">
        <w:rPr>
          <w:spacing w:val="-2"/>
          <w:sz w:val="24"/>
          <w:szCs w:val="24"/>
        </w:rPr>
        <w:t>закаливающие процедуры;</w:t>
      </w:r>
    </w:p>
    <w:p w:rsidR="00137314" w:rsidRPr="00C630C7" w:rsidRDefault="00137314" w:rsidP="00137314">
      <w:pPr>
        <w:shd w:val="clear" w:color="auto" w:fill="FFFFFF"/>
        <w:ind w:left="749"/>
        <w:contextualSpacing/>
        <w:rPr>
          <w:sz w:val="24"/>
          <w:szCs w:val="24"/>
        </w:rPr>
      </w:pPr>
      <w:r w:rsidRPr="00C630C7">
        <w:rPr>
          <w:sz w:val="24"/>
          <w:szCs w:val="24"/>
        </w:rPr>
        <w:t>подвижные игры и игровые упражнения, игры с элементами спорта (в зале и на свежем воздухе);</w:t>
      </w:r>
    </w:p>
    <w:p w:rsidR="00137314" w:rsidRPr="00C630C7" w:rsidRDefault="00137314" w:rsidP="00137314">
      <w:pPr>
        <w:shd w:val="clear" w:color="auto" w:fill="FFFFFF"/>
        <w:spacing w:before="82"/>
        <w:ind w:left="749"/>
        <w:contextualSpacing/>
        <w:rPr>
          <w:sz w:val="24"/>
          <w:szCs w:val="24"/>
        </w:rPr>
      </w:pPr>
      <w:r w:rsidRPr="00C630C7">
        <w:rPr>
          <w:spacing w:val="-4"/>
          <w:sz w:val="24"/>
          <w:szCs w:val="24"/>
        </w:rPr>
        <w:t>физкультминутки;</w:t>
      </w:r>
    </w:p>
    <w:p w:rsidR="00137314" w:rsidRPr="00C630C7" w:rsidRDefault="00137314" w:rsidP="00137314">
      <w:pPr>
        <w:shd w:val="clear" w:color="auto" w:fill="FFFFFF"/>
        <w:spacing w:before="72"/>
        <w:ind w:left="758"/>
        <w:contextualSpacing/>
        <w:rPr>
          <w:sz w:val="24"/>
          <w:szCs w:val="24"/>
        </w:rPr>
      </w:pPr>
      <w:r w:rsidRPr="00C630C7">
        <w:rPr>
          <w:spacing w:val="-1"/>
          <w:sz w:val="24"/>
          <w:szCs w:val="24"/>
        </w:rPr>
        <w:t xml:space="preserve">активный отдых (ежемесячные физкультурные досуги, физкультурно-спортивные праздники (2-3 раза в год), «Дни здоровья» (2-3 раза в </w:t>
      </w:r>
      <w:r w:rsidRPr="00C630C7">
        <w:rPr>
          <w:sz w:val="24"/>
          <w:szCs w:val="24"/>
        </w:rPr>
        <w:t>год);</w:t>
      </w:r>
    </w:p>
    <w:p w:rsidR="00137314" w:rsidRPr="00C630C7" w:rsidRDefault="00137314" w:rsidP="00137314">
      <w:pPr>
        <w:shd w:val="clear" w:color="auto" w:fill="FFFFFF"/>
        <w:spacing w:before="72"/>
        <w:ind w:left="739"/>
        <w:contextualSpacing/>
        <w:rPr>
          <w:sz w:val="24"/>
          <w:szCs w:val="24"/>
        </w:rPr>
      </w:pPr>
      <w:r w:rsidRPr="00C630C7">
        <w:rPr>
          <w:spacing w:val="-1"/>
          <w:sz w:val="24"/>
          <w:szCs w:val="24"/>
        </w:rPr>
        <w:t>дыхательная гимнастика;</w:t>
      </w:r>
    </w:p>
    <w:p w:rsidR="00137314" w:rsidRPr="00C630C7" w:rsidRDefault="00137314" w:rsidP="00137314">
      <w:pPr>
        <w:shd w:val="clear" w:color="auto" w:fill="FFFFFF"/>
        <w:spacing w:before="67"/>
        <w:ind w:left="29" w:right="120" w:firstLine="720"/>
        <w:contextualSpacing/>
        <w:rPr>
          <w:sz w:val="24"/>
          <w:szCs w:val="24"/>
        </w:rPr>
      </w:pPr>
      <w:r w:rsidRPr="00C630C7">
        <w:rPr>
          <w:spacing w:val="-2"/>
          <w:sz w:val="24"/>
          <w:szCs w:val="24"/>
        </w:rPr>
        <w:t>самостоятельная двигательная активность. Каждая форма физического воспитания отвечает своему назначению:</w:t>
      </w:r>
    </w:p>
    <w:p w:rsidR="00137314" w:rsidRPr="00C630C7" w:rsidRDefault="00137314" w:rsidP="00137314">
      <w:pPr>
        <w:shd w:val="clear" w:color="auto" w:fill="FFFFFF"/>
        <w:spacing w:before="5"/>
        <w:ind w:left="749"/>
        <w:contextualSpacing/>
        <w:rPr>
          <w:sz w:val="24"/>
          <w:szCs w:val="24"/>
        </w:rPr>
      </w:pPr>
      <w:r w:rsidRPr="00C630C7">
        <w:rPr>
          <w:spacing w:val="-2"/>
          <w:sz w:val="24"/>
          <w:szCs w:val="24"/>
        </w:rPr>
        <w:t>обучающая (занятия по физической культуре);</w:t>
      </w:r>
    </w:p>
    <w:p w:rsidR="00137314" w:rsidRPr="00C630C7" w:rsidRDefault="00137314" w:rsidP="00137314">
      <w:pPr>
        <w:shd w:val="clear" w:color="auto" w:fill="FFFFFF"/>
        <w:ind w:left="749"/>
        <w:contextualSpacing/>
        <w:rPr>
          <w:sz w:val="24"/>
          <w:szCs w:val="24"/>
        </w:rPr>
      </w:pPr>
      <w:r w:rsidRPr="00C630C7">
        <w:rPr>
          <w:spacing w:val="-2"/>
          <w:sz w:val="24"/>
          <w:szCs w:val="24"/>
        </w:rPr>
        <w:t>организационная (утренняя гимнастика);</w:t>
      </w:r>
    </w:p>
    <w:p w:rsidR="00137314" w:rsidRPr="00C630C7" w:rsidRDefault="00137314" w:rsidP="00137314">
      <w:pPr>
        <w:shd w:val="clear" w:color="auto" w:fill="FFFFFF"/>
        <w:ind w:left="749"/>
        <w:contextualSpacing/>
        <w:rPr>
          <w:sz w:val="24"/>
          <w:szCs w:val="24"/>
        </w:rPr>
      </w:pPr>
      <w:proofErr w:type="gramStart"/>
      <w:r w:rsidRPr="00C630C7">
        <w:rPr>
          <w:spacing w:val="-1"/>
          <w:sz w:val="24"/>
          <w:szCs w:val="24"/>
        </w:rPr>
        <w:t>стимулирующая умственную работоспособность (физкультминутки);</w:t>
      </w:r>
      <w:proofErr w:type="gramEnd"/>
    </w:p>
    <w:p w:rsidR="00137314" w:rsidRPr="00C630C7" w:rsidRDefault="00137314" w:rsidP="00137314">
      <w:pPr>
        <w:shd w:val="clear" w:color="auto" w:fill="FFFFFF"/>
        <w:spacing w:before="67"/>
        <w:ind w:left="24" w:firstLine="725"/>
        <w:contextualSpacing/>
        <w:rPr>
          <w:sz w:val="24"/>
          <w:szCs w:val="24"/>
        </w:rPr>
      </w:pPr>
      <w:r w:rsidRPr="00C630C7">
        <w:rPr>
          <w:sz w:val="24"/>
          <w:szCs w:val="24"/>
        </w:rPr>
        <w:t xml:space="preserve">активный отдых (физкультурные развлечения, праздники). Большая роль в пропаганде физкультуры и спорта отводится работе с </w:t>
      </w:r>
      <w:r w:rsidRPr="00C630C7">
        <w:rPr>
          <w:spacing w:val="-1"/>
          <w:sz w:val="24"/>
          <w:szCs w:val="24"/>
        </w:rPr>
        <w:t xml:space="preserve">родителями. Проведение родительских собраний, вовлечение родителей в спортивно-оздоровительную работу детского сада стало традицией: </w:t>
      </w:r>
      <w:r w:rsidRPr="00C630C7">
        <w:rPr>
          <w:sz w:val="24"/>
          <w:szCs w:val="24"/>
        </w:rPr>
        <w:t>досуги и развлечения, недели здоровья.</w:t>
      </w:r>
    </w:p>
    <w:p w:rsidR="00137314" w:rsidRPr="00C630C7" w:rsidRDefault="00137314" w:rsidP="00137314">
      <w:pPr>
        <w:shd w:val="clear" w:color="auto" w:fill="FFFFFF"/>
        <w:spacing w:before="67"/>
        <w:ind w:left="24" w:firstLine="725"/>
        <w:contextualSpacing/>
        <w:rPr>
          <w:sz w:val="24"/>
          <w:szCs w:val="24"/>
        </w:rPr>
      </w:pPr>
    </w:p>
    <w:p w:rsidR="005725AF" w:rsidRDefault="005725AF" w:rsidP="005725AF">
      <w:pPr>
        <w:pStyle w:val="228bf8a64b8551e1msonormal"/>
        <w:spacing w:before="0" w:beforeAutospacing="0" w:after="0" w:afterAutospacing="0"/>
        <w:jc w:val="center"/>
        <w:textAlignment w:val="baseline"/>
        <w:rPr>
          <w:rStyle w:val="ab"/>
          <w:color w:val="000000"/>
          <w:bdr w:val="none" w:sz="0" w:space="0" w:color="auto" w:frame="1"/>
        </w:rPr>
      </w:pPr>
      <w:r w:rsidRPr="002501CB">
        <w:rPr>
          <w:rStyle w:val="ab"/>
          <w:color w:val="000000"/>
          <w:bdr w:val="none" w:sz="0" w:space="0" w:color="auto" w:frame="1"/>
        </w:rPr>
        <w:t>Основные направления инновационной деятельности в муниципальной системе образования города Ярославля </w:t>
      </w:r>
    </w:p>
    <w:p w:rsidR="005725AF" w:rsidRPr="002501CB" w:rsidRDefault="005725AF" w:rsidP="005725AF">
      <w:pPr>
        <w:pStyle w:val="228bf8a64b8551e1msonormal"/>
        <w:spacing w:before="0" w:beforeAutospacing="0" w:after="0" w:afterAutospacing="0"/>
        <w:jc w:val="center"/>
        <w:textAlignment w:val="baseline"/>
        <w:rPr>
          <w:color w:val="000000"/>
        </w:rPr>
      </w:pPr>
      <w:r w:rsidRPr="002501CB">
        <w:rPr>
          <w:rStyle w:val="ab"/>
          <w:color w:val="000000"/>
          <w:bdr w:val="none" w:sz="0" w:space="0" w:color="auto" w:frame="1"/>
        </w:rPr>
        <w:t>в </w:t>
      </w:r>
      <w:r w:rsidRPr="002501CB">
        <w:rPr>
          <w:rStyle w:val="wmi-callto"/>
          <w:b/>
          <w:bCs/>
          <w:color w:val="000000"/>
          <w:bdr w:val="none" w:sz="0" w:space="0" w:color="auto" w:frame="1"/>
        </w:rPr>
        <w:t>2022-2023</w:t>
      </w:r>
      <w:r w:rsidRPr="002501CB">
        <w:rPr>
          <w:rStyle w:val="ab"/>
          <w:color w:val="000000"/>
          <w:bdr w:val="none" w:sz="0" w:space="0" w:color="auto" w:frame="1"/>
        </w:rPr>
        <w:t> учебном году</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rPr>
        <w:t xml:space="preserve">Внедрение новых методов обучения и воспитания, образовательных технологий, обеспечивающих освоение </w:t>
      </w:r>
      <w:proofErr w:type="gramStart"/>
      <w:r w:rsidRPr="002501CB">
        <w:rPr>
          <w:color w:val="000000"/>
        </w:rPr>
        <w:t>обучающимися</w:t>
      </w:r>
      <w:proofErr w:type="gramEnd"/>
      <w:r w:rsidRPr="002501CB">
        <w:rPr>
          <w:color w:val="000000"/>
        </w:rPr>
        <w:t xml:space="preserve"> образовательных учреждений базовых навыков и умений (в том числе, по повышению функциональной грамотности обучающихся, качества математического образования).</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Эффективные модели управления образовательной организацией в современных условиях.</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Практики управления системой оценки качества образования в образовательном учреждении.</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Создание комфортной, безопасной и мотивирующей образовательной среды.</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Внедрение модели цифровой образовательной среды в образовательном учреждении.</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Система сопровождения непрерывного профессионального роста административных и педагогических работников образовательных учреждений (формирование компетенций, организация наставниче</w:t>
      </w:r>
      <w:r>
        <w:rPr>
          <w:color w:val="000000"/>
          <w:bdr w:val="none" w:sz="0" w:space="0" w:color="auto" w:frame="1"/>
        </w:rPr>
        <w:t xml:space="preserve">ства, </w:t>
      </w:r>
      <w:proofErr w:type="spellStart"/>
      <w:r>
        <w:rPr>
          <w:color w:val="000000"/>
          <w:bdr w:val="none" w:sz="0" w:space="0" w:color="auto" w:frame="1"/>
        </w:rPr>
        <w:t>тьюто</w:t>
      </w:r>
      <w:r w:rsidRPr="002501CB">
        <w:rPr>
          <w:color w:val="000000"/>
          <w:bdr w:val="none" w:sz="0" w:space="0" w:color="auto" w:frame="1"/>
        </w:rPr>
        <w:t>рского</w:t>
      </w:r>
      <w:proofErr w:type="spellEnd"/>
      <w:r w:rsidRPr="002501CB">
        <w:rPr>
          <w:color w:val="000000"/>
          <w:bdr w:val="none" w:sz="0" w:space="0" w:color="auto" w:frame="1"/>
        </w:rPr>
        <w:t xml:space="preserve"> сопровождения педагогов  и другое).</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Формирование эффективной системы выявления, поддержки и развития способностей и талантов у детей.</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Развитие личности ребенка в контексте модернизации содержания дополнительного образования детей.</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Развитие системы воспитания как приоритетного направления образовательного процесса (развитие наставничества, волонтерского движения, поддержка общественных инициатив и проектов и другое).</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Создание эффективно функционирующей системы профориентации и сопровождения профессионального самоопределения в образовательном учреждении.</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Оказание психолого-педагогической, методической и консультативной помощи родителям и детям, в том числе сопровождение семей, имеющих детей раннего возраста.</w:t>
      </w:r>
    </w:p>
    <w:p w:rsidR="005725AF" w:rsidRPr="002501CB" w:rsidRDefault="005725AF" w:rsidP="004E741C">
      <w:pPr>
        <w:widowControl/>
        <w:numPr>
          <w:ilvl w:val="0"/>
          <w:numId w:val="27"/>
        </w:numPr>
        <w:autoSpaceDE/>
        <w:autoSpaceDN/>
        <w:adjustRightInd/>
        <w:ind w:left="600"/>
        <w:textAlignment w:val="baseline"/>
        <w:rPr>
          <w:color w:val="000000"/>
        </w:rPr>
      </w:pPr>
      <w:r w:rsidRPr="002501CB">
        <w:rPr>
          <w:color w:val="000000"/>
          <w:bdr w:val="none" w:sz="0" w:space="0" w:color="auto" w:frame="1"/>
        </w:rPr>
        <w:t>Эффективные практики взаимодействия образовательных учреждений с родителями в современных условиях.</w:t>
      </w:r>
    </w:p>
    <w:p w:rsidR="005725AF" w:rsidRPr="00F75AB0" w:rsidRDefault="005725AF" w:rsidP="005725AF">
      <w:pPr>
        <w:contextualSpacing/>
      </w:pPr>
    </w:p>
    <w:p w:rsidR="005725AF" w:rsidRPr="00C630C7" w:rsidRDefault="005725AF" w:rsidP="005725AF">
      <w:pPr>
        <w:shd w:val="clear" w:color="auto" w:fill="FFFFFF"/>
        <w:spacing w:before="134"/>
        <w:ind w:right="96"/>
        <w:contextualSpacing/>
        <w:jc w:val="center"/>
        <w:rPr>
          <w:b/>
          <w:bCs/>
        </w:rPr>
      </w:pPr>
      <w:r w:rsidRPr="00C630C7">
        <w:rPr>
          <w:b/>
          <w:bCs/>
        </w:rPr>
        <w:t>Перспективы и планы развития МДОУ</w:t>
      </w:r>
    </w:p>
    <w:p w:rsidR="005725AF" w:rsidRPr="00C630C7" w:rsidRDefault="005725AF" w:rsidP="005725AF">
      <w:pPr>
        <w:contextualSpacing/>
        <w:jc w:val="center"/>
        <w:rPr>
          <w:b/>
        </w:rPr>
      </w:pPr>
      <w:r w:rsidRPr="00C630C7">
        <w:rPr>
          <w:b/>
        </w:rPr>
        <w:t>Основные направления в работе детского сада на 202</w:t>
      </w:r>
      <w:r>
        <w:rPr>
          <w:b/>
        </w:rPr>
        <w:t>2</w:t>
      </w:r>
      <w:r w:rsidRPr="00C630C7">
        <w:rPr>
          <w:b/>
        </w:rPr>
        <w:t>-202</w:t>
      </w:r>
      <w:r>
        <w:rPr>
          <w:b/>
        </w:rPr>
        <w:t>3</w:t>
      </w:r>
      <w:r w:rsidRPr="00C630C7">
        <w:rPr>
          <w:b/>
        </w:rPr>
        <w:t xml:space="preserve"> учебный год:</w:t>
      </w:r>
    </w:p>
    <w:p w:rsidR="005725AF" w:rsidRPr="00C630C7" w:rsidRDefault="005725AF" w:rsidP="005725AF">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1.</w:t>
      </w:r>
      <w:r>
        <w:rPr>
          <w:rFonts w:ascii="Times New Roman" w:hAnsi="Times New Roman" w:cs="Times New Roman"/>
          <w:b w:val="0"/>
          <w:sz w:val="24"/>
          <w:szCs w:val="24"/>
        </w:rPr>
        <w:t xml:space="preserve"> </w:t>
      </w:r>
      <w:r w:rsidRPr="00C630C7">
        <w:rPr>
          <w:rFonts w:ascii="Times New Roman" w:hAnsi="Times New Roman" w:cs="Times New Roman"/>
          <w:b w:val="0"/>
          <w:sz w:val="24"/>
          <w:szCs w:val="24"/>
        </w:rPr>
        <w:t>Реализация мероприятий по обеспечению доступности и качества дошко</w:t>
      </w:r>
      <w:r>
        <w:rPr>
          <w:rFonts w:ascii="Times New Roman" w:hAnsi="Times New Roman" w:cs="Times New Roman"/>
          <w:b w:val="0"/>
          <w:sz w:val="24"/>
          <w:szCs w:val="24"/>
        </w:rPr>
        <w:t xml:space="preserve">льного </w:t>
      </w:r>
      <w:r w:rsidRPr="00C630C7">
        <w:rPr>
          <w:rFonts w:ascii="Times New Roman" w:hAnsi="Times New Roman" w:cs="Times New Roman"/>
          <w:b w:val="0"/>
          <w:sz w:val="24"/>
          <w:szCs w:val="24"/>
        </w:rPr>
        <w:t xml:space="preserve">и дополнительного образования. </w:t>
      </w:r>
    </w:p>
    <w:p w:rsidR="005725AF" w:rsidRPr="00AA0230" w:rsidRDefault="005725AF" w:rsidP="005725AF">
      <w:pPr>
        <w:tabs>
          <w:tab w:val="left" w:pos="0"/>
        </w:tabs>
        <w:ind w:left="360"/>
        <w:contextualSpacing/>
        <w:jc w:val="both"/>
      </w:pPr>
      <w:r w:rsidRPr="00C630C7">
        <w:t xml:space="preserve"> 2.</w:t>
      </w:r>
      <w:r>
        <w:t xml:space="preserve"> </w:t>
      </w:r>
      <w:r w:rsidRPr="00C630C7">
        <w:t>Укрепление материально-технической базы, развитие</w:t>
      </w:r>
      <w:r w:rsidRPr="00C630C7">
        <w:rPr>
          <w:color w:val="FF0000"/>
        </w:rPr>
        <w:t xml:space="preserve"> </w:t>
      </w:r>
      <w:r w:rsidRPr="00C630C7">
        <w:t>и совершенствование</w:t>
      </w:r>
      <w:r w:rsidRPr="00C630C7">
        <w:rPr>
          <w:color w:val="FF0000"/>
        </w:rPr>
        <w:t xml:space="preserve"> </w:t>
      </w:r>
      <w:r w:rsidRPr="00AA0230">
        <w:t xml:space="preserve">оснащения РППС, поддерживающую детскую активность и инициативность, учитывая </w:t>
      </w:r>
      <w:proofErr w:type="spellStart"/>
      <w:r w:rsidRPr="00AA0230">
        <w:t>трансформируемость</w:t>
      </w:r>
      <w:proofErr w:type="spellEnd"/>
      <w:proofErr w:type="gramStart"/>
      <w:r w:rsidRPr="00AA0230">
        <w:t xml:space="preserve"> ,</w:t>
      </w:r>
      <w:proofErr w:type="gramEnd"/>
      <w:r w:rsidRPr="00AA0230">
        <w:t xml:space="preserve"> мобильность, </w:t>
      </w:r>
      <w:proofErr w:type="spellStart"/>
      <w:r w:rsidRPr="00AA0230">
        <w:t>полифункциональность</w:t>
      </w:r>
      <w:proofErr w:type="spellEnd"/>
      <w:r w:rsidRPr="00AA0230">
        <w:t xml:space="preserve">, сменяемость оборудования в групповых помещениях и на участках образовательного </w:t>
      </w:r>
      <w:r w:rsidRPr="00AA0230">
        <w:lastRenderedPageBreak/>
        <w:t>учреждения</w:t>
      </w:r>
    </w:p>
    <w:p w:rsidR="005725AF" w:rsidRPr="00C630C7" w:rsidRDefault="005725AF" w:rsidP="005725AF">
      <w:pPr>
        <w:tabs>
          <w:tab w:val="left" w:pos="0"/>
        </w:tabs>
        <w:ind w:left="360"/>
        <w:contextualSpacing/>
        <w:jc w:val="both"/>
      </w:pPr>
      <w:r w:rsidRPr="00C630C7">
        <w:t>3.</w:t>
      </w:r>
      <w:r>
        <w:t xml:space="preserve"> </w:t>
      </w:r>
      <w:r w:rsidRPr="00C630C7">
        <w:t>Создание условий повышения профессиональных компетентностей педагогов и специалистов в условиях сетевого взаимодействия 4.Создание условий, способствующих поддержке индивидуальности и инициативности детей в   игровой и речевой образовательной деятельности.</w:t>
      </w:r>
    </w:p>
    <w:p w:rsidR="005725AF" w:rsidRPr="00C630C7" w:rsidRDefault="005725AF" w:rsidP="005725AF">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5</w:t>
      </w:r>
      <w:r>
        <w:rPr>
          <w:rFonts w:ascii="Times New Roman" w:hAnsi="Times New Roman" w:cs="Times New Roman"/>
          <w:b w:val="0"/>
          <w:sz w:val="24"/>
          <w:szCs w:val="24"/>
        </w:rPr>
        <w:t xml:space="preserve">.Коррекционно-развивающая деятельность специалистов </w:t>
      </w:r>
      <w:r w:rsidRPr="00C630C7">
        <w:rPr>
          <w:rFonts w:ascii="Times New Roman" w:hAnsi="Times New Roman" w:cs="Times New Roman"/>
          <w:b w:val="0"/>
          <w:sz w:val="24"/>
          <w:szCs w:val="24"/>
        </w:rPr>
        <w:t xml:space="preserve">и педагогов в условиях инклюзивного образования, организация психолого-    </w:t>
      </w:r>
    </w:p>
    <w:p w:rsidR="005725AF" w:rsidRPr="00C630C7" w:rsidRDefault="005725AF" w:rsidP="005725AF">
      <w:pPr>
        <w:tabs>
          <w:tab w:val="left" w:pos="0"/>
        </w:tabs>
        <w:contextualSpacing/>
        <w:jc w:val="both"/>
      </w:pPr>
      <w:r w:rsidRPr="00C630C7">
        <w:t xml:space="preserve">          педагогического сопровождения детей с ОВЗ</w:t>
      </w:r>
      <w:r>
        <w:t>, их социализации</w:t>
      </w:r>
      <w:r w:rsidRPr="00C630C7">
        <w:t xml:space="preserve">. </w:t>
      </w:r>
    </w:p>
    <w:p w:rsidR="005725AF" w:rsidRPr="00C630C7" w:rsidRDefault="005725AF" w:rsidP="004E741C">
      <w:pPr>
        <w:pStyle w:val="a8"/>
        <w:numPr>
          <w:ilvl w:val="0"/>
          <w:numId w:val="15"/>
        </w:numPr>
        <w:tabs>
          <w:tab w:val="left" w:pos="0"/>
        </w:tabs>
        <w:jc w:val="both"/>
      </w:pPr>
      <w:r w:rsidRPr="00C630C7">
        <w:t>Создание системы повышения квали</w:t>
      </w:r>
      <w:r>
        <w:t xml:space="preserve">фикации через наставничество и </w:t>
      </w:r>
      <w:proofErr w:type="spellStart"/>
      <w:r w:rsidRPr="00C630C7">
        <w:t>взаимообучение</w:t>
      </w:r>
      <w:proofErr w:type="spellEnd"/>
      <w:r w:rsidRPr="00C630C7">
        <w:t xml:space="preserve"> педагогов, использование дистанционных    </w:t>
      </w:r>
    </w:p>
    <w:p w:rsidR="005725AF" w:rsidRPr="00C630C7" w:rsidRDefault="005725AF" w:rsidP="005725AF">
      <w:pPr>
        <w:pStyle w:val="a8"/>
        <w:tabs>
          <w:tab w:val="left" w:pos="0"/>
        </w:tabs>
        <w:jc w:val="both"/>
      </w:pPr>
      <w:r w:rsidRPr="00C630C7">
        <w:t>форм самообразования.</w:t>
      </w:r>
    </w:p>
    <w:p w:rsidR="005725AF" w:rsidRPr="00C630C7" w:rsidRDefault="005725AF" w:rsidP="005725AF">
      <w:pPr>
        <w:tabs>
          <w:tab w:val="left" w:pos="0"/>
        </w:tabs>
        <w:contextualSpacing/>
        <w:jc w:val="both"/>
      </w:pPr>
    </w:p>
    <w:p w:rsidR="005725AF" w:rsidRPr="00C630C7" w:rsidRDefault="005725AF" w:rsidP="005725AF">
      <w:pPr>
        <w:pStyle w:val="a8"/>
        <w:shd w:val="clear" w:color="auto" w:fill="FFFFFF"/>
        <w:spacing w:before="139"/>
        <w:ind w:left="0"/>
        <w:rPr>
          <w:b/>
          <w:bCs/>
          <w:spacing w:val="-4"/>
        </w:rPr>
      </w:pPr>
      <w:r w:rsidRPr="00C630C7">
        <w:rPr>
          <w:b/>
          <w:bCs/>
          <w:spacing w:val="-4"/>
        </w:rPr>
        <w:t>Годовые задачи ДОУ:</w:t>
      </w:r>
    </w:p>
    <w:p w:rsidR="005725AF" w:rsidRPr="00C630C7" w:rsidRDefault="005725AF" w:rsidP="005725AF">
      <w:pPr>
        <w:pStyle w:val="a8"/>
        <w:shd w:val="clear" w:color="auto" w:fill="FFFFFF"/>
        <w:spacing w:before="139"/>
        <w:ind w:left="0"/>
      </w:pPr>
    </w:p>
    <w:p w:rsidR="005725AF" w:rsidRPr="00C630C7" w:rsidRDefault="005725AF" w:rsidP="005725AF">
      <w:pPr>
        <w:ind w:left="360"/>
        <w:contextualSpacing/>
        <w:jc w:val="both"/>
      </w:pPr>
      <w:r w:rsidRPr="00C630C7">
        <w:t xml:space="preserve">1.Создавать </w:t>
      </w:r>
      <w:proofErr w:type="spellStart"/>
      <w:r w:rsidRPr="00C630C7">
        <w:t>здоровьесбе</w:t>
      </w:r>
      <w:r>
        <w:t>регающую</w:t>
      </w:r>
      <w:proofErr w:type="spellEnd"/>
      <w:r>
        <w:t xml:space="preserve"> среду, способствующую </w:t>
      </w:r>
      <w:r w:rsidRPr="00C630C7">
        <w:t>возможности сохранен</w:t>
      </w:r>
      <w:r>
        <w:t xml:space="preserve">ия и укрепления здоровья детей </w:t>
      </w:r>
      <w:r w:rsidRPr="00C630C7">
        <w:t xml:space="preserve">через организованную двигательную и самостоятельную деятельность, формирование навыков здорового образа жизни. </w:t>
      </w:r>
    </w:p>
    <w:p w:rsidR="005725AF" w:rsidRPr="00C630C7" w:rsidRDefault="005725AF" w:rsidP="005725AF">
      <w:pPr>
        <w:ind w:left="360"/>
        <w:contextualSpacing/>
        <w:jc w:val="both"/>
      </w:pPr>
      <w:r w:rsidRPr="00C630C7">
        <w:t>2. Продолжать формирование профессиональных компетентностей педагогов в усло</w:t>
      </w:r>
      <w:r>
        <w:t xml:space="preserve">виях инклюзивного образования, </w:t>
      </w:r>
      <w:r w:rsidRPr="00C630C7">
        <w:t>обеспечение качества образования через различные формы повышения квалификации; организацию психолого-педагогического сопровождения ребёнка</w:t>
      </w:r>
      <w:r>
        <w:t>, систему наставничества</w:t>
      </w:r>
      <w:r w:rsidRPr="00C630C7">
        <w:t>.</w:t>
      </w:r>
    </w:p>
    <w:p w:rsidR="005725AF" w:rsidRDefault="005725AF" w:rsidP="005725AF">
      <w:pPr>
        <w:shd w:val="clear" w:color="auto" w:fill="FFFFFF"/>
        <w:spacing w:before="50" w:after="50"/>
        <w:contextualSpacing/>
        <w:jc w:val="both"/>
        <w:rPr>
          <w:color w:val="000000"/>
          <w:shd w:val="clear" w:color="auto" w:fill="FFFFFF"/>
        </w:rPr>
      </w:pPr>
      <w:r>
        <w:t xml:space="preserve">       </w:t>
      </w:r>
      <w:r w:rsidRPr="00C630C7">
        <w:t>3. Продолжать соз</w:t>
      </w:r>
      <w:r>
        <w:t>давать условия для социально-личностного развития</w:t>
      </w:r>
      <w:r w:rsidRPr="00C630C7">
        <w:t xml:space="preserve"> дошкольников с разными образовательными возможностями</w:t>
      </w:r>
      <w:r w:rsidRPr="002506B3">
        <w:rPr>
          <w:color w:val="000000"/>
          <w:shd w:val="clear" w:color="auto" w:fill="FFFFFF"/>
        </w:rPr>
        <w:t xml:space="preserve"> </w:t>
      </w:r>
      <w:r>
        <w:rPr>
          <w:color w:val="000000"/>
          <w:shd w:val="clear" w:color="auto" w:fill="FFFFFF"/>
        </w:rPr>
        <w:t xml:space="preserve">    </w:t>
      </w:r>
    </w:p>
    <w:p w:rsidR="005725AF" w:rsidRPr="003B0D73" w:rsidRDefault="005725AF" w:rsidP="005725AF">
      <w:pPr>
        <w:shd w:val="clear" w:color="auto" w:fill="FFFFFF"/>
        <w:spacing w:before="50" w:after="50"/>
        <w:contextualSpacing/>
        <w:jc w:val="both"/>
      </w:pPr>
      <w:r>
        <w:rPr>
          <w:color w:val="000000"/>
          <w:shd w:val="clear" w:color="auto" w:fill="FFFFFF"/>
        </w:rPr>
        <w:t xml:space="preserve">     через формирование представлений у детей и родителей  о </w:t>
      </w:r>
      <w:r w:rsidRPr="009E2A82">
        <w:rPr>
          <w:b/>
          <w:sz w:val="40"/>
          <w:szCs w:val="40"/>
          <w:u w:val="single"/>
        </w:rPr>
        <w:t xml:space="preserve"> </w:t>
      </w:r>
      <w:r>
        <w:rPr>
          <w:b/>
          <w:u w:val="single"/>
        </w:rPr>
        <w:t>т</w:t>
      </w:r>
      <w:r w:rsidRPr="003B0D73">
        <w:rPr>
          <w:u w:val="single"/>
        </w:rPr>
        <w:t>радици</w:t>
      </w:r>
      <w:r>
        <w:rPr>
          <w:u w:val="single"/>
        </w:rPr>
        <w:t>ях</w:t>
      </w:r>
      <w:r w:rsidRPr="003B0D73">
        <w:rPr>
          <w:u w:val="single"/>
        </w:rPr>
        <w:t>, обыча</w:t>
      </w:r>
      <w:r>
        <w:rPr>
          <w:u w:val="single"/>
        </w:rPr>
        <w:t>ях</w:t>
      </w:r>
      <w:r w:rsidRPr="003B0D73">
        <w:rPr>
          <w:u w:val="single"/>
        </w:rPr>
        <w:t xml:space="preserve">  и искусств</w:t>
      </w:r>
      <w:r>
        <w:rPr>
          <w:u w:val="single"/>
        </w:rPr>
        <w:t>е</w:t>
      </w:r>
      <w:r w:rsidRPr="003B0D73">
        <w:rPr>
          <w:u w:val="single"/>
        </w:rPr>
        <w:t xml:space="preserve"> народов России</w:t>
      </w:r>
    </w:p>
    <w:p w:rsidR="005725AF" w:rsidRPr="00C630C7" w:rsidRDefault="005725AF" w:rsidP="005725AF">
      <w:pPr>
        <w:contextualSpacing/>
        <w:jc w:val="both"/>
      </w:pPr>
      <w:r w:rsidRPr="00C630C7">
        <w:t xml:space="preserve">      4. Создавать условия для развития </w:t>
      </w:r>
      <w:r w:rsidRPr="00C630C7">
        <w:rPr>
          <w:bCs/>
        </w:rPr>
        <w:t>инициативы</w:t>
      </w:r>
      <w:r w:rsidRPr="00C630C7">
        <w:rPr>
          <w:b/>
          <w:bCs/>
        </w:rPr>
        <w:t xml:space="preserve"> </w:t>
      </w:r>
      <w:r w:rsidRPr="00C630C7">
        <w:t xml:space="preserve">и творческих способностей ребёнка, </w:t>
      </w:r>
      <w:r>
        <w:t xml:space="preserve">создавая предпосылки формирования функциональной грамотности </w:t>
      </w:r>
      <w:r w:rsidRPr="00C630C7">
        <w:t xml:space="preserve">на основе        сотрудничества </w:t>
      </w:r>
      <w:proofErr w:type="gramStart"/>
      <w:r w:rsidRPr="00C630C7">
        <w:t>со</w:t>
      </w:r>
      <w:proofErr w:type="gramEnd"/>
      <w:r w:rsidRPr="00C630C7">
        <w:t xml:space="preserve"> взрослыми и сверст</w:t>
      </w:r>
      <w:r>
        <w:t xml:space="preserve">никами; </w:t>
      </w:r>
      <w:r w:rsidRPr="00C630C7">
        <w:t>создания развивающей образов</w:t>
      </w:r>
      <w:r>
        <w:t xml:space="preserve">ательной среды, способствующей </w:t>
      </w:r>
      <w:r w:rsidRPr="00C630C7">
        <w:t>социализации и индивидуализации детей.</w:t>
      </w:r>
    </w:p>
    <w:p w:rsidR="005725AF" w:rsidRPr="008C3D87" w:rsidRDefault="005725AF" w:rsidP="005725AF">
      <w:pPr>
        <w:contextualSpacing/>
        <w:jc w:val="both"/>
      </w:pPr>
      <w:r w:rsidRPr="00C630C7">
        <w:t xml:space="preserve">      5.</w:t>
      </w:r>
      <w:r w:rsidRPr="00C630C7">
        <w:rPr>
          <w:rFonts w:eastAsia="+mj-ea"/>
          <w:b/>
          <w:bCs/>
          <w:color w:val="000000"/>
        </w:rPr>
        <w:t xml:space="preserve"> </w:t>
      </w:r>
      <w:r w:rsidRPr="00C630C7">
        <w:t>Привлекать роди</w:t>
      </w:r>
      <w:r>
        <w:t xml:space="preserve">телей к совместной деятельности по организации </w:t>
      </w:r>
      <w:r w:rsidRPr="00C630C7">
        <w:t xml:space="preserve">и </w:t>
      </w:r>
      <w:r w:rsidRPr="00C630C7">
        <w:rPr>
          <w:bCs/>
        </w:rPr>
        <w:t>поддержке детской инициативы в предложенных условиях</w:t>
      </w:r>
      <w:r>
        <w:rPr>
          <w:bCs/>
        </w:rPr>
        <w:t>,</w:t>
      </w:r>
      <w:r w:rsidRPr="008C3D87">
        <w:t xml:space="preserve"> </w:t>
      </w:r>
      <w:r w:rsidRPr="00035663">
        <w:rPr>
          <w:rStyle w:val="normaltextrun"/>
        </w:rPr>
        <w:t xml:space="preserve"> </w:t>
      </w:r>
      <w:r w:rsidRPr="00772756">
        <w:rPr>
          <w:rStyle w:val="normaltextrun"/>
        </w:rPr>
        <w:t>созда</w:t>
      </w:r>
      <w:r>
        <w:rPr>
          <w:rStyle w:val="normaltextrun"/>
        </w:rPr>
        <w:t xml:space="preserve">вать </w:t>
      </w:r>
      <w:r w:rsidRPr="00772756">
        <w:rPr>
          <w:rStyle w:val="normaltextrun"/>
        </w:rPr>
        <w:t xml:space="preserve"> услови</w:t>
      </w:r>
      <w:r>
        <w:rPr>
          <w:rStyle w:val="normaltextrun"/>
        </w:rPr>
        <w:t>я</w:t>
      </w:r>
      <w:r w:rsidRPr="00772756">
        <w:rPr>
          <w:rStyle w:val="normaltextrun"/>
        </w:rPr>
        <w:t xml:space="preserve"> для раннего развития детей в возрасте до трех лет через реализацию в ДОУ мероприятий психолого-педагогической, методической и консультативной направленности по оказанию помощи родителям детей, получающих дошкольное образование в семье</w:t>
      </w:r>
      <w:r w:rsidRPr="008C3D87">
        <w:t>.</w:t>
      </w:r>
    </w:p>
    <w:p w:rsidR="00137314" w:rsidRPr="00C630C7" w:rsidRDefault="00137314" w:rsidP="00137314">
      <w:pPr>
        <w:contextualSpacing/>
        <w:rPr>
          <w:sz w:val="24"/>
          <w:szCs w:val="24"/>
        </w:rPr>
      </w:pPr>
    </w:p>
    <w:p w:rsidR="00137314" w:rsidRDefault="00137314" w:rsidP="00137314">
      <w:pPr>
        <w:contextualSpacing/>
        <w:rPr>
          <w:sz w:val="24"/>
          <w:szCs w:val="24"/>
        </w:rPr>
      </w:pPr>
      <w:r w:rsidRPr="00C630C7">
        <w:rPr>
          <w:sz w:val="24"/>
          <w:szCs w:val="24"/>
        </w:rPr>
        <w:t>Проведённые мероприятия</w:t>
      </w: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629"/>
        <w:gridCol w:w="1843"/>
        <w:gridCol w:w="3685"/>
      </w:tblGrid>
      <w:tr w:rsidR="005725AF" w:rsidRPr="008C3D87" w:rsidTr="006C27F8">
        <w:trPr>
          <w:trHeight w:val="1132"/>
        </w:trPr>
        <w:tc>
          <w:tcPr>
            <w:tcW w:w="1792"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r w:rsidRPr="008C3D87">
              <w:rPr>
                <w:b/>
                <w:lang w:eastAsia="en-US"/>
              </w:rPr>
              <w:t xml:space="preserve">                                Школа начинающего воспитателя</w:t>
            </w:r>
          </w:p>
          <w:p w:rsidR="005725AF" w:rsidRPr="008C3D87" w:rsidRDefault="005725AF" w:rsidP="006C27F8">
            <w:pPr>
              <w:contextualSpacing/>
              <w:rPr>
                <w:lang w:eastAsia="en-US"/>
              </w:rPr>
            </w:pPr>
          </w:p>
          <w:p w:rsidR="005725AF" w:rsidRPr="008C3D87" w:rsidRDefault="005725AF" w:rsidP="006C27F8">
            <w:pPr>
              <w:contextualSpacing/>
              <w:rPr>
                <w:lang w:eastAsia="en-US"/>
              </w:rPr>
            </w:pPr>
          </w:p>
        </w:tc>
        <w:tc>
          <w:tcPr>
            <w:tcW w:w="7629"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b/>
                <w:lang w:eastAsia="en-US"/>
              </w:rPr>
            </w:pPr>
            <w:r w:rsidRPr="008C3D87">
              <w:rPr>
                <w:b/>
                <w:lang w:eastAsia="en-US"/>
              </w:rPr>
              <w:t>Консультации:</w:t>
            </w:r>
          </w:p>
          <w:p w:rsidR="005725AF" w:rsidRDefault="005725AF" w:rsidP="006C27F8">
            <w:r>
              <w:t xml:space="preserve">«Использование блоков </w:t>
            </w:r>
            <w:proofErr w:type="spellStart"/>
            <w:r>
              <w:t>Дьенеша</w:t>
            </w:r>
            <w:proofErr w:type="spellEnd"/>
            <w:r>
              <w:t xml:space="preserve">, палочек </w:t>
            </w:r>
            <w:proofErr w:type="spellStart"/>
            <w:r>
              <w:t>Кюизенера</w:t>
            </w:r>
            <w:proofErr w:type="spellEnd"/>
            <w:r>
              <w:t>, камешков МАРБЛС  в коррекционно-развивающей работе»</w:t>
            </w:r>
          </w:p>
          <w:p w:rsidR="005725AF" w:rsidRDefault="005725AF" w:rsidP="006C27F8">
            <w:pPr>
              <w:contextualSpacing/>
              <w:rPr>
                <w:color w:val="000000"/>
              </w:rPr>
            </w:pPr>
            <w:r w:rsidRPr="00DC48B9">
              <w:rPr>
                <w:color w:val="000000"/>
              </w:rPr>
              <w:t>«Организация адаптационного периода в группах»</w:t>
            </w:r>
          </w:p>
          <w:p w:rsidR="005725AF" w:rsidRPr="008C3D87" w:rsidRDefault="005725AF" w:rsidP="006C27F8">
            <w:pPr>
              <w:rPr>
                <w:lang w:eastAsia="en-US"/>
              </w:rPr>
            </w:pPr>
            <w:r>
              <w:t>«ГТО для дошкольников</w:t>
            </w:r>
            <w:r w:rsidRPr="004929EF">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5725AF" w:rsidRDefault="005725AF" w:rsidP="006C27F8">
            <w:pPr>
              <w:contextualSpacing/>
              <w:rPr>
                <w:lang w:eastAsia="en-US"/>
              </w:rPr>
            </w:pPr>
          </w:p>
          <w:p w:rsidR="005725AF" w:rsidRDefault="005725AF" w:rsidP="006C27F8">
            <w:pPr>
              <w:contextualSpacing/>
              <w:rPr>
                <w:lang w:eastAsia="en-US"/>
              </w:rPr>
            </w:pPr>
            <w:r>
              <w:rPr>
                <w:lang w:eastAsia="en-US"/>
              </w:rPr>
              <w:t>Октябрь</w:t>
            </w:r>
          </w:p>
          <w:p w:rsidR="005725AF" w:rsidRDefault="005725AF" w:rsidP="006C27F8">
            <w:pPr>
              <w:contextualSpacing/>
              <w:rPr>
                <w:lang w:eastAsia="en-US"/>
              </w:rPr>
            </w:pPr>
          </w:p>
          <w:p w:rsidR="005725AF" w:rsidRDefault="005725AF" w:rsidP="006C27F8">
            <w:pPr>
              <w:contextualSpacing/>
              <w:rPr>
                <w:lang w:eastAsia="en-US"/>
              </w:rPr>
            </w:pPr>
            <w:r>
              <w:rPr>
                <w:lang w:eastAsia="en-US"/>
              </w:rPr>
              <w:t>сентябрь</w:t>
            </w:r>
          </w:p>
          <w:p w:rsidR="005725AF" w:rsidRPr="008C3D87" w:rsidRDefault="005725AF" w:rsidP="006C27F8">
            <w:pPr>
              <w:contextualSpacing/>
              <w:rPr>
                <w:lang w:eastAsia="en-US"/>
              </w:rPr>
            </w:pPr>
            <w:r>
              <w:rPr>
                <w:lang w:eastAsia="en-US"/>
              </w:rPr>
              <w:t>сентябрь</w:t>
            </w:r>
          </w:p>
        </w:tc>
        <w:tc>
          <w:tcPr>
            <w:tcW w:w="3685"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p w:rsidR="005725AF" w:rsidRDefault="005725AF" w:rsidP="006C27F8">
            <w:proofErr w:type="spellStart"/>
            <w:r>
              <w:t>Коврова</w:t>
            </w:r>
            <w:proofErr w:type="spellEnd"/>
            <w:r>
              <w:t xml:space="preserve"> НС, </w:t>
            </w:r>
            <w:proofErr w:type="spellStart"/>
            <w:r>
              <w:t>Чуклеева</w:t>
            </w:r>
            <w:proofErr w:type="spellEnd"/>
            <w:r>
              <w:t xml:space="preserve"> МА, Соколова АА</w:t>
            </w:r>
          </w:p>
          <w:p w:rsidR="005725AF" w:rsidRDefault="005725AF" w:rsidP="006C27F8">
            <w:proofErr w:type="spellStart"/>
            <w:r>
              <w:t>Кокуева</w:t>
            </w:r>
            <w:proofErr w:type="spellEnd"/>
            <w:r>
              <w:t xml:space="preserve"> ГВ, </w:t>
            </w:r>
            <w:proofErr w:type="spellStart"/>
            <w:r>
              <w:t>Квашенникова</w:t>
            </w:r>
            <w:proofErr w:type="spellEnd"/>
            <w:r>
              <w:t xml:space="preserve"> ИВ</w:t>
            </w:r>
          </w:p>
          <w:p w:rsidR="005725AF" w:rsidRPr="00DC48B9" w:rsidRDefault="005725AF" w:rsidP="006C27F8">
            <w:pPr>
              <w:rPr>
                <w:color w:val="000000"/>
              </w:rPr>
            </w:pPr>
            <w:r>
              <w:t xml:space="preserve"> (</w:t>
            </w:r>
            <w:proofErr w:type="spellStart"/>
            <w:r>
              <w:t>Скринник</w:t>
            </w:r>
            <w:proofErr w:type="spellEnd"/>
            <w:r>
              <w:t xml:space="preserve"> ОА)</w:t>
            </w:r>
          </w:p>
          <w:p w:rsidR="005725AF" w:rsidRPr="008C3D87" w:rsidRDefault="005725AF" w:rsidP="006C27F8">
            <w:pPr>
              <w:contextualSpacing/>
              <w:rPr>
                <w:lang w:eastAsia="en-US"/>
              </w:rPr>
            </w:pPr>
          </w:p>
        </w:tc>
      </w:tr>
      <w:tr w:rsidR="005725AF" w:rsidRPr="008C3D87" w:rsidTr="006C27F8">
        <w:trPr>
          <w:trHeight w:val="1951"/>
        </w:trPr>
        <w:tc>
          <w:tcPr>
            <w:tcW w:w="1792"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tc>
        <w:tc>
          <w:tcPr>
            <w:tcW w:w="7629"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tabs>
                <w:tab w:val="left" w:pos="3320"/>
              </w:tabs>
              <w:contextualSpacing/>
              <w:rPr>
                <w:b/>
                <w:lang w:eastAsia="en-US"/>
              </w:rPr>
            </w:pPr>
            <w:r w:rsidRPr="008C3D87">
              <w:rPr>
                <w:b/>
                <w:lang w:eastAsia="en-US"/>
              </w:rPr>
              <w:t>Семинар</w:t>
            </w:r>
            <w:proofErr w:type="gramStart"/>
            <w:r w:rsidRPr="008C3D87">
              <w:rPr>
                <w:b/>
                <w:lang w:eastAsia="en-US"/>
              </w:rPr>
              <w:t>ы-</w:t>
            </w:r>
            <w:proofErr w:type="gramEnd"/>
            <w:r w:rsidRPr="008C3D87">
              <w:rPr>
                <w:b/>
                <w:lang w:eastAsia="en-US"/>
              </w:rPr>
              <w:t xml:space="preserve"> практикумы:</w:t>
            </w:r>
            <w:r w:rsidRPr="008C3D87">
              <w:rPr>
                <w:b/>
                <w:lang w:eastAsia="en-US"/>
              </w:rPr>
              <w:tab/>
            </w:r>
          </w:p>
          <w:p w:rsidR="005725AF" w:rsidRDefault="005725AF" w:rsidP="006C27F8">
            <w:pPr>
              <w:tabs>
                <w:tab w:val="left" w:pos="5801"/>
              </w:tabs>
              <w:contextualSpacing/>
              <w:rPr>
                <w:color w:val="000000"/>
              </w:rPr>
            </w:pPr>
            <w:r>
              <w:rPr>
                <w:color w:val="000000"/>
              </w:rPr>
              <w:t>«Фольклор в режимных моментах для организации формирования навыков самостоятельности детей»</w:t>
            </w:r>
          </w:p>
          <w:p w:rsidR="005725AF" w:rsidRPr="007E26BD" w:rsidRDefault="005725AF" w:rsidP="006C27F8">
            <w:pPr>
              <w:tabs>
                <w:tab w:val="left" w:pos="5801"/>
              </w:tabs>
              <w:contextualSpacing/>
              <w:rPr>
                <w:color w:val="000000"/>
              </w:rPr>
            </w:pPr>
          </w:p>
          <w:p w:rsidR="005725AF" w:rsidRDefault="005725AF" w:rsidP="006C27F8">
            <w:pPr>
              <w:tabs>
                <w:tab w:val="left" w:pos="5801"/>
              </w:tabs>
              <w:contextualSpacing/>
              <w:rPr>
                <w:b/>
                <w:color w:val="000000"/>
              </w:rPr>
            </w:pPr>
            <w:r>
              <w:rPr>
                <w:b/>
                <w:color w:val="000000"/>
              </w:rPr>
              <w:t>Открытые занятия</w:t>
            </w:r>
          </w:p>
          <w:p w:rsidR="005725AF" w:rsidRPr="004929EF" w:rsidRDefault="005725AF" w:rsidP="006C27F8">
            <w:pPr>
              <w:tabs>
                <w:tab w:val="left" w:pos="5801"/>
              </w:tabs>
              <w:contextualSpacing/>
              <w:rPr>
                <w:b/>
                <w:color w:val="000000"/>
              </w:rPr>
            </w:pPr>
            <w:r>
              <w:rPr>
                <w:b/>
                <w:color w:val="000000"/>
              </w:rPr>
              <w:t>«</w:t>
            </w:r>
            <w:r w:rsidRPr="00AC4F40">
              <w:rPr>
                <w:color w:val="000000"/>
              </w:rPr>
              <w:t xml:space="preserve">Организация режимных моментов в группе раннего </w:t>
            </w:r>
            <w:r>
              <w:rPr>
                <w:color w:val="000000"/>
              </w:rPr>
              <w:t xml:space="preserve">и младшего </w:t>
            </w:r>
            <w:r w:rsidRPr="00AC4F40">
              <w:rPr>
                <w:color w:val="000000"/>
              </w:rPr>
              <w:t>возраста</w:t>
            </w:r>
            <w:r>
              <w:rPr>
                <w:b/>
                <w:color w:val="000000"/>
              </w:rPr>
              <w:t>»</w:t>
            </w:r>
            <w:r w:rsidRPr="004929EF">
              <w:rPr>
                <w:b/>
                <w:color w:val="000000"/>
              </w:rPr>
              <w:tab/>
            </w:r>
          </w:p>
          <w:p w:rsidR="005725AF" w:rsidRPr="004929EF" w:rsidRDefault="005725AF" w:rsidP="006C27F8">
            <w:pPr>
              <w:contextualSpacing/>
              <w:rPr>
                <w:color w:val="000000"/>
              </w:rPr>
            </w:pPr>
            <w:r>
              <w:rPr>
                <w:color w:val="000000"/>
              </w:rPr>
              <w:t>«Игра в развитии детей раннего возраста»</w:t>
            </w:r>
          </w:p>
          <w:p w:rsidR="005725AF" w:rsidRPr="008C3D87" w:rsidRDefault="005725AF" w:rsidP="006C27F8">
            <w:pPr>
              <w:contextualSpacing/>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725AF" w:rsidRDefault="005725AF" w:rsidP="006C27F8">
            <w:pPr>
              <w:contextualSpacing/>
              <w:rPr>
                <w:lang w:eastAsia="en-US"/>
              </w:rPr>
            </w:pPr>
          </w:p>
          <w:p w:rsidR="005725AF" w:rsidRDefault="005725AF" w:rsidP="006C27F8">
            <w:pPr>
              <w:contextualSpacing/>
              <w:rPr>
                <w:lang w:eastAsia="en-US"/>
              </w:rPr>
            </w:pPr>
            <w:r>
              <w:rPr>
                <w:lang w:eastAsia="en-US"/>
              </w:rPr>
              <w:t>сентябрь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Pr="008C3D87" w:rsidRDefault="005725AF" w:rsidP="006C27F8">
            <w:pPr>
              <w:contextualSpacing/>
              <w:rPr>
                <w:lang w:eastAsia="en-US"/>
              </w:rPr>
            </w:pPr>
            <w:r>
              <w:rPr>
                <w:lang w:eastAsia="en-US"/>
              </w:rPr>
              <w:t>ноябрь</w:t>
            </w:r>
          </w:p>
        </w:tc>
        <w:tc>
          <w:tcPr>
            <w:tcW w:w="3685" w:type="dxa"/>
            <w:tcBorders>
              <w:top w:val="single" w:sz="4" w:space="0" w:color="auto"/>
              <w:left w:val="single" w:sz="4" w:space="0" w:color="auto"/>
              <w:bottom w:val="single" w:sz="4" w:space="0" w:color="auto"/>
              <w:right w:val="single" w:sz="4" w:space="0" w:color="auto"/>
            </w:tcBorders>
          </w:tcPr>
          <w:p w:rsidR="005725AF" w:rsidRDefault="005725AF" w:rsidP="006C27F8">
            <w:pPr>
              <w:contextualSpacing/>
            </w:pPr>
          </w:p>
          <w:p w:rsidR="005725AF" w:rsidRDefault="005725AF" w:rsidP="006C27F8">
            <w:pPr>
              <w:contextualSpacing/>
            </w:pPr>
            <w:proofErr w:type="spellStart"/>
            <w:r>
              <w:t>Кокуева</w:t>
            </w:r>
            <w:proofErr w:type="spellEnd"/>
            <w:r>
              <w:t xml:space="preserve"> ГВ, </w:t>
            </w:r>
            <w:proofErr w:type="spellStart"/>
            <w:r>
              <w:t>Руданова</w:t>
            </w:r>
            <w:proofErr w:type="spellEnd"/>
            <w:r>
              <w:t xml:space="preserve"> НА</w:t>
            </w:r>
          </w:p>
          <w:p w:rsidR="005725AF" w:rsidRDefault="005725AF" w:rsidP="006C27F8">
            <w:pPr>
              <w:contextualSpacing/>
            </w:pPr>
          </w:p>
          <w:p w:rsidR="005725AF" w:rsidRDefault="005725AF" w:rsidP="006C27F8">
            <w:pPr>
              <w:contextualSpacing/>
            </w:pPr>
          </w:p>
          <w:p w:rsidR="005725AF" w:rsidRDefault="005725AF" w:rsidP="006C27F8">
            <w:pPr>
              <w:contextualSpacing/>
            </w:pPr>
          </w:p>
          <w:p w:rsidR="005725AF" w:rsidRDefault="005725AF" w:rsidP="006C27F8">
            <w:pPr>
              <w:contextualSpacing/>
            </w:pPr>
            <w:proofErr w:type="spellStart"/>
            <w:r>
              <w:t>Колодина</w:t>
            </w:r>
            <w:proofErr w:type="spellEnd"/>
            <w:r>
              <w:t xml:space="preserve"> ЕС, Рязанова АМ,  </w:t>
            </w:r>
          </w:p>
          <w:p w:rsidR="005725AF" w:rsidRPr="008C3D87" w:rsidRDefault="005725AF" w:rsidP="006C27F8">
            <w:pPr>
              <w:contextualSpacing/>
              <w:rPr>
                <w:lang w:eastAsia="en-US"/>
              </w:rPr>
            </w:pPr>
          </w:p>
        </w:tc>
      </w:tr>
    </w:tbl>
    <w:p w:rsidR="005725AF" w:rsidRDefault="005725AF" w:rsidP="005725AF">
      <w:pPr>
        <w:contextualSpacing/>
      </w:pPr>
    </w:p>
    <w:p w:rsidR="005725AF" w:rsidRDefault="005725AF" w:rsidP="005725AF">
      <w:pPr>
        <w:contextualSpacing/>
      </w:pPr>
    </w:p>
    <w:p w:rsidR="00950554" w:rsidRDefault="00950554" w:rsidP="005725AF">
      <w:pPr>
        <w:contextualSpacing/>
      </w:pPr>
    </w:p>
    <w:p w:rsidR="002B77C7" w:rsidRDefault="002B77C7" w:rsidP="005725AF">
      <w:pPr>
        <w:contextualSpacing/>
      </w:pPr>
    </w:p>
    <w:p w:rsidR="002B77C7" w:rsidRDefault="002B77C7" w:rsidP="005725AF">
      <w:pPr>
        <w:contextualSpacing/>
      </w:pPr>
    </w:p>
    <w:p w:rsidR="002B77C7" w:rsidRDefault="002B77C7" w:rsidP="005725AF">
      <w:pPr>
        <w:contextualSpacing/>
      </w:pPr>
    </w:p>
    <w:p w:rsidR="00950554" w:rsidRDefault="00950554" w:rsidP="005725AF">
      <w:pPr>
        <w:contextualSpacing/>
      </w:pPr>
    </w:p>
    <w:p w:rsidR="006400F5" w:rsidRDefault="006400F5" w:rsidP="005725AF">
      <w:pPr>
        <w:contextualSpacing/>
      </w:pPr>
    </w:p>
    <w:p w:rsidR="006400F5" w:rsidRDefault="006400F5" w:rsidP="005725AF">
      <w:pPr>
        <w:contextualSpacing/>
      </w:pPr>
    </w:p>
    <w:p w:rsidR="005725AF" w:rsidRDefault="00A67FD8" w:rsidP="005725AF">
      <w:pPr>
        <w:contextualSpacing/>
      </w:pPr>
      <w:r>
        <w:lastRenderedPageBreak/>
        <w:pict>
          <v:line id="_x0000_s1030" style="position:absolute;z-index:251656704" from="257.85pt,.8pt" to="410.85pt,.8pt">
            <v:stroke endarrow="block"/>
          </v:line>
        </w:pict>
      </w:r>
      <w:r>
        <w:pict>
          <v:rect id="_x0000_s1028" style="position:absolute;margin-left:12.75pt;margin-top:9.8pt;width:205.5pt;height:120.9pt;z-index:251657728">
            <v:textbox style="mso-next-textbox:#_x0000_s1028">
              <w:txbxContent>
                <w:p w:rsidR="0048357A" w:rsidRDefault="0048357A" w:rsidP="005725AF">
                  <w:pPr>
                    <w:jc w:val="center"/>
                    <w:rPr>
                      <w:b/>
                    </w:rPr>
                  </w:pPr>
                </w:p>
                <w:p w:rsidR="0048357A" w:rsidRDefault="0048357A" w:rsidP="005725AF">
                  <w:pPr>
                    <w:jc w:val="center"/>
                    <w:rPr>
                      <w:b/>
                    </w:rPr>
                  </w:pPr>
                  <w:r>
                    <w:rPr>
                      <w:b/>
                    </w:rPr>
                    <w:t>Начинающие педагоги:</w:t>
                  </w:r>
                </w:p>
                <w:p w:rsidR="0048357A" w:rsidRDefault="0048357A" w:rsidP="005725AF">
                  <w:pPr>
                    <w:jc w:val="center"/>
                    <w:rPr>
                      <w:b/>
                    </w:rPr>
                  </w:pPr>
                  <w:proofErr w:type="spellStart"/>
                  <w:r>
                    <w:rPr>
                      <w:b/>
                    </w:rPr>
                    <w:t>Колодина</w:t>
                  </w:r>
                  <w:proofErr w:type="spellEnd"/>
                  <w:r>
                    <w:rPr>
                      <w:b/>
                    </w:rPr>
                    <w:t xml:space="preserve"> ЕС</w:t>
                  </w:r>
                </w:p>
                <w:p w:rsidR="0048357A" w:rsidRDefault="0048357A" w:rsidP="005725AF">
                  <w:pPr>
                    <w:jc w:val="center"/>
                    <w:rPr>
                      <w:b/>
                    </w:rPr>
                  </w:pPr>
                  <w:r>
                    <w:rPr>
                      <w:b/>
                    </w:rPr>
                    <w:t>Коровина СИ</w:t>
                  </w:r>
                </w:p>
                <w:p w:rsidR="0048357A" w:rsidRPr="00872E91" w:rsidRDefault="0048357A" w:rsidP="005725AF">
                  <w:pPr>
                    <w:jc w:val="center"/>
                    <w:rPr>
                      <w:b/>
                    </w:rPr>
                  </w:pPr>
                  <w:r>
                    <w:rPr>
                      <w:b/>
                    </w:rPr>
                    <w:t>Кузнецова АА</w:t>
                  </w:r>
                </w:p>
              </w:txbxContent>
            </v:textbox>
          </v:rect>
        </w:pict>
      </w:r>
      <w:r>
        <w:pict>
          <v:oval id="_x0000_s1029" style="position:absolute;margin-left:429.3pt;margin-top:.8pt;width:339.75pt;height:144.6pt;z-index:251658752">
            <v:textbox style="mso-next-textbox:#_x0000_s1029">
              <w:txbxContent>
                <w:p w:rsidR="0048357A" w:rsidRDefault="0048357A" w:rsidP="005725AF">
                  <w:pPr>
                    <w:jc w:val="center"/>
                    <w:rPr>
                      <w:b/>
                    </w:rPr>
                  </w:pPr>
                  <w:r w:rsidRPr="007C15D0">
                    <w:rPr>
                      <w:b/>
                    </w:rPr>
                    <w:t>Педагоги, имеющие опыт, участвующие в «Школе молодого педагога»:</w:t>
                  </w:r>
                </w:p>
                <w:p w:rsidR="0048357A" w:rsidRDefault="0048357A" w:rsidP="005725AF">
                  <w:pPr>
                    <w:jc w:val="center"/>
                    <w:rPr>
                      <w:b/>
                    </w:rPr>
                  </w:pPr>
                  <w:r w:rsidRPr="007C15D0">
                    <w:rPr>
                      <w:b/>
                    </w:rPr>
                    <w:t xml:space="preserve">  </w:t>
                  </w:r>
                  <w:r>
                    <w:rPr>
                      <w:b/>
                    </w:rPr>
                    <w:t xml:space="preserve">Юдина И.А. </w:t>
                  </w:r>
                  <w:proofErr w:type="spellStart"/>
                  <w:r>
                    <w:rPr>
                      <w:b/>
                    </w:rPr>
                    <w:t>ЗавискаяС.А</w:t>
                  </w:r>
                  <w:proofErr w:type="spellEnd"/>
                  <w:r>
                    <w:rPr>
                      <w:b/>
                    </w:rPr>
                    <w:t xml:space="preserve">., , </w:t>
                  </w:r>
                  <w:proofErr w:type="spellStart"/>
                  <w:r>
                    <w:rPr>
                      <w:b/>
                    </w:rPr>
                    <w:t>Руданова</w:t>
                  </w:r>
                  <w:proofErr w:type="spellEnd"/>
                  <w:r>
                    <w:rPr>
                      <w:b/>
                    </w:rPr>
                    <w:t xml:space="preserve"> Н.А., </w:t>
                  </w:r>
                  <w:proofErr w:type="spellStart"/>
                  <w:r>
                    <w:rPr>
                      <w:b/>
                    </w:rPr>
                    <w:t>Толкунова</w:t>
                  </w:r>
                  <w:proofErr w:type="spellEnd"/>
                  <w:r>
                    <w:rPr>
                      <w:b/>
                    </w:rPr>
                    <w:t xml:space="preserve"> Н.А., Невская КВ., Спиридонова И.Н.,  </w:t>
                  </w:r>
                </w:p>
                <w:p w:rsidR="0048357A" w:rsidRDefault="0048357A" w:rsidP="005725AF">
                  <w:pPr>
                    <w:jc w:val="center"/>
                  </w:pPr>
                  <w:r>
                    <w:rPr>
                      <w:b/>
                    </w:rPr>
                    <w:t xml:space="preserve">Рязанова АМ    </w:t>
                  </w:r>
                  <w:proofErr w:type="spellStart"/>
                  <w:r>
                    <w:rPr>
                      <w:b/>
                    </w:rPr>
                    <w:t>Будник</w:t>
                  </w:r>
                  <w:proofErr w:type="spellEnd"/>
                  <w:r>
                    <w:rPr>
                      <w:b/>
                    </w:rPr>
                    <w:t xml:space="preserve"> М.В.</w:t>
                  </w:r>
                  <w:r w:rsidRPr="00F66D03">
                    <w:t xml:space="preserve"> </w:t>
                  </w:r>
                </w:p>
                <w:p w:rsidR="0048357A" w:rsidRPr="003A5F07" w:rsidRDefault="0048357A" w:rsidP="005725AF">
                  <w:pPr>
                    <w:jc w:val="center"/>
                    <w:rPr>
                      <w:b/>
                    </w:rPr>
                  </w:pPr>
                  <w:proofErr w:type="spellStart"/>
                  <w:r w:rsidRPr="003A5F07">
                    <w:rPr>
                      <w:b/>
                    </w:rPr>
                    <w:t>Квашенникова</w:t>
                  </w:r>
                  <w:proofErr w:type="spellEnd"/>
                  <w:r w:rsidRPr="003A5F07">
                    <w:rPr>
                      <w:b/>
                    </w:rPr>
                    <w:t xml:space="preserve"> ИВ</w:t>
                  </w:r>
                </w:p>
                <w:p w:rsidR="0048357A" w:rsidRPr="00F66D03" w:rsidRDefault="0048357A" w:rsidP="005725AF">
                  <w:pPr>
                    <w:jc w:val="center"/>
                    <w:rPr>
                      <w:b/>
                    </w:rPr>
                  </w:pPr>
                  <w:r w:rsidRPr="00F66D03">
                    <w:rPr>
                      <w:b/>
                    </w:rPr>
                    <w:t>Невская К.В.</w:t>
                  </w:r>
                  <w:r>
                    <w:rPr>
                      <w:b/>
                    </w:rPr>
                    <w:t>, Мельникова Е.С.</w:t>
                  </w:r>
                </w:p>
                <w:p w:rsidR="0048357A" w:rsidRPr="00F66D03" w:rsidRDefault="0048357A" w:rsidP="005725AF">
                  <w:pPr>
                    <w:jc w:val="center"/>
                    <w:rPr>
                      <w:b/>
                    </w:rPr>
                  </w:pPr>
                </w:p>
              </w:txbxContent>
            </v:textbox>
          </v:oval>
        </w:pict>
      </w:r>
    </w:p>
    <w:p w:rsidR="005725AF" w:rsidRDefault="005725AF" w:rsidP="005725AF">
      <w:pPr>
        <w:contextualSpacing/>
      </w:pPr>
    </w:p>
    <w:p w:rsidR="005725AF" w:rsidRPr="008C3D87" w:rsidRDefault="005725AF" w:rsidP="005725AF">
      <w:pPr>
        <w:contextualSpacing/>
      </w:pPr>
      <w:r w:rsidRPr="008C3D87">
        <w:t xml:space="preserve">                                          </w:t>
      </w:r>
    </w:p>
    <w:p w:rsidR="005725AF" w:rsidRPr="008C3D87" w:rsidRDefault="005725AF" w:rsidP="005725AF">
      <w:pPr>
        <w:contextualSpacing/>
      </w:pPr>
      <w:r w:rsidRPr="008C3D87">
        <w:t xml:space="preserve">                                     </w:t>
      </w:r>
    </w:p>
    <w:p w:rsidR="005725AF" w:rsidRPr="008C3D87" w:rsidRDefault="005725AF" w:rsidP="005725AF">
      <w:pPr>
        <w:contextualSpacing/>
      </w:pPr>
      <w:r>
        <w:rPr>
          <w:noProof/>
        </w:rPr>
        <w:drawing>
          <wp:anchor distT="0" distB="0" distL="114300" distR="114300" simplePos="0" relativeHeight="251654656" behindDoc="0" locked="0" layoutInCell="1" allowOverlap="1">
            <wp:simplePos x="0" y="0"/>
            <wp:positionH relativeFrom="column">
              <wp:posOffset>3118485</wp:posOffset>
            </wp:positionH>
            <wp:positionV relativeFrom="paragraph">
              <wp:posOffset>-391160</wp:posOffset>
            </wp:positionV>
            <wp:extent cx="2219325" cy="962025"/>
            <wp:effectExtent l="19050" t="0" r="9525" b="0"/>
            <wp:wrapNone/>
            <wp:docPr id="1" name="Рисунок 18"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j0300520"/>
                    <pic:cNvPicPr>
                      <a:picLocks noChangeAspect="1" noChangeArrowheads="1"/>
                    </pic:cNvPicPr>
                  </pic:nvPicPr>
                  <pic:blipFill>
                    <a:blip r:embed="rId10" cstate="print"/>
                    <a:srcRect/>
                    <a:stretch>
                      <a:fillRect/>
                    </a:stretch>
                  </pic:blipFill>
                  <pic:spPr bwMode="auto">
                    <a:xfrm flipH="1">
                      <a:off x="0" y="0"/>
                      <a:ext cx="2219325" cy="962025"/>
                    </a:xfrm>
                    <a:prstGeom prst="rect">
                      <a:avLst/>
                    </a:prstGeom>
                    <a:noFill/>
                    <a:ln w="9525">
                      <a:noFill/>
                      <a:miter lim="800000"/>
                      <a:headEnd/>
                      <a:tailEnd/>
                    </a:ln>
                  </pic:spPr>
                </pic:pic>
              </a:graphicData>
            </a:graphic>
          </wp:anchor>
        </w:drawing>
      </w:r>
      <w:r w:rsidRPr="008C3D87">
        <w:t xml:space="preserve">                                         </w:t>
      </w:r>
    </w:p>
    <w:p w:rsidR="005725AF" w:rsidRPr="008C3D87" w:rsidRDefault="005725AF" w:rsidP="005725AF">
      <w:pPr>
        <w:contextualSpacing/>
        <w:outlineLvl w:val="0"/>
      </w:pPr>
      <w:r w:rsidRPr="008C3D87">
        <w:t xml:space="preserve">                                                                              </w:t>
      </w:r>
    </w:p>
    <w:p w:rsidR="005725AF" w:rsidRPr="008C3D87" w:rsidRDefault="005725AF" w:rsidP="005725AF">
      <w:pPr>
        <w:contextualSpacing/>
        <w:outlineLvl w:val="0"/>
      </w:pPr>
    </w:p>
    <w:p w:rsidR="005725AF" w:rsidRPr="008C3D87" w:rsidRDefault="005725AF" w:rsidP="005725AF">
      <w:pPr>
        <w:contextualSpacing/>
        <w:outlineLvl w:val="0"/>
        <w:rPr>
          <w:b/>
        </w:rPr>
      </w:pPr>
    </w:p>
    <w:p w:rsidR="005725AF" w:rsidRPr="008C3D87" w:rsidRDefault="00A67FD8" w:rsidP="005725AF">
      <w:pPr>
        <w:contextualSpacing/>
        <w:outlineLvl w:val="0"/>
        <w:rPr>
          <w:b/>
        </w:rPr>
      </w:pPr>
      <w:r>
        <w:pict>
          <v:line id="_x0000_s1031" style="position:absolute;flip:x;z-index:251659776" from="248.85pt,9.2pt" to="410.85pt,9.2pt">
            <v:stroke endarrow="block"/>
          </v:line>
        </w:pict>
      </w:r>
    </w:p>
    <w:p w:rsidR="005725AF" w:rsidRPr="008C3D87" w:rsidRDefault="005725AF" w:rsidP="005725AF">
      <w:pPr>
        <w:contextualSpacing/>
        <w:outlineLvl w:val="0"/>
        <w:rPr>
          <w:b/>
        </w:rPr>
      </w:pPr>
    </w:p>
    <w:p w:rsidR="005725AF" w:rsidRDefault="005725AF" w:rsidP="005725AF">
      <w:pPr>
        <w:contextualSpacing/>
        <w:outlineLvl w:val="0"/>
        <w:rPr>
          <w:b/>
        </w:rPr>
      </w:pPr>
    </w:p>
    <w:p w:rsidR="006400F5" w:rsidRDefault="006400F5" w:rsidP="005725AF">
      <w:pPr>
        <w:contextualSpacing/>
        <w:outlineLvl w:val="0"/>
        <w:rPr>
          <w:b/>
        </w:rPr>
      </w:pPr>
    </w:p>
    <w:p w:rsidR="006400F5" w:rsidRDefault="006400F5" w:rsidP="005725AF">
      <w:pPr>
        <w:contextualSpacing/>
        <w:outlineLvl w:val="0"/>
        <w:rPr>
          <w:b/>
        </w:rPr>
      </w:pPr>
    </w:p>
    <w:p w:rsidR="006400F5" w:rsidRPr="008C3D87" w:rsidRDefault="006400F5" w:rsidP="005725AF">
      <w:pPr>
        <w:contextualSpacing/>
        <w:outlineLvl w:val="0"/>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8263"/>
        <w:gridCol w:w="1741"/>
        <w:gridCol w:w="3799"/>
      </w:tblGrid>
      <w:tr w:rsidR="005725AF" w:rsidRPr="008C3D87" w:rsidTr="00D727EE">
        <w:trPr>
          <w:trHeight w:val="3476"/>
        </w:trPr>
        <w:tc>
          <w:tcPr>
            <w:tcW w:w="1785"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r w:rsidRPr="008C3D87">
              <w:rPr>
                <w:b/>
              </w:rPr>
              <w:t>Методическая работа.</w:t>
            </w:r>
          </w:p>
        </w:tc>
        <w:tc>
          <w:tcPr>
            <w:tcW w:w="8263"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u w:val="single"/>
                <w:lang w:eastAsia="en-US"/>
              </w:rPr>
            </w:pPr>
            <w:r w:rsidRPr="008C3D87">
              <w:rPr>
                <w:u w:val="single"/>
                <w:lang w:eastAsia="en-US"/>
              </w:rPr>
              <w:t>Педагогические  советы</w:t>
            </w:r>
          </w:p>
          <w:p w:rsidR="005725AF" w:rsidRPr="008C3D87" w:rsidRDefault="005725AF" w:rsidP="006C27F8">
            <w:pPr>
              <w:contextualSpacing/>
              <w:rPr>
                <w:lang w:eastAsia="en-US"/>
              </w:rPr>
            </w:pPr>
            <w:r w:rsidRPr="008C3D87">
              <w:rPr>
                <w:lang w:eastAsia="en-US"/>
              </w:rPr>
              <w:t>1</w:t>
            </w:r>
            <w:r>
              <w:rPr>
                <w:lang w:eastAsia="en-US"/>
              </w:rPr>
              <w:t>.</w:t>
            </w:r>
            <w:r w:rsidRPr="008C3D87">
              <w:rPr>
                <w:lang w:eastAsia="en-US"/>
              </w:rPr>
              <w:t>.Итоги работы за 20</w:t>
            </w:r>
            <w:r>
              <w:rPr>
                <w:lang w:eastAsia="en-US"/>
              </w:rPr>
              <w:t>21</w:t>
            </w:r>
            <w:r w:rsidRPr="008C3D87">
              <w:rPr>
                <w:lang w:eastAsia="en-US"/>
              </w:rPr>
              <w:t>- 20</w:t>
            </w:r>
            <w:r>
              <w:rPr>
                <w:lang w:eastAsia="en-US"/>
              </w:rPr>
              <w:t>22</w:t>
            </w:r>
            <w:r w:rsidRPr="008C3D87">
              <w:rPr>
                <w:lang w:eastAsia="en-US"/>
              </w:rPr>
              <w:t xml:space="preserve"> учебный год</w:t>
            </w:r>
          </w:p>
          <w:p w:rsidR="005725AF" w:rsidRDefault="005725AF" w:rsidP="006C27F8">
            <w:pPr>
              <w:contextualSpacing/>
              <w:rPr>
                <w:lang w:eastAsia="en-US"/>
              </w:rPr>
            </w:pPr>
            <w:r w:rsidRPr="008C3D87">
              <w:rPr>
                <w:lang w:eastAsia="en-US"/>
              </w:rPr>
              <w:t>Задачи и планирование на 20</w:t>
            </w:r>
            <w:r>
              <w:rPr>
                <w:lang w:eastAsia="en-US"/>
              </w:rPr>
              <w:t>22</w:t>
            </w:r>
            <w:r w:rsidRPr="008C3D87">
              <w:rPr>
                <w:lang w:eastAsia="en-US"/>
              </w:rPr>
              <w:t xml:space="preserve"> – 20</w:t>
            </w:r>
            <w:r>
              <w:rPr>
                <w:lang w:eastAsia="en-US"/>
              </w:rPr>
              <w:t>23</w:t>
            </w:r>
            <w:r w:rsidRPr="008C3D87">
              <w:rPr>
                <w:lang w:eastAsia="en-US"/>
              </w:rPr>
              <w:t xml:space="preserve"> год</w:t>
            </w:r>
          </w:p>
          <w:p w:rsidR="005725AF" w:rsidRDefault="005725AF" w:rsidP="006C27F8">
            <w:pPr>
              <w:jc w:val="center"/>
            </w:pPr>
          </w:p>
          <w:p w:rsidR="005725AF" w:rsidRPr="00D727EE" w:rsidRDefault="00D727EE" w:rsidP="00D727EE">
            <w:r>
              <w:t xml:space="preserve">       2. </w:t>
            </w:r>
            <w:r w:rsidR="005725AF" w:rsidRPr="00D727EE">
              <w:t>«Формирование предпосылок функциональной грамотности у дошкольников»</w:t>
            </w:r>
          </w:p>
          <w:p w:rsidR="005725AF" w:rsidRDefault="005725AF" w:rsidP="006C27F8"/>
          <w:p w:rsidR="005725AF" w:rsidRDefault="005725AF" w:rsidP="006C27F8">
            <w:r>
              <w:t xml:space="preserve">       3  «Организация работы в ДОУ по профилактике безнадзорности и правонарушений несовершеннолетних»</w:t>
            </w:r>
          </w:p>
          <w:p w:rsidR="005725AF" w:rsidRDefault="005725AF" w:rsidP="006C27F8">
            <w:pPr>
              <w:contextualSpacing/>
              <w:rPr>
                <w:lang w:eastAsia="en-US"/>
              </w:rPr>
            </w:pPr>
          </w:p>
          <w:p w:rsidR="005725AF" w:rsidRDefault="00D727EE" w:rsidP="00D727EE">
            <w:pPr>
              <w:rPr>
                <w:lang w:eastAsia="en-US"/>
              </w:rPr>
            </w:pPr>
            <w:r>
              <w:rPr>
                <w:lang w:eastAsia="en-US"/>
              </w:rPr>
              <w:t xml:space="preserve">        4.</w:t>
            </w:r>
            <w:r w:rsidR="005725AF">
              <w:rPr>
                <w:lang w:eastAsia="en-US"/>
              </w:rPr>
              <w:t>Круглый стол: подведение итогов проведённых мероприятий по теме года «Традиции, обычаи и искусство народов России»</w:t>
            </w:r>
          </w:p>
          <w:p w:rsidR="005725AF" w:rsidRPr="008C3D87" w:rsidRDefault="00D727EE" w:rsidP="00D727EE">
            <w:pPr>
              <w:rPr>
                <w:lang w:eastAsia="en-US"/>
              </w:rPr>
            </w:pPr>
            <w:r>
              <w:rPr>
                <w:lang w:eastAsia="en-US"/>
              </w:rPr>
              <w:t xml:space="preserve">         5</w:t>
            </w:r>
            <w:r w:rsidR="005725AF" w:rsidRPr="008C3D87">
              <w:rPr>
                <w:lang w:eastAsia="en-US"/>
              </w:rPr>
              <w:t>« Вот и лето вновь пришло»</w:t>
            </w:r>
          </w:p>
          <w:p w:rsidR="005725AF" w:rsidRPr="008C3D87" w:rsidRDefault="005725AF" w:rsidP="006C27F8">
            <w:pPr>
              <w:ind w:left="468"/>
              <w:contextualSpacing/>
              <w:rPr>
                <w:lang w:eastAsia="en-US"/>
              </w:rPr>
            </w:pPr>
            <w:proofErr w:type="gramStart"/>
            <w:r w:rsidRPr="008C3D87">
              <w:rPr>
                <w:lang w:eastAsia="en-US"/>
              </w:rPr>
              <w:t>(задачи на летний оздоровительный период,</w:t>
            </w:r>
            <w:proofErr w:type="gramEnd"/>
          </w:p>
          <w:p w:rsidR="005725AF" w:rsidRPr="008C3D87" w:rsidRDefault="005725AF" w:rsidP="00D727EE">
            <w:pPr>
              <w:ind w:left="468"/>
              <w:contextualSpacing/>
              <w:rPr>
                <w:lang w:eastAsia="en-US"/>
              </w:rPr>
            </w:pPr>
            <w:r w:rsidRPr="008C3D87">
              <w:rPr>
                <w:lang w:eastAsia="en-US"/>
              </w:rPr>
              <w:t xml:space="preserve">Отчеты воспитателей и специалистов по освоению детьми программы </w:t>
            </w:r>
          </w:p>
        </w:tc>
        <w:tc>
          <w:tcPr>
            <w:tcW w:w="1741"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p w:rsidR="005725AF" w:rsidRDefault="005725AF" w:rsidP="006C27F8">
            <w:pPr>
              <w:contextualSpacing/>
              <w:rPr>
                <w:lang w:eastAsia="en-US"/>
              </w:rPr>
            </w:pPr>
            <w:r>
              <w:rPr>
                <w:lang w:eastAsia="en-US"/>
              </w:rPr>
              <w:t>07.09.2021 год</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октябрь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декабрь</w:t>
            </w:r>
          </w:p>
          <w:p w:rsidR="005725AF" w:rsidRDefault="005725AF" w:rsidP="006C27F8">
            <w:pPr>
              <w:contextualSpacing/>
              <w:rPr>
                <w:lang w:eastAsia="en-US"/>
              </w:rPr>
            </w:pPr>
          </w:p>
          <w:p w:rsidR="005725AF" w:rsidRDefault="005725AF" w:rsidP="006C27F8">
            <w:pPr>
              <w:contextualSpacing/>
              <w:rPr>
                <w:lang w:eastAsia="en-US"/>
              </w:rPr>
            </w:pPr>
            <w:r>
              <w:rPr>
                <w:lang w:eastAsia="en-US"/>
              </w:rPr>
              <w:t>ноябрь</w:t>
            </w:r>
          </w:p>
          <w:p w:rsidR="005725AF" w:rsidRDefault="005725AF" w:rsidP="006C27F8">
            <w:pPr>
              <w:contextualSpacing/>
              <w:rPr>
                <w:lang w:eastAsia="en-US"/>
              </w:rPr>
            </w:pPr>
          </w:p>
          <w:p w:rsidR="005725AF" w:rsidRDefault="005725AF" w:rsidP="006C27F8">
            <w:pPr>
              <w:contextualSpacing/>
              <w:rPr>
                <w:lang w:eastAsia="en-US"/>
              </w:rPr>
            </w:pPr>
            <w:r>
              <w:rPr>
                <w:lang w:eastAsia="en-US"/>
              </w:rPr>
              <w:t>май</w:t>
            </w:r>
          </w:p>
          <w:p w:rsidR="005725AF" w:rsidRPr="008C3D87" w:rsidRDefault="005725AF" w:rsidP="006C27F8">
            <w:pPr>
              <w:contextualSpacing/>
              <w:rPr>
                <w:lang w:eastAsia="en-US"/>
              </w:rPr>
            </w:pPr>
          </w:p>
        </w:tc>
        <w:tc>
          <w:tcPr>
            <w:tcW w:w="3799" w:type="dxa"/>
            <w:tcBorders>
              <w:top w:val="single" w:sz="4" w:space="0" w:color="auto"/>
              <w:left w:val="single" w:sz="4" w:space="0" w:color="auto"/>
              <w:bottom w:val="single" w:sz="4" w:space="0" w:color="auto"/>
              <w:right w:val="single" w:sz="4" w:space="0" w:color="auto"/>
            </w:tcBorders>
          </w:tcPr>
          <w:p w:rsidR="005725AF" w:rsidRDefault="005725AF" w:rsidP="006C27F8">
            <w:pPr>
              <w:contextualSpacing/>
              <w:rPr>
                <w:lang w:eastAsia="en-US"/>
              </w:rPr>
            </w:pPr>
          </w:p>
          <w:p w:rsidR="005725AF" w:rsidRDefault="005725AF" w:rsidP="006C27F8">
            <w:pPr>
              <w:contextualSpacing/>
              <w:rPr>
                <w:lang w:eastAsia="en-US"/>
              </w:rPr>
            </w:pPr>
            <w:r>
              <w:rPr>
                <w:lang w:eastAsia="en-US"/>
              </w:rPr>
              <w:t>Курилова Т.В.</w:t>
            </w:r>
          </w:p>
          <w:p w:rsidR="005725AF" w:rsidRDefault="005725AF" w:rsidP="006C27F8">
            <w:pPr>
              <w:contextualSpacing/>
              <w:rPr>
                <w:lang w:eastAsia="en-US"/>
              </w:rPr>
            </w:pPr>
            <w:proofErr w:type="spellStart"/>
            <w:r>
              <w:rPr>
                <w:lang w:eastAsia="en-US"/>
              </w:rPr>
              <w:t>Кокуева</w:t>
            </w:r>
            <w:proofErr w:type="spellEnd"/>
            <w:r>
              <w:rPr>
                <w:lang w:eastAsia="en-US"/>
              </w:rPr>
              <w:t xml:space="preserve"> Г.В.</w:t>
            </w:r>
          </w:p>
          <w:p w:rsidR="005725AF" w:rsidRDefault="005725AF" w:rsidP="006C27F8">
            <w:pPr>
              <w:contextualSpacing/>
              <w:rPr>
                <w:lang w:eastAsia="en-US"/>
              </w:rPr>
            </w:pPr>
          </w:p>
          <w:p w:rsidR="005725AF" w:rsidRDefault="005725AF" w:rsidP="006C27F8">
            <w:pPr>
              <w:contextualSpacing/>
              <w:rPr>
                <w:lang w:eastAsia="en-US"/>
              </w:rPr>
            </w:pPr>
            <w:proofErr w:type="spellStart"/>
            <w:r>
              <w:rPr>
                <w:lang w:eastAsia="en-US"/>
              </w:rPr>
              <w:t>Финикова</w:t>
            </w:r>
            <w:proofErr w:type="spellEnd"/>
            <w:r>
              <w:rPr>
                <w:lang w:eastAsia="en-US"/>
              </w:rPr>
              <w:t xml:space="preserve"> ОА</w:t>
            </w:r>
          </w:p>
          <w:p w:rsidR="005725AF" w:rsidRDefault="005725AF" w:rsidP="006C27F8">
            <w:pPr>
              <w:contextualSpacing/>
              <w:rPr>
                <w:lang w:eastAsia="en-US"/>
              </w:rPr>
            </w:pPr>
            <w:proofErr w:type="spellStart"/>
            <w:r>
              <w:rPr>
                <w:lang w:eastAsia="en-US"/>
              </w:rPr>
              <w:t>Будник</w:t>
            </w:r>
            <w:proofErr w:type="spellEnd"/>
            <w:r>
              <w:rPr>
                <w:lang w:eastAsia="en-US"/>
              </w:rPr>
              <w:t xml:space="preserve"> МВ</w:t>
            </w:r>
          </w:p>
          <w:p w:rsidR="005725AF" w:rsidRDefault="005725AF" w:rsidP="006C27F8">
            <w:pPr>
              <w:contextualSpacing/>
              <w:rPr>
                <w:lang w:eastAsia="en-US"/>
              </w:rPr>
            </w:pPr>
            <w:proofErr w:type="spellStart"/>
            <w:r>
              <w:rPr>
                <w:lang w:eastAsia="en-US"/>
              </w:rPr>
              <w:t>Горулева</w:t>
            </w:r>
            <w:proofErr w:type="spellEnd"/>
            <w:r>
              <w:rPr>
                <w:lang w:eastAsia="en-US"/>
              </w:rPr>
              <w:t xml:space="preserve"> ЕН</w:t>
            </w:r>
          </w:p>
          <w:p w:rsidR="005725AF" w:rsidRDefault="005725AF" w:rsidP="006C27F8">
            <w:pPr>
              <w:contextualSpacing/>
              <w:rPr>
                <w:lang w:eastAsia="en-US"/>
              </w:rPr>
            </w:pPr>
            <w:r>
              <w:rPr>
                <w:lang w:eastAsia="en-US"/>
              </w:rPr>
              <w:t>Спиридонова ИН</w:t>
            </w:r>
          </w:p>
          <w:p w:rsidR="005725AF" w:rsidRDefault="005725AF" w:rsidP="006C27F8">
            <w:pPr>
              <w:contextualSpacing/>
              <w:rPr>
                <w:lang w:eastAsia="en-US"/>
              </w:rPr>
            </w:pPr>
          </w:p>
          <w:p w:rsidR="005725AF" w:rsidRDefault="005725AF" w:rsidP="006C27F8">
            <w:pPr>
              <w:contextualSpacing/>
              <w:rPr>
                <w:lang w:eastAsia="en-US"/>
              </w:rPr>
            </w:pPr>
            <w:proofErr w:type="spellStart"/>
            <w:r>
              <w:rPr>
                <w:lang w:eastAsia="en-US"/>
              </w:rPr>
              <w:t>Квашенникова</w:t>
            </w:r>
            <w:proofErr w:type="spellEnd"/>
            <w:r>
              <w:rPr>
                <w:lang w:eastAsia="en-US"/>
              </w:rPr>
              <w:t xml:space="preserve"> ИВ</w:t>
            </w:r>
          </w:p>
          <w:p w:rsidR="005725AF" w:rsidRDefault="005725AF" w:rsidP="006C27F8">
            <w:pPr>
              <w:contextualSpacing/>
              <w:rPr>
                <w:lang w:eastAsia="en-US"/>
              </w:rPr>
            </w:pPr>
          </w:p>
          <w:p w:rsidR="005725AF" w:rsidRDefault="005725AF" w:rsidP="006C27F8">
            <w:pPr>
              <w:contextualSpacing/>
              <w:rPr>
                <w:lang w:eastAsia="en-US"/>
              </w:rPr>
            </w:pPr>
            <w:proofErr w:type="spellStart"/>
            <w:r>
              <w:rPr>
                <w:lang w:eastAsia="en-US"/>
              </w:rPr>
              <w:t>Кокуева</w:t>
            </w:r>
            <w:proofErr w:type="spellEnd"/>
            <w:r>
              <w:rPr>
                <w:lang w:eastAsia="en-US"/>
              </w:rPr>
              <w:t xml:space="preserve"> ГВ</w:t>
            </w:r>
          </w:p>
          <w:p w:rsidR="005725AF" w:rsidRDefault="005725AF" w:rsidP="006C27F8">
            <w:pPr>
              <w:contextualSpacing/>
              <w:rPr>
                <w:lang w:eastAsia="en-US"/>
              </w:rPr>
            </w:pPr>
          </w:p>
          <w:p w:rsidR="005725AF" w:rsidRDefault="00D727EE" w:rsidP="006C27F8">
            <w:pPr>
              <w:contextualSpacing/>
              <w:rPr>
                <w:lang w:eastAsia="en-US"/>
              </w:rPr>
            </w:pPr>
            <w:proofErr w:type="spellStart"/>
            <w:r>
              <w:rPr>
                <w:lang w:eastAsia="en-US"/>
              </w:rPr>
              <w:t>К</w:t>
            </w:r>
            <w:r w:rsidR="005725AF">
              <w:rPr>
                <w:lang w:eastAsia="en-US"/>
              </w:rPr>
              <w:t>окуева</w:t>
            </w:r>
            <w:proofErr w:type="spellEnd"/>
            <w:r w:rsidR="005725AF">
              <w:rPr>
                <w:lang w:eastAsia="en-US"/>
              </w:rPr>
              <w:t xml:space="preserve"> ГВ</w:t>
            </w:r>
          </w:p>
          <w:p w:rsidR="005725AF" w:rsidRPr="008C3D87" w:rsidRDefault="005725AF" w:rsidP="00D727EE">
            <w:pPr>
              <w:contextualSpacing/>
              <w:rPr>
                <w:lang w:eastAsia="en-US"/>
              </w:rPr>
            </w:pPr>
          </w:p>
        </w:tc>
      </w:tr>
      <w:tr w:rsidR="005725AF" w:rsidRPr="008C3D87" w:rsidTr="006C27F8">
        <w:trPr>
          <w:trHeight w:val="771"/>
        </w:trPr>
        <w:tc>
          <w:tcPr>
            <w:tcW w:w="1785"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tc>
        <w:tc>
          <w:tcPr>
            <w:tcW w:w="8263" w:type="dxa"/>
            <w:tcBorders>
              <w:top w:val="single" w:sz="4" w:space="0" w:color="auto"/>
              <w:left w:val="single" w:sz="4" w:space="0" w:color="auto"/>
              <w:bottom w:val="single" w:sz="4" w:space="0" w:color="auto"/>
              <w:right w:val="single" w:sz="4" w:space="0" w:color="auto"/>
            </w:tcBorders>
          </w:tcPr>
          <w:p w:rsidR="005725AF" w:rsidRPr="00591704" w:rsidRDefault="005725AF" w:rsidP="006C27F8">
            <w:pPr>
              <w:contextualSpacing/>
              <w:rPr>
                <w:b/>
                <w:lang w:eastAsia="en-US"/>
              </w:rPr>
            </w:pPr>
            <w:r w:rsidRPr="00591704">
              <w:rPr>
                <w:b/>
                <w:lang w:eastAsia="en-US"/>
              </w:rPr>
              <w:t>Семинары:</w:t>
            </w:r>
          </w:p>
          <w:p w:rsidR="005725AF" w:rsidRDefault="00D727EE" w:rsidP="00D727EE">
            <w:r>
              <w:t xml:space="preserve">  </w:t>
            </w:r>
            <w:r w:rsidR="005725AF">
              <w:t>«Формирование произвольного внимания через игровые технологии»</w:t>
            </w:r>
          </w:p>
          <w:p w:rsidR="005725AF" w:rsidRDefault="005725AF" w:rsidP="006C27F8">
            <w:pPr>
              <w:jc w:val="center"/>
            </w:pPr>
          </w:p>
          <w:p w:rsidR="005725AF" w:rsidRDefault="005725AF" w:rsidP="006C27F8">
            <w:pPr>
              <w:jc w:val="center"/>
            </w:pPr>
            <w:r>
              <w:t>«</w:t>
            </w:r>
            <w:proofErr w:type="spellStart"/>
            <w:r>
              <w:t>Сторителлинг</w:t>
            </w:r>
            <w:proofErr w:type="spellEnd"/>
            <w:r>
              <w:t xml:space="preserve"> как инновационная технология развития речи и коммуникативных качеств детей дошкольного возраста»</w:t>
            </w:r>
          </w:p>
          <w:p w:rsidR="005725AF" w:rsidRDefault="005725AF" w:rsidP="006C27F8">
            <w:pPr>
              <w:jc w:val="center"/>
            </w:pPr>
          </w:p>
          <w:p w:rsidR="005725AF" w:rsidRDefault="005725AF" w:rsidP="006C27F8">
            <w:pPr>
              <w:jc w:val="center"/>
            </w:pPr>
            <w:r>
              <w:t>«Игровые приёмы в логопедической работе для формирования простейших навыков связной речи»</w:t>
            </w:r>
          </w:p>
          <w:p w:rsidR="005725AF" w:rsidRDefault="005725AF" w:rsidP="006C27F8">
            <w:pPr>
              <w:jc w:val="center"/>
            </w:pPr>
          </w:p>
          <w:p w:rsidR="005725AF" w:rsidRDefault="005725AF" w:rsidP="006C27F8">
            <w:r>
              <w:t xml:space="preserve">«Организация </w:t>
            </w:r>
            <w:proofErr w:type="spellStart"/>
            <w:r>
              <w:t>квестов</w:t>
            </w:r>
            <w:proofErr w:type="spellEnd"/>
            <w:r>
              <w:t xml:space="preserve"> в ДОУ как форма сюжетно-ролевой игры»</w:t>
            </w:r>
          </w:p>
          <w:p w:rsidR="005725AF" w:rsidRDefault="005725AF" w:rsidP="006C27F8"/>
          <w:p w:rsidR="005725AF" w:rsidRDefault="005725AF" w:rsidP="006C27F8"/>
          <w:p w:rsidR="005725AF" w:rsidRPr="008C3D87" w:rsidRDefault="005725AF" w:rsidP="006C27F8">
            <w:pPr>
              <w:contextualSpacing/>
              <w:rPr>
                <w:lang w:eastAsia="en-US"/>
              </w:rPr>
            </w:pPr>
            <w:r w:rsidRPr="008C3D87">
              <w:rPr>
                <w:lang w:eastAsia="en-US"/>
              </w:rPr>
              <w:t>Медико-педагогические совещания</w:t>
            </w:r>
          </w:p>
          <w:p w:rsidR="005725AF" w:rsidRPr="008C3D87" w:rsidRDefault="005725AF" w:rsidP="006C27F8">
            <w:pPr>
              <w:contextualSpacing/>
              <w:rPr>
                <w:lang w:eastAsia="en-US"/>
              </w:rPr>
            </w:pPr>
            <w:r w:rsidRPr="008C3D87">
              <w:rPr>
                <w:lang w:eastAsia="en-US"/>
              </w:rPr>
              <w:t xml:space="preserve">«Чтоб малыши не болели… </w:t>
            </w:r>
            <w:proofErr w:type="spellStart"/>
            <w:r w:rsidRPr="008C3D87">
              <w:rPr>
                <w:lang w:eastAsia="en-US"/>
              </w:rPr>
              <w:t>Здоровьесберегающие</w:t>
            </w:r>
            <w:proofErr w:type="spellEnd"/>
            <w:r w:rsidRPr="008C3D87">
              <w:rPr>
                <w:lang w:eastAsia="en-US"/>
              </w:rPr>
              <w:t xml:space="preserve"> технологии»</w:t>
            </w:r>
          </w:p>
          <w:p w:rsidR="005725AF" w:rsidRPr="008C3D87" w:rsidRDefault="005725AF" w:rsidP="006C27F8">
            <w:pPr>
              <w:contextualSpacing/>
              <w:rPr>
                <w:lang w:eastAsia="en-US"/>
              </w:rPr>
            </w:pPr>
            <w:r w:rsidRPr="008C3D87">
              <w:rPr>
                <w:lang w:eastAsia="en-US"/>
              </w:rPr>
              <w:t>- Причины заболеваемости детей ОРЗ, профилактика простудных заболеваний</w:t>
            </w:r>
          </w:p>
          <w:p w:rsidR="005725AF" w:rsidRPr="008C3D87" w:rsidRDefault="005725AF" w:rsidP="006C27F8">
            <w:pPr>
              <w:contextualSpacing/>
              <w:rPr>
                <w:lang w:eastAsia="en-US"/>
              </w:rPr>
            </w:pPr>
            <w:r w:rsidRPr="008C3D87">
              <w:rPr>
                <w:lang w:eastAsia="en-US"/>
              </w:rPr>
              <w:t>- Итоги заболеваемости и проведения закаливающих процедур</w:t>
            </w:r>
          </w:p>
          <w:p w:rsidR="005725AF" w:rsidRPr="008C3D87" w:rsidRDefault="005725AF" w:rsidP="006C27F8">
            <w:pPr>
              <w:contextualSpacing/>
              <w:rPr>
                <w:lang w:eastAsia="en-US"/>
              </w:rPr>
            </w:pPr>
            <w:r w:rsidRPr="008C3D87">
              <w:rPr>
                <w:lang w:eastAsia="en-US"/>
              </w:rPr>
              <w:t>-Проведение физкультурных занятий на воздухе</w:t>
            </w:r>
          </w:p>
          <w:p w:rsidR="005725AF" w:rsidRPr="008C3D87" w:rsidRDefault="005725AF" w:rsidP="006C27F8">
            <w:pPr>
              <w:contextualSpacing/>
              <w:rPr>
                <w:lang w:eastAsia="en-US"/>
              </w:rPr>
            </w:pPr>
            <w:proofErr w:type="gramStart"/>
            <w:r w:rsidRPr="008C3D87">
              <w:rPr>
                <w:lang w:eastAsia="en-US"/>
              </w:rPr>
              <w:t>(Смотр уголков двигательной деятельности, документации по закаливанию</w:t>
            </w:r>
            <w:proofErr w:type="gramEnd"/>
          </w:p>
          <w:p w:rsidR="005725AF" w:rsidRPr="008C3D87" w:rsidRDefault="005725AF" w:rsidP="006C27F8">
            <w:pPr>
              <w:contextualSpacing/>
              <w:rPr>
                <w:lang w:eastAsia="en-US"/>
              </w:rPr>
            </w:pPr>
            <w:proofErr w:type="gramStart"/>
            <w:r w:rsidRPr="008C3D87">
              <w:rPr>
                <w:lang w:eastAsia="en-US"/>
              </w:rPr>
              <w:t>Итоги просмотра закаливающих процедур)</w:t>
            </w:r>
            <w:proofErr w:type="gramEnd"/>
          </w:p>
          <w:p w:rsidR="005725AF" w:rsidRPr="008C3D87" w:rsidRDefault="005725AF" w:rsidP="006C27F8">
            <w:pPr>
              <w:contextualSpacing/>
              <w:rPr>
                <w:lang w:eastAsia="en-US"/>
              </w:rPr>
            </w:pPr>
            <w:r w:rsidRPr="008C3D87">
              <w:rPr>
                <w:lang w:eastAsia="en-US"/>
              </w:rPr>
              <w:lastRenderedPageBreak/>
              <w:t>Особенности проведения оздоровительной работы с детьми после болезни</w:t>
            </w:r>
          </w:p>
          <w:p w:rsidR="005725AF" w:rsidRPr="008C3D87" w:rsidRDefault="005725AF" w:rsidP="006C27F8">
            <w:pPr>
              <w:contextualSpacing/>
              <w:rPr>
                <w:lang w:eastAsia="en-US"/>
              </w:rPr>
            </w:pPr>
            <w:r w:rsidRPr="008C3D87">
              <w:rPr>
                <w:lang w:eastAsia="en-US"/>
              </w:rPr>
              <w:t>Анализ адаптации вновь поступивших детей к условиям пребывания в детском саду</w:t>
            </w:r>
          </w:p>
          <w:p w:rsidR="005725AF" w:rsidRPr="008C3D87" w:rsidRDefault="005725AF" w:rsidP="006C27F8">
            <w:pPr>
              <w:contextualSpacing/>
              <w:rPr>
                <w:lang w:eastAsia="en-US"/>
              </w:rPr>
            </w:pPr>
            <w:r w:rsidRPr="008C3D87">
              <w:rPr>
                <w:lang w:eastAsia="en-US"/>
              </w:rPr>
              <w:t>«Взаимосвязь младшего воспитателя и педагога во время организации  режимных процессов».</w:t>
            </w:r>
          </w:p>
          <w:p w:rsidR="005725AF" w:rsidRDefault="005725AF" w:rsidP="006C27F8">
            <w:pPr>
              <w:contextualSpacing/>
              <w:rPr>
                <w:lang w:eastAsia="en-US"/>
              </w:rPr>
            </w:pPr>
            <w:r w:rsidRPr="008C3D87">
              <w:rPr>
                <w:lang w:eastAsia="en-US"/>
              </w:rPr>
              <w:t>Организация дежурств с детьми дошкольного возраста, привитие культурн</w:t>
            </w:r>
            <w:proofErr w:type="gramStart"/>
            <w:r w:rsidRPr="008C3D87">
              <w:rPr>
                <w:lang w:eastAsia="en-US"/>
              </w:rPr>
              <w:t>о-</w:t>
            </w:r>
            <w:proofErr w:type="gramEnd"/>
            <w:r w:rsidRPr="008C3D87">
              <w:rPr>
                <w:lang w:eastAsia="en-US"/>
              </w:rPr>
              <w:t xml:space="preserve"> гигиенических навыков</w:t>
            </w:r>
          </w:p>
          <w:p w:rsidR="005725AF" w:rsidRPr="008C3D87" w:rsidRDefault="005725AF" w:rsidP="006C27F8">
            <w:pPr>
              <w:contextualSpacing/>
              <w:rPr>
                <w:lang w:eastAsia="en-US"/>
              </w:rPr>
            </w:pPr>
          </w:p>
          <w:p w:rsidR="005725AF" w:rsidRDefault="005725AF" w:rsidP="006C27F8">
            <w:pPr>
              <w:contextualSpacing/>
              <w:rPr>
                <w:b/>
                <w:u w:val="single"/>
                <w:lang w:eastAsia="en-US"/>
              </w:rPr>
            </w:pPr>
            <w:r w:rsidRPr="00491DAB">
              <w:rPr>
                <w:b/>
                <w:u w:val="single"/>
                <w:lang w:eastAsia="en-US"/>
              </w:rPr>
              <w:t>Открытые мероприятия</w:t>
            </w:r>
          </w:p>
          <w:p w:rsidR="005725AF" w:rsidRPr="00491DAB" w:rsidRDefault="005725AF" w:rsidP="006C27F8">
            <w:pPr>
              <w:contextualSpacing/>
              <w:rPr>
                <w:lang w:eastAsia="en-US"/>
              </w:rPr>
            </w:pPr>
            <w:r>
              <w:rPr>
                <w:lang w:eastAsia="en-US"/>
              </w:rPr>
              <w:t xml:space="preserve">Проведение открытых мероприятий в каждой группе, </w:t>
            </w:r>
            <w:proofErr w:type="gramStart"/>
            <w:r>
              <w:rPr>
                <w:lang w:eastAsia="en-US"/>
              </w:rPr>
              <w:t>посвященные</w:t>
            </w:r>
            <w:proofErr w:type="gramEnd"/>
            <w:r>
              <w:rPr>
                <w:lang w:eastAsia="en-US"/>
              </w:rPr>
              <w:t xml:space="preserve"> народным традициям, </w:t>
            </w:r>
          </w:p>
          <w:p w:rsidR="005725AF" w:rsidRPr="008C3D87" w:rsidRDefault="005725AF" w:rsidP="006C27F8">
            <w:pPr>
              <w:contextualSpacing/>
              <w:rPr>
                <w:lang w:eastAsia="en-US"/>
              </w:rPr>
            </w:pPr>
          </w:p>
          <w:p w:rsidR="005725AF" w:rsidRPr="008C3D87" w:rsidRDefault="005725AF" w:rsidP="006C27F8">
            <w:pPr>
              <w:contextualSpacing/>
              <w:rPr>
                <w:lang w:eastAsia="en-US"/>
              </w:rPr>
            </w:pPr>
            <w:r w:rsidRPr="008C3D87">
              <w:rPr>
                <w:lang w:eastAsia="en-US"/>
              </w:rPr>
              <w:t>Круглый стол по результатам диагностики</w:t>
            </w:r>
          </w:p>
          <w:p w:rsidR="005725AF" w:rsidRDefault="005725AF" w:rsidP="006C27F8">
            <w:pPr>
              <w:contextualSpacing/>
              <w:rPr>
                <w:lang w:eastAsia="en-US"/>
              </w:rPr>
            </w:pPr>
            <w:r w:rsidRPr="008C3D87">
              <w:rPr>
                <w:lang w:eastAsia="en-US"/>
              </w:rPr>
              <w:t>«Индивидуальная работа с детьми, имеющими проблемы в развитии».  Индивидуальные карты развития ребёнка»</w:t>
            </w:r>
          </w:p>
          <w:p w:rsidR="005725AF" w:rsidRDefault="005725AF" w:rsidP="006C27F8">
            <w:pPr>
              <w:contextualSpacing/>
              <w:rPr>
                <w:u w:val="single"/>
                <w:lang w:eastAsia="en-US"/>
              </w:rPr>
            </w:pPr>
            <w:r w:rsidRPr="00381442">
              <w:rPr>
                <w:u w:val="single"/>
                <w:lang w:eastAsia="en-US"/>
              </w:rPr>
              <w:t xml:space="preserve">                                           </w:t>
            </w:r>
          </w:p>
          <w:p w:rsidR="005725AF" w:rsidRPr="00C85107" w:rsidRDefault="005725AF" w:rsidP="006C27F8">
            <w:pPr>
              <w:contextualSpacing/>
              <w:rPr>
                <w:b/>
                <w:u w:val="single"/>
                <w:lang w:eastAsia="en-US"/>
              </w:rPr>
            </w:pPr>
            <w:r w:rsidRPr="00381442">
              <w:rPr>
                <w:u w:val="single"/>
                <w:lang w:eastAsia="en-US"/>
              </w:rPr>
              <w:t xml:space="preserve"> </w:t>
            </w:r>
            <w:r w:rsidRPr="00C85107">
              <w:rPr>
                <w:b/>
                <w:u w:val="single"/>
                <w:lang w:eastAsia="en-US"/>
              </w:rPr>
              <w:t>Городские мероприятия</w:t>
            </w:r>
          </w:p>
          <w:p w:rsidR="005725AF" w:rsidRPr="00381442" w:rsidRDefault="005725AF" w:rsidP="006C27F8">
            <w:pPr>
              <w:jc w:val="center"/>
              <w:rPr>
                <w:b/>
                <w:u w:val="single"/>
              </w:rPr>
            </w:pPr>
            <w:r w:rsidRPr="00381442">
              <w:rPr>
                <w:b/>
                <w:u w:val="single"/>
              </w:rPr>
              <w:t>МО тифлопедагогов</w:t>
            </w:r>
          </w:p>
          <w:p w:rsidR="005725AF" w:rsidRPr="001B59F2" w:rsidRDefault="005725AF" w:rsidP="006C27F8">
            <w:pPr>
              <w:jc w:val="center"/>
              <w:rPr>
                <w:b/>
              </w:rPr>
            </w:pPr>
            <w:r w:rsidRPr="001B59F2">
              <w:rPr>
                <w:b/>
              </w:rPr>
              <w:t>«Формирование речевых навыков у детей с нарушением зрения»</w:t>
            </w:r>
          </w:p>
          <w:p w:rsidR="005725AF" w:rsidRDefault="005725AF" w:rsidP="006C27F8">
            <w:pPr>
              <w:jc w:val="center"/>
            </w:pPr>
            <w:r>
              <w:t>Декабрь 2022</w:t>
            </w:r>
          </w:p>
          <w:p w:rsidR="005725AF" w:rsidRDefault="005725AF" w:rsidP="006C27F8">
            <w:pPr>
              <w:jc w:val="center"/>
            </w:pPr>
          </w:p>
          <w:p w:rsidR="005725AF" w:rsidRDefault="005725AF" w:rsidP="006C27F8">
            <w:pPr>
              <w:jc w:val="center"/>
            </w:pPr>
          </w:p>
          <w:p w:rsidR="005725AF" w:rsidRDefault="005725AF" w:rsidP="006C27F8">
            <w:pPr>
              <w:jc w:val="center"/>
            </w:pPr>
          </w:p>
          <w:p w:rsidR="005725AF" w:rsidRPr="00381442" w:rsidRDefault="005725AF" w:rsidP="006C27F8">
            <w:pPr>
              <w:jc w:val="center"/>
              <w:rPr>
                <w:b/>
                <w:u w:val="single"/>
              </w:rPr>
            </w:pPr>
            <w:r w:rsidRPr="00381442">
              <w:rPr>
                <w:b/>
                <w:u w:val="single"/>
              </w:rPr>
              <w:t xml:space="preserve">МО учителей-дефектологов  </w:t>
            </w:r>
          </w:p>
          <w:p w:rsidR="005725AF" w:rsidRPr="001B59F2" w:rsidRDefault="005725AF" w:rsidP="006C27F8">
            <w:pPr>
              <w:jc w:val="center"/>
              <w:rPr>
                <w:b/>
              </w:rPr>
            </w:pPr>
            <w:r w:rsidRPr="001B59F2">
              <w:rPr>
                <w:b/>
              </w:rPr>
              <w:t>«Формирование произвольного внимания через игровые технологии»</w:t>
            </w:r>
          </w:p>
          <w:p w:rsidR="005725AF" w:rsidRDefault="005725AF" w:rsidP="006C27F8">
            <w:pPr>
              <w:jc w:val="center"/>
            </w:pPr>
            <w:r>
              <w:t>Ноябрь 2022</w:t>
            </w:r>
          </w:p>
          <w:p w:rsidR="005725AF" w:rsidRDefault="005725AF" w:rsidP="006C27F8">
            <w:pPr>
              <w:jc w:val="center"/>
            </w:pPr>
          </w:p>
          <w:p w:rsidR="005725AF" w:rsidRDefault="005725AF" w:rsidP="006C27F8">
            <w:pPr>
              <w:jc w:val="center"/>
            </w:pPr>
          </w:p>
          <w:p w:rsidR="005725AF" w:rsidRDefault="005725AF" w:rsidP="006C27F8">
            <w:pPr>
              <w:jc w:val="center"/>
            </w:pPr>
          </w:p>
          <w:p w:rsidR="005725AF" w:rsidRPr="001B59F2" w:rsidRDefault="005725AF" w:rsidP="006C27F8">
            <w:pPr>
              <w:jc w:val="center"/>
              <w:rPr>
                <w:b/>
              </w:rPr>
            </w:pPr>
            <w:r w:rsidRPr="001B59F2">
              <w:rPr>
                <w:b/>
              </w:rPr>
              <w:t>«Экологические образовательные события как средство формирования экологической культуры детей и родителей»</w:t>
            </w:r>
          </w:p>
          <w:p w:rsidR="005725AF" w:rsidRDefault="005725AF" w:rsidP="006C27F8">
            <w:pPr>
              <w:jc w:val="center"/>
            </w:pPr>
            <w:r>
              <w:t>Ноябрь 2022</w:t>
            </w:r>
          </w:p>
          <w:p w:rsidR="005725AF" w:rsidRDefault="005725AF" w:rsidP="006C27F8">
            <w:pPr>
              <w:jc w:val="center"/>
            </w:pPr>
          </w:p>
          <w:p w:rsidR="005725AF" w:rsidRPr="00381442" w:rsidRDefault="005725AF" w:rsidP="006C27F8">
            <w:pPr>
              <w:jc w:val="center"/>
              <w:rPr>
                <w:b/>
                <w:u w:val="single"/>
              </w:rPr>
            </w:pPr>
            <w:r w:rsidRPr="00381442">
              <w:rPr>
                <w:b/>
                <w:u w:val="single"/>
              </w:rPr>
              <w:t>МО педагогов-психологов</w:t>
            </w:r>
          </w:p>
          <w:p w:rsidR="005725AF" w:rsidRPr="001B59F2" w:rsidRDefault="005725AF" w:rsidP="006C27F8">
            <w:pPr>
              <w:jc w:val="center"/>
              <w:rPr>
                <w:b/>
              </w:rPr>
            </w:pPr>
            <w:r w:rsidRPr="001B59F2">
              <w:rPr>
                <w:b/>
              </w:rPr>
              <w:t>Семинар «Пси-песочница в практике психологического консультирования педагога-психолога»</w:t>
            </w:r>
          </w:p>
          <w:p w:rsidR="005725AF" w:rsidRDefault="005725AF" w:rsidP="006C27F8">
            <w:pPr>
              <w:jc w:val="center"/>
            </w:pPr>
            <w:r>
              <w:t>Ноябрь 2022</w:t>
            </w:r>
          </w:p>
          <w:p w:rsidR="005725AF" w:rsidRDefault="005725AF" w:rsidP="006C27F8">
            <w:pPr>
              <w:jc w:val="center"/>
            </w:pPr>
          </w:p>
          <w:p w:rsidR="005725AF" w:rsidRPr="00381442" w:rsidRDefault="005725AF" w:rsidP="006C27F8">
            <w:pPr>
              <w:jc w:val="center"/>
              <w:rPr>
                <w:b/>
                <w:u w:val="single"/>
              </w:rPr>
            </w:pPr>
            <w:r w:rsidRPr="00381442">
              <w:rPr>
                <w:b/>
                <w:u w:val="single"/>
              </w:rPr>
              <w:t>МО учителей-логопедов</w:t>
            </w:r>
          </w:p>
          <w:p w:rsidR="005725AF" w:rsidRPr="008C3D87" w:rsidRDefault="005725AF" w:rsidP="006C27F8">
            <w:pPr>
              <w:contextualSpacing/>
              <w:jc w:val="center"/>
              <w:rPr>
                <w:lang w:eastAsia="en-US"/>
              </w:rPr>
            </w:pPr>
            <w:r w:rsidRPr="001B59F2">
              <w:rPr>
                <w:b/>
              </w:rPr>
              <w:t>«Игровые приёмы в логопедической работе для формирования простейших навыков</w:t>
            </w:r>
            <w:r>
              <w:rPr>
                <w:b/>
              </w:rPr>
              <w:t xml:space="preserve"> связной речи»</w:t>
            </w:r>
          </w:p>
        </w:tc>
        <w:tc>
          <w:tcPr>
            <w:tcW w:w="1741"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p w:rsidR="005725AF" w:rsidRDefault="005725AF" w:rsidP="006C27F8">
            <w:pPr>
              <w:contextualSpacing/>
              <w:rPr>
                <w:lang w:eastAsia="en-US"/>
              </w:rPr>
            </w:pPr>
            <w:r>
              <w:rPr>
                <w:lang w:eastAsia="en-US"/>
              </w:rPr>
              <w:t>октябрь</w:t>
            </w:r>
          </w:p>
          <w:p w:rsidR="005725AF" w:rsidRDefault="005725AF" w:rsidP="006C27F8">
            <w:pPr>
              <w:contextualSpacing/>
              <w:rPr>
                <w:lang w:eastAsia="en-US"/>
              </w:rPr>
            </w:pPr>
          </w:p>
          <w:p w:rsidR="005725AF" w:rsidRDefault="005725AF" w:rsidP="006C27F8">
            <w:pPr>
              <w:contextualSpacing/>
              <w:rPr>
                <w:lang w:eastAsia="en-US"/>
              </w:rPr>
            </w:pPr>
            <w:r>
              <w:rPr>
                <w:lang w:eastAsia="en-US"/>
              </w:rPr>
              <w:t>февраль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март</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октябрь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Pr="008C3D87" w:rsidRDefault="005725AF" w:rsidP="006C27F8">
            <w:pPr>
              <w:contextualSpacing/>
              <w:rPr>
                <w:lang w:eastAsia="en-US"/>
              </w:rPr>
            </w:pPr>
            <w:r>
              <w:rPr>
                <w:lang w:eastAsia="en-US"/>
              </w:rPr>
              <w:t>В течение года ежеквартально</w:t>
            </w:r>
          </w:p>
          <w:p w:rsidR="005725AF" w:rsidRPr="008C3D87" w:rsidRDefault="005725AF" w:rsidP="006C27F8">
            <w:pPr>
              <w:contextualSpacing/>
              <w:rPr>
                <w:lang w:eastAsia="en-US"/>
              </w:rPr>
            </w:pPr>
          </w:p>
          <w:p w:rsidR="005725AF" w:rsidRPr="008C3D87" w:rsidRDefault="005725AF" w:rsidP="006C27F8">
            <w:pPr>
              <w:contextualSpacing/>
              <w:rPr>
                <w:lang w:eastAsia="en-US"/>
              </w:rPr>
            </w:pPr>
          </w:p>
          <w:p w:rsidR="005725AF" w:rsidRPr="008C3D87" w:rsidRDefault="005725AF" w:rsidP="006C27F8">
            <w:pPr>
              <w:contextualSpacing/>
              <w:rPr>
                <w:lang w:eastAsia="en-US"/>
              </w:rPr>
            </w:pPr>
          </w:p>
          <w:p w:rsidR="005725AF" w:rsidRPr="008C3D87" w:rsidRDefault="005725AF" w:rsidP="006C27F8">
            <w:pPr>
              <w:contextualSpacing/>
              <w:rPr>
                <w:lang w:eastAsia="en-US"/>
              </w:rPr>
            </w:pPr>
          </w:p>
          <w:p w:rsidR="005725AF" w:rsidRPr="008C3D87" w:rsidRDefault="005725AF" w:rsidP="006C27F8">
            <w:pPr>
              <w:contextualSpacing/>
              <w:rPr>
                <w:lang w:eastAsia="en-US"/>
              </w:rPr>
            </w:pPr>
            <w:r>
              <w:rPr>
                <w:lang w:eastAsia="en-US"/>
              </w:rPr>
              <w:t>Сентябрь-ноябрь</w:t>
            </w:r>
          </w:p>
          <w:p w:rsidR="005725AF" w:rsidRPr="008C3D87" w:rsidRDefault="005725AF" w:rsidP="006C27F8">
            <w:pPr>
              <w:contextualSpacing/>
              <w:rPr>
                <w:lang w:eastAsia="en-US"/>
              </w:rPr>
            </w:pPr>
          </w:p>
          <w:p w:rsidR="005725AF" w:rsidRPr="008C3D87" w:rsidRDefault="005725AF" w:rsidP="006C27F8">
            <w:pPr>
              <w:contextualSpacing/>
              <w:rPr>
                <w:lang w:eastAsia="en-US"/>
              </w:rPr>
            </w:pPr>
          </w:p>
          <w:p w:rsidR="005725AF" w:rsidRDefault="005725AF" w:rsidP="006C27F8">
            <w:pPr>
              <w:contextualSpacing/>
              <w:rPr>
                <w:lang w:eastAsia="en-US"/>
              </w:rPr>
            </w:pPr>
            <w:r>
              <w:rPr>
                <w:lang w:eastAsia="en-US"/>
              </w:rPr>
              <w:t>октябрь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Декабрь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Ноябрь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Ноябрь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Ноябрь</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Pr="008C3D87" w:rsidRDefault="005725AF" w:rsidP="006C27F8">
            <w:pPr>
              <w:contextualSpacing/>
              <w:rPr>
                <w:lang w:eastAsia="en-US"/>
              </w:rPr>
            </w:pPr>
            <w:r>
              <w:rPr>
                <w:lang w:eastAsia="en-US"/>
              </w:rPr>
              <w:t>апрель</w:t>
            </w:r>
          </w:p>
        </w:tc>
        <w:tc>
          <w:tcPr>
            <w:tcW w:w="3799" w:type="dxa"/>
            <w:tcBorders>
              <w:top w:val="single" w:sz="4" w:space="0" w:color="auto"/>
              <w:left w:val="single" w:sz="4" w:space="0" w:color="auto"/>
              <w:bottom w:val="single" w:sz="4" w:space="0" w:color="auto"/>
              <w:right w:val="single" w:sz="4" w:space="0" w:color="auto"/>
            </w:tcBorders>
          </w:tcPr>
          <w:p w:rsidR="005725AF" w:rsidRDefault="005725AF" w:rsidP="006C27F8">
            <w:pPr>
              <w:contextualSpacing/>
              <w:rPr>
                <w:lang w:eastAsia="en-US"/>
              </w:rPr>
            </w:pPr>
          </w:p>
          <w:p w:rsidR="005725AF" w:rsidRDefault="005725AF" w:rsidP="006C27F8">
            <w:pPr>
              <w:contextualSpacing/>
              <w:rPr>
                <w:lang w:eastAsia="en-US"/>
              </w:rPr>
            </w:pPr>
            <w:proofErr w:type="spellStart"/>
            <w:r>
              <w:rPr>
                <w:lang w:eastAsia="en-US"/>
              </w:rPr>
              <w:t>Коврова</w:t>
            </w:r>
            <w:proofErr w:type="spellEnd"/>
            <w:r>
              <w:rPr>
                <w:lang w:eastAsia="en-US"/>
              </w:rPr>
              <w:t xml:space="preserve"> НС, </w:t>
            </w:r>
            <w:proofErr w:type="spellStart"/>
            <w:r>
              <w:rPr>
                <w:lang w:eastAsia="en-US"/>
              </w:rPr>
              <w:t>Чуклеева</w:t>
            </w:r>
            <w:proofErr w:type="spellEnd"/>
            <w:r>
              <w:rPr>
                <w:lang w:eastAsia="en-US"/>
              </w:rPr>
              <w:t xml:space="preserve"> МА, Юдина ИА</w:t>
            </w:r>
          </w:p>
          <w:p w:rsidR="005725AF" w:rsidRDefault="005725AF" w:rsidP="006C27F8">
            <w:pPr>
              <w:contextualSpacing/>
              <w:rPr>
                <w:lang w:eastAsia="en-US"/>
              </w:rPr>
            </w:pPr>
            <w:proofErr w:type="gramStart"/>
            <w:r>
              <w:rPr>
                <w:lang w:eastAsia="en-US"/>
              </w:rPr>
              <w:t>Невская</w:t>
            </w:r>
            <w:proofErr w:type="gramEnd"/>
            <w:r>
              <w:rPr>
                <w:lang w:eastAsia="en-US"/>
              </w:rPr>
              <w:t xml:space="preserve"> КВ</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Юдина ИА</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roofErr w:type="gramStart"/>
            <w:r>
              <w:rPr>
                <w:lang w:eastAsia="en-US"/>
              </w:rPr>
              <w:t>Невская</w:t>
            </w:r>
            <w:proofErr w:type="gramEnd"/>
            <w:r>
              <w:rPr>
                <w:lang w:eastAsia="en-US"/>
              </w:rPr>
              <w:t xml:space="preserve"> КВ</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 xml:space="preserve">Сорокина Е.Л., </w:t>
            </w:r>
            <w:proofErr w:type="spellStart"/>
            <w:r>
              <w:rPr>
                <w:lang w:eastAsia="en-US"/>
              </w:rPr>
              <w:t>Кокуева</w:t>
            </w:r>
            <w:proofErr w:type="spellEnd"/>
            <w:r>
              <w:rPr>
                <w:lang w:eastAsia="en-US"/>
              </w:rPr>
              <w:t xml:space="preserve"> Г.В.</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Все педагоги</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Специалисты</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r>
              <w:rPr>
                <w:lang w:eastAsia="en-US"/>
              </w:rPr>
              <w:t>Соколова АА</w:t>
            </w:r>
          </w:p>
          <w:p w:rsidR="005725AF" w:rsidRDefault="005725AF" w:rsidP="006C27F8">
            <w:pPr>
              <w:contextualSpacing/>
              <w:rPr>
                <w:lang w:eastAsia="en-US"/>
              </w:rPr>
            </w:pPr>
            <w:r>
              <w:rPr>
                <w:lang w:eastAsia="en-US"/>
              </w:rPr>
              <w:t>Константинова ИН</w:t>
            </w:r>
          </w:p>
          <w:p w:rsidR="005725AF" w:rsidRDefault="005725AF" w:rsidP="006C27F8">
            <w:pPr>
              <w:contextualSpacing/>
              <w:rPr>
                <w:lang w:eastAsia="en-US"/>
              </w:rPr>
            </w:pPr>
            <w:r>
              <w:rPr>
                <w:lang w:eastAsia="en-US"/>
              </w:rPr>
              <w:t>Малкова ИВ</w:t>
            </w:r>
          </w:p>
          <w:p w:rsidR="005725AF" w:rsidRDefault="005725AF" w:rsidP="006C27F8">
            <w:pPr>
              <w:contextualSpacing/>
              <w:rPr>
                <w:lang w:eastAsia="en-US"/>
              </w:rPr>
            </w:pPr>
            <w:proofErr w:type="gramStart"/>
            <w:r>
              <w:rPr>
                <w:lang w:eastAsia="en-US"/>
              </w:rPr>
              <w:t>Невская</w:t>
            </w:r>
            <w:proofErr w:type="gramEnd"/>
            <w:r>
              <w:rPr>
                <w:lang w:eastAsia="en-US"/>
              </w:rPr>
              <w:t xml:space="preserve"> КВ</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roofErr w:type="spellStart"/>
            <w:r>
              <w:rPr>
                <w:lang w:eastAsia="en-US"/>
              </w:rPr>
              <w:t>Коврова</w:t>
            </w:r>
            <w:proofErr w:type="spellEnd"/>
            <w:r>
              <w:rPr>
                <w:lang w:eastAsia="en-US"/>
              </w:rPr>
              <w:t xml:space="preserve"> НС</w:t>
            </w:r>
          </w:p>
          <w:p w:rsidR="005725AF" w:rsidRDefault="005725AF" w:rsidP="006C27F8">
            <w:pPr>
              <w:contextualSpacing/>
              <w:rPr>
                <w:lang w:eastAsia="en-US"/>
              </w:rPr>
            </w:pPr>
            <w:proofErr w:type="spellStart"/>
            <w:r>
              <w:rPr>
                <w:lang w:eastAsia="en-US"/>
              </w:rPr>
              <w:t>Чуклеева</w:t>
            </w:r>
            <w:proofErr w:type="spellEnd"/>
            <w:r>
              <w:rPr>
                <w:lang w:eastAsia="en-US"/>
              </w:rPr>
              <w:t xml:space="preserve"> МА</w:t>
            </w:r>
          </w:p>
          <w:p w:rsidR="005725AF" w:rsidRDefault="005725AF" w:rsidP="006C27F8">
            <w:pPr>
              <w:contextualSpacing/>
              <w:rPr>
                <w:lang w:eastAsia="en-US"/>
              </w:rPr>
            </w:pPr>
            <w:r>
              <w:rPr>
                <w:lang w:eastAsia="en-US"/>
              </w:rPr>
              <w:t>Юдина ИА</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roofErr w:type="spellStart"/>
            <w:r>
              <w:rPr>
                <w:lang w:eastAsia="en-US"/>
              </w:rPr>
              <w:t>Руданова</w:t>
            </w:r>
            <w:proofErr w:type="spellEnd"/>
            <w:r>
              <w:rPr>
                <w:lang w:eastAsia="en-US"/>
              </w:rPr>
              <w:t xml:space="preserve"> НА</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roofErr w:type="spellStart"/>
            <w:r>
              <w:rPr>
                <w:lang w:eastAsia="en-US"/>
              </w:rPr>
              <w:t>Квашенникова</w:t>
            </w:r>
            <w:proofErr w:type="spellEnd"/>
            <w:r>
              <w:rPr>
                <w:lang w:eastAsia="en-US"/>
              </w:rPr>
              <w:t xml:space="preserve"> ИВ</w:t>
            </w:r>
          </w:p>
          <w:p w:rsidR="005725AF" w:rsidRDefault="005725AF" w:rsidP="006C27F8">
            <w:pPr>
              <w:contextualSpacing/>
              <w:rPr>
                <w:lang w:eastAsia="en-US"/>
              </w:rPr>
            </w:pPr>
          </w:p>
          <w:p w:rsidR="005725AF" w:rsidRDefault="005725AF" w:rsidP="006C27F8">
            <w:pPr>
              <w:contextualSpacing/>
              <w:rPr>
                <w:lang w:eastAsia="en-US"/>
              </w:rPr>
            </w:pPr>
          </w:p>
          <w:p w:rsidR="005725AF" w:rsidRDefault="005725AF" w:rsidP="006C27F8">
            <w:pPr>
              <w:contextualSpacing/>
              <w:rPr>
                <w:lang w:eastAsia="en-US"/>
              </w:rPr>
            </w:pPr>
          </w:p>
          <w:p w:rsidR="005725AF" w:rsidRPr="008C3D87" w:rsidRDefault="005725AF" w:rsidP="006C27F8">
            <w:pPr>
              <w:contextualSpacing/>
              <w:rPr>
                <w:lang w:eastAsia="en-US"/>
              </w:rPr>
            </w:pPr>
            <w:r>
              <w:rPr>
                <w:lang w:eastAsia="en-US"/>
              </w:rPr>
              <w:t>Юдина ИА</w:t>
            </w:r>
          </w:p>
        </w:tc>
      </w:tr>
      <w:tr w:rsidR="005725AF" w:rsidRPr="008C3D87" w:rsidTr="006C27F8">
        <w:trPr>
          <w:trHeight w:val="518"/>
        </w:trPr>
        <w:tc>
          <w:tcPr>
            <w:tcW w:w="1785"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tc>
        <w:tc>
          <w:tcPr>
            <w:tcW w:w="8263"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r w:rsidRPr="008C3D87">
              <w:rPr>
                <w:b/>
                <w:lang w:eastAsia="en-US"/>
              </w:rPr>
              <w:t>Выставки</w:t>
            </w:r>
            <w:r>
              <w:rPr>
                <w:b/>
                <w:lang w:eastAsia="en-US"/>
              </w:rPr>
              <w:t>, конкурсы</w:t>
            </w:r>
            <w:r w:rsidRPr="008C3D87">
              <w:rPr>
                <w:lang w:eastAsia="en-US"/>
              </w:rPr>
              <w:t>:</w:t>
            </w:r>
          </w:p>
          <w:p w:rsidR="005725AF" w:rsidRDefault="005725AF" w:rsidP="006C27F8">
            <w:pPr>
              <w:contextualSpacing/>
              <w:rPr>
                <w:lang w:eastAsia="en-US"/>
              </w:rPr>
            </w:pPr>
            <w:r w:rsidRPr="008C3D87">
              <w:rPr>
                <w:lang w:eastAsia="en-US"/>
              </w:rPr>
              <w:t xml:space="preserve">«Осенние </w:t>
            </w:r>
            <w:r>
              <w:rPr>
                <w:lang w:eastAsia="en-US"/>
              </w:rPr>
              <w:t>превращения»</w:t>
            </w:r>
          </w:p>
          <w:p w:rsidR="005725AF" w:rsidRPr="008C3D87" w:rsidRDefault="005725AF" w:rsidP="006C27F8">
            <w:pPr>
              <w:contextualSpacing/>
              <w:rPr>
                <w:lang w:eastAsia="en-US"/>
              </w:rPr>
            </w:pPr>
            <w:r>
              <w:rPr>
                <w:lang w:eastAsia="en-US"/>
              </w:rPr>
              <w:t>«Я живу в России»</w:t>
            </w:r>
          </w:p>
          <w:p w:rsidR="005725AF" w:rsidRPr="008C3D87" w:rsidRDefault="005725AF" w:rsidP="006C27F8">
            <w:pPr>
              <w:contextualSpacing/>
              <w:rPr>
                <w:lang w:eastAsia="en-US"/>
              </w:rPr>
            </w:pPr>
            <w:r w:rsidRPr="008C3D87">
              <w:rPr>
                <w:lang w:eastAsia="en-US"/>
              </w:rPr>
              <w:t xml:space="preserve"> «Зимушка-зима в гости к нам пришла»</w:t>
            </w:r>
          </w:p>
          <w:p w:rsidR="005725AF" w:rsidRPr="008C3D87" w:rsidRDefault="005725AF" w:rsidP="006C27F8">
            <w:pPr>
              <w:contextualSpacing/>
              <w:rPr>
                <w:lang w:eastAsia="en-US"/>
              </w:rPr>
            </w:pPr>
            <w:r w:rsidRPr="008C3D87">
              <w:rPr>
                <w:lang w:eastAsia="en-US"/>
              </w:rPr>
              <w:t>(зимние композиции, новогодние украшения в группах, зимние участки_)</w:t>
            </w:r>
          </w:p>
          <w:p w:rsidR="005725AF" w:rsidRDefault="005725AF" w:rsidP="006C27F8">
            <w:pPr>
              <w:contextualSpacing/>
              <w:rPr>
                <w:lang w:eastAsia="en-US"/>
              </w:rPr>
            </w:pPr>
            <w:r w:rsidRPr="008C3D87">
              <w:rPr>
                <w:lang w:eastAsia="en-US"/>
              </w:rPr>
              <w:t>«Символ года»</w:t>
            </w:r>
          </w:p>
          <w:p w:rsidR="005725AF" w:rsidRDefault="005725AF" w:rsidP="006C27F8">
            <w:pPr>
              <w:contextualSpacing/>
              <w:rPr>
                <w:lang w:eastAsia="en-US"/>
              </w:rPr>
            </w:pPr>
            <w:r>
              <w:rPr>
                <w:lang w:eastAsia="en-US"/>
              </w:rPr>
              <w:t>«Масленица-краса»</w:t>
            </w:r>
          </w:p>
          <w:p w:rsidR="005725AF" w:rsidRDefault="005725AF" w:rsidP="006C27F8">
            <w:pPr>
              <w:contextualSpacing/>
              <w:rPr>
                <w:lang w:eastAsia="en-US"/>
              </w:rPr>
            </w:pPr>
            <w:r>
              <w:rPr>
                <w:lang w:eastAsia="en-US"/>
              </w:rPr>
              <w:t>«Речевые</w:t>
            </w:r>
            <w:r w:rsidR="00411914">
              <w:rPr>
                <w:lang w:eastAsia="en-US"/>
              </w:rPr>
              <w:t xml:space="preserve"> (коррекционные)</w:t>
            </w:r>
            <w:r>
              <w:rPr>
                <w:lang w:eastAsia="en-US"/>
              </w:rPr>
              <w:t xml:space="preserve"> уголки»</w:t>
            </w:r>
          </w:p>
          <w:p w:rsidR="00411914" w:rsidRPr="008C3D87" w:rsidRDefault="00411914" w:rsidP="006C27F8">
            <w:pPr>
              <w:contextualSpacing/>
              <w:rPr>
                <w:lang w:eastAsia="en-US"/>
              </w:rPr>
            </w:pPr>
            <w:r>
              <w:rPr>
                <w:lang w:eastAsia="en-US"/>
              </w:rPr>
              <w:t>«Огород на подоконнике»</w:t>
            </w:r>
          </w:p>
          <w:p w:rsidR="005725AF" w:rsidRPr="008C3D87" w:rsidRDefault="005725AF" w:rsidP="006C27F8">
            <w:pPr>
              <w:contextualSpacing/>
              <w:rPr>
                <w:lang w:eastAsia="en-US"/>
              </w:rPr>
            </w:pPr>
            <w:r w:rsidRPr="008C3D87">
              <w:rPr>
                <w:lang w:eastAsia="en-US"/>
              </w:rPr>
              <w:lastRenderedPageBreak/>
              <w:t>Выставки  детских рисунков:</w:t>
            </w:r>
          </w:p>
          <w:p w:rsidR="005725AF" w:rsidRPr="008C3D87" w:rsidRDefault="005725AF" w:rsidP="004E741C">
            <w:pPr>
              <w:widowControl/>
              <w:numPr>
                <w:ilvl w:val="0"/>
                <w:numId w:val="18"/>
              </w:numPr>
              <w:autoSpaceDE/>
              <w:autoSpaceDN/>
              <w:adjustRightInd/>
              <w:contextualSpacing/>
              <w:rPr>
                <w:lang w:eastAsia="en-US"/>
              </w:rPr>
            </w:pPr>
            <w:r>
              <w:rPr>
                <w:lang w:eastAsia="en-US"/>
              </w:rPr>
              <w:t xml:space="preserve">  «Мир-это здорово»</w:t>
            </w:r>
          </w:p>
          <w:p w:rsidR="005725AF" w:rsidRPr="008C3D87" w:rsidRDefault="005725AF" w:rsidP="004E741C">
            <w:pPr>
              <w:widowControl/>
              <w:numPr>
                <w:ilvl w:val="0"/>
                <w:numId w:val="18"/>
              </w:numPr>
              <w:autoSpaceDE/>
              <w:autoSpaceDN/>
              <w:adjustRightInd/>
              <w:contextualSpacing/>
              <w:rPr>
                <w:lang w:eastAsia="en-US"/>
              </w:rPr>
            </w:pPr>
            <w:r w:rsidRPr="008C3D87">
              <w:rPr>
                <w:lang w:eastAsia="en-US"/>
              </w:rPr>
              <w:t xml:space="preserve"> «Огонь-друг, огонь-враг»</w:t>
            </w:r>
          </w:p>
          <w:p w:rsidR="005725AF" w:rsidRPr="008C3D87" w:rsidRDefault="005725AF" w:rsidP="004E741C">
            <w:pPr>
              <w:widowControl/>
              <w:numPr>
                <w:ilvl w:val="0"/>
                <w:numId w:val="18"/>
              </w:numPr>
              <w:autoSpaceDE/>
              <w:autoSpaceDN/>
              <w:adjustRightInd/>
              <w:contextualSpacing/>
              <w:rPr>
                <w:lang w:eastAsia="en-US"/>
              </w:rPr>
            </w:pPr>
            <w:r>
              <w:rPr>
                <w:lang w:eastAsia="en-US"/>
              </w:rPr>
              <w:t>«Фольклорные выдумки»</w:t>
            </w:r>
          </w:p>
          <w:p w:rsidR="005725AF" w:rsidRPr="008C3D87" w:rsidRDefault="005725AF" w:rsidP="006C27F8">
            <w:pPr>
              <w:contextualSpacing/>
              <w:rPr>
                <w:lang w:eastAsia="en-US"/>
              </w:rPr>
            </w:pPr>
            <w:r w:rsidRPr="008C3D87">
              <w:rPr>
                <w:u w:val="single"/>
                <w:lang w:eastAsia="en-US"/>
              </w:rPr>
              <w:t>Оформление сайта</w:t>
            </w:r>
            <w:r w:rsidRPr="008C3D87">
              <w:rPr>
                <w:lang w:eastAsia="en-US"/>
              </w:rPr>
              <w:t>:</w:t>
            </w:r>
          </w:p>
          <w:p w:rsidR="005725AF" w:rsidRDefault="005725AF" w:rsidP="006C27F8">
            <w:pPr>
              <w:contextualSpacing/>
              <w:rPr>
                <w:lang w:eastAsia="en-US"/>
              </w:rPr>
            </w:pPr>
            <w:r w:rsidRPr="008C3D87">
              <w:rPr>
                <w:lang w:eastAsia="en-US"/>
              </w:rPr>
              <w:t>-создание персональных страниц педагогов</w:t>
            </w:r>
            <w:r>
              <w:rPr>
                <w:lang w:eastAsia="en-US"/>
              </w:rPr>
              <w:t xml:space="preserve">: Константинова ИН, </w:t>
            </w:r>
          </w:p>
          <w:p w:rsidR="005725AF" w:rsidRDefault="005725AF" w:rsidP="006C27F8">
            <w:pPr>
              <w:contextualSpacing/>
              <w:rPr>
                <w:lang w:eastAsia="en-US"/>
              </w:rPr>
            </w:pPr>
            <w:proofErr w:type="spellStart"/>
            <w:r>
              <w:rPr>
                <w:lang w:eastAsia="en-US"/>
              </w:rPr>
              <w:t>Колодина</w:t>
            </w:r>
            <w:proofErr w:type="spellEnd"/>
            <w:r>
              <w:rPr>
                <w:lang w:eastAsia="en-US"/>
              </w:rPr>
              <w:t xml:space="preserve"> ЕС</w:t>
            </w:r>
          </w:p>
          <w:p w:rsidR="005725AF" w:rsidRPr="008C3D87" w:rsidRDefault="005725AF" w:rsidP="006C27F8">
            <w:pPr>
              <w:contextualSpacing/>
              <w:rPr>
                <w:lang w:eastAsia="en-US"/>
              </w:rPr>
            </w:pPr>
            <w:r>
              <w:rPr>
                <w:lang w:eastAsia="en-US"/>
              </w:rPr>
              <w:t>размещение материалов на страницах педагогов</w:t>
            </w:r>
          </w:p>
          <w:p w:rsidR="005725AF" w:rsidRPr="008C3D87" w:rsidRDefault="005725AF" w:rsidP="006C27F8">
            <w:pPr>
              <w:contextualSpacing/>
              <w:rPr>
                <w:lang w:eastAsia="en-US"/>
              </w:rPr>
            </w:pPr>
            <w:r w:rsidRPr="008C3D87">
              <w:rPr>
                <w:lang w:eastAsia="en-US"/>
              </w:rPr>
              <w:t xml:space="preserve">- обновление страницы «Наши достижения» </w:t>
            </w:r>
          </w:p>
          <w:p w:rsidR="005725AF" w:rsidRDefault="005725AF" w:rsidP="006C27F8">
            <w:pPr>
              <w:contextualSpacing/>
              <w:rPr>
                <w:lang w:eastAsia="en-US"/>
              </w:rPr>
            </w:pPr>
            <w:r w:rsidRPr="008C3D87">
              <w:rPr>
                <w:lang w:eastAsia="en-US"/>
              </w:rPr>
              <w:t>-дополнение  страницы «Безопасность» материалами  Недели безопасности, месячника по ГО и ЧС, Умные каникулы</w:t>
            </w:r>
          </w:p>
          <w:p w:rsidR="005725AF" w:rsidRPr="008C3D87" w:rsidRDefault="005725AF" w:rsidP="006C27F8">
            <w:pPr>
              <w:contextualSpacing/>
              <w:rPr>
                <w:lang w:eastAsia="en-US"/>
              </w:rPr>
            </w:pPr>
            <w:r>
              <w:rPr>
                <w:lang w:eastAsia="en-US"/>
              </w:rPr>
              <w:t>-создание страницы «Профилактика безнадзорности и правонарушений несовершеннолетних»</w:t>
            </w:r>
          </w:p>
        </w:tc>
        <w:tc>
          <w:tcPr>
            <w:tcW w:w="1741"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tc>
        <w:tc>
          <w:tcPr>
            <w:tcW w:w="3799" w:type="dxa"/>
            <w:tcBorders>
              <w:top w:val="single" w:sz="4" w:space="0" w:color="auto"/>
              <w:left w:val="single" w:sz="4" w:space="0" w:color="auto"/>
              <w:bottom w:val="single" w:sz="4" w:space="0" w:color="auto"/>
              <w:right w:val="single" w:sz="4" w:space="0" w:color="auto"/>
            </w:tcBorders>
          </w:tcPr>
          <w:p w:rsidR="005725AF" w:rsidRPr="008C3D87" w:rsidRDefault="005725AF" w:rsidP="006C27F8">
            <w:pPr>
              <w:contextualSpacing/>
              <w:rPr>
                <w:lang w:eastAsia="en-US"/>
              </w:rPr>
            </w:pPr>
          </w:p>
        </w:tc>
      </w:tr>
    </w:tbl>
    <w:p w:rsidR="005725AF" w:rsidRPr="00C630C7" w:rsidRDefault="005725AF" w:rsidP="00137314">
      <w:pPr>
        <w:contextualSpacing/>
        <w:rPr>
          <w:sz w:val="24"/>
          <w:szCs w:val="24"/>
        </w:rPr>
      </w:pPr>
    </w:p>
    <w:p w:rsidR="00137314" w:rsidRPr="00C630C7" w:rsidRDefault="00137314" w:rsidP="00137314">
      <w:pPr>
        <w:shd w:val="clear" w:color="auto" w:fill="FFFFFF"/>
        <w:ind w:left="437" w:right="442"/>
        <w:contextualSpacing/>
        <w:jc w:val="both"/>
        <w:rPr>
          <w:sz w:val="24"/>
          <w:szCs w:val="24"/>
        </w:rPr>
      </w:pPr>
      <w:r w:rsidRPr="00C630C7">
        <w:rPr>
          <w:spacing w:val="-2"/>
          <w:sz w:val="24"/>
          <w:szCs w:val="24"/>
        </w:rPr>
        <w:t xml:space="preserve">Приоритет отдается активным методам работы (решению проблемных ситуаций, деловым играм), которые способствуют наибольшему </w:t>
      </w:r>
      <w:r w:rsidRPr="00C630C7">
        <w:rPr>
          <w:sz w:val="24"/>
          <w:szCs w:val="24"/>
        </w:rPr>
        <w:t>развитию педагогов, повышают их мотивацию и активность в совершенствовании педагогической культуры.</w:t>
      </w:r>
    </w:p>
    <w:p w:rsidR="00137314" w:rsidRDefault="00137314" w:rsidP="00137314">
      <w:pPr>
        <w:shd w:val="clear" w:color="auto" w:fill="FFFFFF"/>
        <w:spacing w:before="130"/>
        <w:ind w:left="446"/>
        <w:contextualSpacing/>
        <w:jc w:val="both"/>
        <w:rPr>
          <w:sz w:val="24"/>
          <w:szCs w:val="24"/>
        </w:rPr>
      </w:pPr>
      <w:r w:rsidRPr="00C630C7">
        <w:rPr>
          <w:sz w:val="24"/>
          <w:szCs w:val="24"/>
        </w:rPr>
        <w:t xml:space="preserve">Важным фактором повышения профессионального уровня педагогов является самообразование. Модернизация системы образования, </w:t>
      </w:r>
      <w:r w:rsidRPr="00C630C7">
        <w:rPr>
          <w:spacing w:val="-2"/>
          <w:sz w:val="24"/>
          <w:szCs w:val="24"/>
        </w:rPr>
        <w:t xml:space="preserve">предоставление права выбора вариативных программ и методов воспитания и обучения, разработка авторских программ и методик - хороший </w:t>
      </w:r>
      <w:r w:rsidRPr="00C630C7">
        <w:rPr>
          <w:sz w:val="24"/>
          <w:szCs w:val="24"/>
        </w:rPr>
        <w:t xml:space="preserve">стимул для организации этой работы. Направление и содержание самообразования определяется самим воспитателем в соответствии с его </w:t>
      </w:r>
      <w:r w:rsidRPr="00C630C7">
        <w:rPr>
          <w:spacing w:val="-2"/>
          <w:sz w:val="24"/>
          <w:szCs w:val="24"/>
        </w:rPr>
        <w:t xml:space="preserve">потребностями и интересами. Результаты работы по самообразованию - источник пополнения методического кабинета, портфолио педагогов. Это и конспекты </w:t>
      </w:r>
      <w:r w:rsidRPr="00C630C7">
        <w:rPr>
          <w:sz w:val="24"/>
          <w:szCs w:val="24"/>
        </w:rPr>
        <w:t>занятий, планы разнообразных видов деятельности, дидактические игры, создание сайтов, личных страничек с размещением материалов, распространение опыта.</w:t>
      </w:r>
    </w:p>
    <w:p w:rsidR="008E1F93" w:rsidRPr="0053600D" w:rsidRDefault="008E1F93" w:rsidP="008E1F93">
      <w:pPr>
        <w:rPr>
          <w:b/>
          <w:color w:val="000000"/>
          <w:sz w:val="22"/>
          <w:szCs w:val="22"/>
        </w:rPr>
      </w:pPr>
      <w:r w:rsidRPr="0053600D">
        <w:rPr>
          <w:b/>
          <w:color w:val="000000"/>
          <w:sz w:val="22"/>
          <w:szCs w:val="22"/>
        </w:rPr>
        <w:t>Примерный календарный план воспитательной работы</w:t>
      </w:r>
      <w:r w:rsidR="00411914">
        <w:rPr>
          <w:b/>
          <w:color w:val="000000"/>
          <w:sz w:val="22"/>
          <w:szCs w:val="22"/>
        </w:rPr>
        <w:t xml:space="preserve"> к Рабочей программе воспитания</w:t>
      </w:r>
    </w:p>
    <w:tbl>
      <w:tblPr>
        <w:tblW w:w="16443"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5"/>
        <w:gridCol w:w="11"/>
        <w:gridCol w:w="8158"/>
        <w:gridCol w:w="567"/>
        <w:gridCol w:w="567"/>
        <w:gridCol w:w="9"/>
        <w:gridCol w:w="558"/>
        <w:gridCol w:w="6"/>
        <w:gridCol w:w="564"/>
        <w:gridCol w:w="567"/>
        <w:gridCol w:w="567"/>
        <w:gridCol w:w="570"/>
        <w:gridCol w:w="572"/>
        <w:gridCol w:w="567"/>
        <w:gridCol w:w="567"/>
        <w:gridCol w:w="567"/>
        <w:gridCol w:w="567"/>
        <w:gridCol w:w="84"/>
      </w:tblGrid>
      <w:tr w:rsidR="008E1F93" w:rsidRPr="0053600D" w:rsidTr="00B4794D">
        <w:trPr>
          <w:gridAfter w:val="1"/>
          <w:wAfter w:w="84" w:type="dxa"/>
          <w:cantSplit/>
          <w:trHeight w:val="1569"/>
        </w:trPr>
        <w:tc>
          <w:tcPr>
            <w:tcW w:w="1386" w:type="dxa"/>
            <w:gridSpan w:val="2"/>
            <w:vAlign w:val="center"/>
          </w:tcPr>
          <w:p w:rsidR="008E1F93" w:rsidRPr="0053600D" w:rsidRDefault="008E1F93" w:rsidP="00B4794D">
            <w:pPr>
              <w:contextualSpacing/>
              <w:rPr>
                <w:b/>
                <w:color w:val="000000"/>
              </w:rPr>
            </w:pPr>
            <w:r w:rsidRPr="0053600D">
              <w:rPr>
                <w:b/>
                <w:color w:val="000000"/>
                <w:sz w:val="22"/>
                <w:szCs w:val="22"/>
              </w:rPr>
              <w:t>Направления воспитания</w:t>
            </w:r>
          </w:p>
        </w:tc>
        <w:tc>
          <w:tcPr>
            <w:tcW w:w="8158" w:type="dxa"/>
            <w:vAlign w:val="center"/>
          </w:tcPr>
          <w:p w:rsidR="008E1F93" w:rsidRPr="0053600D" w:rsidRDefault="008E1F93" w:rsidP="00B4794D">
            <w:pPr>
              <w:jc w:val="center"/>
              <w:rPr>
                <w:b/>
                <w:color w:val="000000"/>
              </w:rPr>
            </w:pPr>
            <w:r w:rsidRPr="0053600D">
              <w:rPr>
                <w:b/>
                <w:color w:val="000000"/>
                <w:sz w:val="22"/>
                <w:szCs w:val="22"/>
              </w:rPr>
              <w:t>Мероприятия</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Сентябрь</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Октябрь</w:t>
            </w:r>
          </w:p>
        </w:tc>
        <w:tc>
          <w:tcPr>
            <w:tcW w:w="567" w:type="dxa"/>
            <w:gridSpan w:val="2"/>
            <w:textDirection w:val="btLr"/>
            <w:vAlign w:val="center"/>
          </w:tcPr>
          <w:p w:rsidR="008E1F93" w:rsidRPr="0053600D" w:rsidRDefault="008E1F93" w:rsidP="00B4794D">
            <w:pPr>
              <w:ind w:left="113" w:right="113"/>
              <w:rPr>
                <w:b/>
                <w:color w:val="000000"/>
              </w:rPr>
            </w:pPr>
            <w:r w:rsidRPr="0053600D">
              <w:rPr>
                <w:b/>
                <w:color w:val="000000"/>
                <w:sz w:val="22"/>
                <w:szCs w:val="22"/>
              </w:rPr>
              <w:t>Ноябрь</w:t>
            </w:r>
          </w:p>
        </w:tc>
        <w:tc>
          <w:tcPr>
            <w:tcW w:w="570" w:type="dxa"/>
            <w:gridSpan w:val="2"/>
            <w:textDirection w:val="btLr"/>
            <w:vAlign w:val="center"/>
          </w:tcPr>
          <w:p w:rsidR="008E1F93" w:rsidRPr="0053600D" w:rsidRDefault="008E1F93" w:rsidP="00B4794D">
            <w:pPr>
              <w:ind w:left="113" w:right="113"/>
              <w:rPr>
                <w:b/>
                <w:color w:val="000000"/>
              </w:rPr>
            </w:pPr>
            <w:r w:rsidRPr="0053600D">
              <w:rPr>
                <w:b/>
                <w:color w:val="000000"/>
                <w:sz w:val="22"/>
                <w:szCs w:val="22"/>
              </w:rPr>
              <w:t>Декабрь</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Январь</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Февраль</w:t>
            </w:r>
          </w:p>
        </w:tc>
        <w:tc>
          <w:tcPr>
            <w:tcW w:w="570" w:type="dxa"/>
            <w:textDirection w:val="btLr"/>
            <w:vAlign w:val="center"/>
          </w:tcPr>
          <w:p w:rsidR="008E1F93" w:rsidRPr="0053600D" w:rsidRDefault="008E1F93" w:rsidP="00B4794D">
            <w:pPr>
              <w:ind w:left="113" w:right="113"/>
              <w:rPr>
                <w:b/>
                <w:color w:val="000000"/>
              </w:rPr>
            </w:pPr>
            <w:r w:rsidRPr="0053600D">
              <w:rPr>
                <w:b/>
                <w:color w:val="000000"/>
                <w:sz w:val="22"/>
                <w:szCs w:val="22"/>
              </w:rPr>
              <w:t>Март</w:t>
            </w:r>
          </w:p>
        </w:tc>
        <w:tc>
          <w:tcPr>
            <w:tcW w:w="572" w:type="dxa"/>
            <w:textDirection w:val="btLr"/>
            <w:vAlign w:val="center"/>
          </w:tcPr>
          <w:p w:rsidR="008E1F93" w:rsidRPr="0053600D" w:rsidRDefault="008E1F93" w:rsidP="00B4794D">
            <w:pPr>
              <w:ind w:left="113" w:right="113"/>
              <w:rPr>
                <w:b/>
                <w:color w:val="000000"/>
              </w:rPr>
            </w:pPr>
            <w:r w:rsidRPr="0053600D">
              <w:rPr>
                <w:b/>
                <w:color w:val="000000"/>
                <w:sz w:val="22"/>
                <w:szCs w:val="22"/>
              </w:rPr>
              <w:t>Апрель</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Май</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Июнь</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Июль</w:t>
            </w:r>
          </w:p>
        </w:tc>
        <w:tc>
          <w:tcPr>
            <w:tcW w:w="567" w:type="dxa"/>
            <w:textDirection w:val="btLr"/>
            <w:vAlign w:val="center"/>
          </w:tcPr>
          <w:p w:rsidR="008E1F93" w:rsidRPr="0053600D" w:rsidRDefault="008E1F93" w:rsidP="00B4794D">
            <w:pPr>
              <w:ind w:left="113" w:right="113"/>
              <w:rPr>
                <w:b/>
                <w:color w:val="000000"/>
              </w:rPr>
            </w:pPr>
            <w:r w:rsidRPr="0053600D">
              <w:rPr>
                <w:b/>
                <w:color w:val="000000"/>
                <w:sz w:val="22"/>
                <w:szCs w:val="22"/>
              </w:rPr>
              <w:t>Август</w:t>
            </w:r>
          </w:p>
        </w:tc>
      </w:tr>
      <w:tr w:rsidR="008E1F93" w:rsidRPr="0053600D" w:rsidTr="00B4794D">
        <w:trPr>
          <w:gridAfter w:val="1"/>
          <w:wAfter w:w="84" w:type="dxa"/>
        </w:trPr>
        <w:tc>
          <w:tcPr>
            <w:tcW w:w="1386" w:type="dxa"/>
            <w:gridSpan w:val="2"/>
            <w:vMerge w:val="restart"/>
            <w:textDirection w:val="btLr"/>
            <w:vAlign w:val="center"/>
          </w:tcPr>
          <w:p w:rsidR="008E1F93" w:rsidRPr="008A0CC5" w:rsidRDefault="008E1F93" w:rsidP="00B4794D">
            <w:pPr>
              <w:ind w:left="113" w:right="113"/>
              <w:contextualSpacing/>
              <w:rPr>
                <w:b/>
                <w:color w:val="000000"/>
              </w:rPr>
            </w:pPr>
            <w:r>
              <w:rPr>
                <w:color w:val="000000"/>
              </w:rPr>
              <w:t xml:space="preserve">                                   </w:t>
            </w:r>
            <w:r w:rsidRPr="008A0CC5">
              <w:rPr>
                <w:b/>
                <w:color w:val="000000"/>
              </w:rPr>
              <w:t xml:space="preserve"> Патриотическое</w:t>
            </w:r>
          </w:p>
          <w:p w:rsidR="008E1F93" w:rsidRPr="008A0CC5" w:rsidRDefault="008E1F93" w:rsidP="00B4794D">
            <w:pPr>
              <w:ind w:left="113" w:right="113"/>
              <w:contextualSpacing/>
              <w:rPr>
                <w:b/>
                <w:color w:val="000000"/>
              </w:rPr>
            </w:pPr>
            <w:r>
              <w:rPr>
                <w:color w:val="000000"/>
              </w:rPr>
              <w:t xml:space="preserve">                                     </w:t>
            </w:r>
            <w:r w:rsidRPr="008A0CC5">
              <w:rPr>
                <w:b/>
                <w:color w:val="000000"/>
              </w:rPr>
              <w:t xml:space="preserve">  направление</w:t>
            </w:r>
          </w:p>
        </w:tc>
        <w:tc>
          <w:tcPr>
            <w:tcW w:w="8158" w:type="dxa"/>
          </w:tcPr>
          <w:p w:rsidR="008E1F93" w:rsidRPr="00612BAC" w:rsidRDefault="008E1F93" w:rsidP="00B4794D">
            <w:pPr>
              <w:rPr>
                <w:color w:val="000000"/>
              </w:rPr>
            </w:pPr>
            <w:r w:rsidRPr="00612BAC">
              <w:rPr>
                <w:color w:val="000000"/>
                <w:sz w:val="22"/>
                <w:szCs w:val="22"/>
              </w:rPr>
              <w:t>1.Театрализованная деятельность, с применением музыкальных форм. Пасхальная сказка «Маша и медведь» гр</w:t>
            </w:r>
            <w:proofErr w:type="gramStart"/>
            <w:r w:rsidRPr="00612BAC">
              <w:rPr>
                <w:color w:val="000000"/>
                <w:sz w:val="22"/>
                <w:szCs w:val="22"/>
              </w:rPr>
              <w:t>2</w:t>
            </w:r>
            <w:proofErr w:type="gramEnd"/>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rPr>
                <w:color w:val="000000"/>
              </w:rPr>
            </w:pPr>
            <w:r w:rsidRPr="00612BAC">
              <w:rPr>
                <w:color w:val="000000"/>
                <w:sz w:val="22"/>
                <w:szCs w:val="22"/>
              </w:rPr>
              <w:t>2.</w:t>
            </w:r>
            <w:r w:rsidRPr="00612BAC">
              <w:rPr>
                <w:color w:val="000000"/>
              </w:rPr>
              <w:t xml:space="preserve"> Проект средней группы </w:t>
            </w:r>
            <w:r w:rsidRPr="00612BAC">
              <w:rPr>
                <w:color w:val="000000"/>
              </w:rPr>
              <w:br/>
              <w:t>«Воспитание толерантности у дошкольников в условиях межнационального общения» гр</w:t>
            </w:r>
            <w:proofErr w:type="gramStart"/>
            <w:r w:rsidRPr="00612BAC">
              <w:rPr>
                <w:color w:val="000000"/>
              </w:rPr>
              <w:t>2</w:t>
            </w:r>
            <w:proofErr w:type="gramEnd"/>
          </w:p>
        </w:tc>
        <w:tc>
          <w:tcPr>
            <w:tcW w:w="567" w:type="dxa"/>
          </w:tcPr>
          <w:p w:rsidR="008E1F93" w:rsidRPr="0053600D" w:rsidRDefault="008E1F93" w:rsidP="00B4794D">
            <w:pPr>
              <w:jc w:val="center"/>
              <w:rPr>
                <w:color w:val="000000"/>
              </w:rPr>
            </w:pPr>
          </w:p>
        </w:tc>
        <w:tc>
          <w:tcPr>
            <w:tcW w:w="567" w:type="dxa"/>
          </w:tcPr>
          <w:p w:rsidR="008E1F93" w:rsidRPr="0053600D" w:rsidRDefault="008E1F93" w:rsidP="00B4794D">
            <w:pPr>
              <w:jc w:val="cente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jc w:val="center"/>
              <w:rPr>
                <w:color w:val="000000"/>
              </w:rPr>
            </w:pPr>
          </w:p>
        </w:tc>
        <w:tc>
          <w:tcPr>
            <w:tcW w:w="570" w:type="dxa"/>
          </w:tcPr>
          <w:p w:rsidR="008E1F93" w:rsidRPr="0053600D" w:rsidRDefault="008E1F93" w:rsidP="00B4794D">
            <w:pPr>
              <w:rPr>
                <w:color w:val="000000"/>
              </w:rPr>
            </w:pPr>
            <w:r>
              <w:rPr>
                <w:color w:val="000000"/>
              </w:rPr>
              <w:t>+</w:t>
            </w:r>
          </w:p>
        </w:tc>
        <w:tc>
          <w:tcPr>
            <w:tcW w:w="572"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pPr>
            <w:r w:rsidRPr="00612BAC">
              <w:rPr>
                <w:sz w:val="22"/>
                <w:szCs w:val="22"/>
                <w:shd w:val="clear" w:color="auto" w:fill="FFFFFF"/>
              </w:rPr>
              <w:t>3.</w:t>
            </w:r>
            <w:r w:rsidRPr="00612BAC">
              <w:rPr>
                <w:color w:val="000000"/>
              </w:rPr>
              <w:t xml:space="preserve"> Презентация «Народы России» </w:t>
            </w:r>
            <w:proofErr w:type="spellStart"/>
            <w:r w:rsidRPr="00612BAC">
              <w:rPr>
                <w:color w:val="000000"/>
              </w:rPr>
              <w:t>Коврова</w:t>
            </w:r>
            <w:proofErr w:type="spellEnd"/>
            <w:r w:rsidRPr="00612BAC">
              <w:rPr>
                <w:color w:val="000000"/>
              </w:rPr>
              <w:t xml:space="preserve"> НС</w:t>
            </w: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gridSpan w:val="2"/>
          </w:tcPr>
          <w:p w:rsidR="008E1F93" w:rsidRDefault="008E1F93" w:rsidP="00B4794D">
            <w:pPr>
              <w:spacing w:line="276" w:lineRule="auto"/>
              <w:jc w:val="cente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pPr>
            <w:r w:rsidRPr="00612BAC">
              <w:rPr>
                <w:color w:val="000000"/>
                <w:sz w:val="22"/>
                <w:szCs w:val="22"/>
                <w:shd w:val="clear" w:color="auto" w:fill="FFFFFF"/>
              </w:rPr>
              <w:t>4.Продуктивная деятельность «Русская народная сказка» гр</w:t>
            </w:r>
            <w:proofErr w:type="gramStart"/>
            <w:r w:rsidRPr="00612BAC">
              <w:rPr>
                <w:color w:val="000000"/>
                <w:sz w:val="22"/>
                <w:szCs w:val="22"/>
                <w:shd w:val="clear" w:color="auto" w:fill="FFFFFF"/>
              </w:rPr>
              <w:t>4</w:t>
            </w:r>
            <w:proofErr w:type="gramEnd"/>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gridSpan w:val="2"/>
          </w:tcPr>
          <w:p w:rsidR="008E1F93" w:rsidRDefault="008E1F93" w:rsidP="00B4794D">
            <w:pPr>
              <w:spacing w:line="276" w:lineRule="auto"/>
              <w:jc w:val="center"/>
            </w:pPr>
            <w:r>
              <w:t>+</w:t>
            </w: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jc w:val="both"/>
              <w:rPr>
                <w:color w:val="000000"/>
              </w:rPr>
            </w:pPr>
            <w:r w:rsidRPr="00612BAC">
              <w:rPr>
                <w:color w:val="000000"/>
                <w:sz w:val="22"/>
                <w:szCs w:val="22"/>
              </w:rPr>
              <w:t>5.</w:t>
            </w:r>
            <w:r w:rsidRPr="00612BAC">
              <w:rPr>
                <w:color w:val="000000"/>
              </w:rPr>
              <w:t xml:space="preserve"> Неделя национальных игр гр5</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r>
              <w:rPr>
                <w:color w:val="000000"/>
              </w:rPr>
              <w:t>+</w:t>
            </w: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jc w:val="both"/>
              <w:rPr>
                <w:color w:val="000000"/>
              </w:rPr>
            </w:pPr>
            <w:r w:rsidRPr="00612BAC">
              <w:rPr>
                <w:color w:val="000000"/>
                <w:sz w:val="22"/>
                <w:szCs w:val="22"/>
              </w:rPr>
              <w:t>6.Чтение художественной литературы «Честный мальчик» гр5</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r>
              <w:rPr>
                <w:color w:val="000000"/>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53" w:lineRule="atLeast"/>
              <w:rPr>
                <w:color w:val="000000"/>
              </w:rPr>
            </w:pPr>
            <w:r w:rsidRPr="00612BAC">
              <w:rPr>
                <w:bCs/>
                <w:color w:val="000000"/>
                <w:sz w:val="22"/>
                <w:szCs w:val="22"/>
              </w:rPr>
              <w:t>7.Мероприятия "Неделя детской книги" гр</w:t>
            </w:r>
            <w:proofErr w:type="gramStart"/>
            <w:r w:rsidRPr="00612BAC">
              <w:rPr>
                <w:bCs/>
                <w:color w:val="000000"/>
                <w:sz w:val="22"/>
                <w:szCs w:val="22"/>
              </w:rPr>
              <w:t>9</w:t>
            </w:r>
            <w:proofErr w:type="gramEnd"/>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rPr>
                <w:color w:val="000000"/>
              </w:rPr>
            </w:pPr>
            <w:r>
              <w:rPr>
                <w:color w:val="000000"/>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rPr>
                <w:color w:val="000000"/>
              </w:rPr>
            </w:pPr>
            <w:r w:rsidRPr="00612BAC">
              <w:rPr>
                <w:bCs/>
                <w:sz w:val="22"/>
                <w:szCs w:val="22"/>
              </w:rPr>
              <w:t>8.Практикум для родителей "По дорогам сказок" гр</w:t>
            </w:r>
            <w:proofErr w:type="gramStart"/>
            <w:r w:rsidRPr="00612BAC">
              <w:rPr>
                <w:bCs/>
                <w:sz w:val="22"/>
                <w:szCs w:val="22"/>
              </w:rPr>
              <w:t>9</w:t>
            </w:r>
            <w:proofErr w:type="gramEnd"/>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rPr>
                <w:color w:val="000000"/>
              </w:rPr>
            </w:pPr>
            <w:r>
              <w:rPr>
                <w:color w:val="000000"/>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rPr>
                <w:color w:val="000000"/>
              </w:rPr>
            </w:pPr>
            <w:r w:rsidRPr="00612BAC">
              <w:rPr>
                <w:color w:val="000000"/>
                <w:sz w:val="22"/>
                <w:szCs w:val="22"/>
              </w:rPr>
              <w:t>9.</w:t>
            </w:r>
            <w:r w:rsidRPr="00612BAC">
              <w:rPr>
                <w:b/>
                <w:bCs/>
                <w:color w:val="000000"/>
                <w:sz w:val="22"/>
                <w:szCs w:val="22"/>
              </w:rPr>
              <w:t xml:space="preserve"> </w:t>
            </w:r>
            <w:r w:rsidRPr="00612BAC">
              <w:rPr>
                <w:bCs/>
                <w:color w:val="000000"/>
                <w:sz w:val="22"/>
                <w:szCs w:val="22"/>
              </w:rPr>
              <w:t>Беседы: «День пожилых людей», «День Победы», «Президент России», «Флаг России</w:t>
            </w:r>
            <w:proofErr w:type="gramStart"/>
            <w:r w:rsidRPr="00612BAC">
              <w:rPr>
                <w:bCs/>
                <w:color w:val="000000"/>
                <w:sz w:val="22"/>
                <w:szCs w:val="22"/>
              </w:rPr>
              <w:t>»г</w:t>
            </w:r>
            <w:proofErr w:type="gramEnd"/>
            <w:r w:rsidRPr="00612BAC">
              <w:rPr>
                <w:bCs/>
                <w:color w:val="000000"/>
                <w:sz w:val="22"/>
                <w:szCs w:val="22"/>
              </w:rPr>
              <w:t>р2</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rPr>
                <w:color w:val="000000"/>
              </w:rPr>
            </w:pP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jc w:val="center"/>
              <w:rPr>
                <w:color w:val="000000"/>
              </w:rPr>
            </w:pPr>
            <w:r>
              <w:rPr>
                <w:color w:val="000000"/>
                <w:sz w:val="22"/>
                <w:szCs w:val="22"/>
              </w:rPr>
              <w:t>+</w:t>
            </w: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rPr>
                <w:color w:val="000000"/>
              </w:rPr>
            </w:pPr>
            <w:r w:rsidRPr="00612BAC">
              <w:rPr>
                <w:color w:val="000000"/>
                <w:sz w:val="22"/>
                <w:szCs w:val="22"/>
              </w:rPr>
              <w:t>10 .НОД «Праздники и традиции России» гр</w:t>
            </w:r>
            <w:proofErr w:type="gramStart"/>
            <w:r w:rsidRPr="00612BAC">
              <w:rPr>
                <w:color w:val="000000"/>
                <w:sz w:val="22"/>
                <w:szCs w:val="22"/>
              </w:rPr>
              <w:t>2</w:t>
            </w:r>
            <w:proofErr w:type="gramEnd"/>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jc w:val="center"/>
              <w:rPr>
                <w:color w:val="000000"/>
              </w:rPr>
            </w:pPr>
            <w:r w:rsidRPr="0053600D">
              <w:rPr>
                <w:color w:val="000000"/>
                <w:sz w:val="22"/>
                <w:szCs w:val="22"/>
              </w:rPr>
              <w:t>+</w:t>
            </w: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rPr>
                <w:color w:val="000000"/>
              </w:rPr>
            </w:pPr>
            <w:r w:rsidRPr="00612BAC">
              <w:rPr>
                <w:color w:val="000000"/>
                <w:sz w:val="22"/>
                <w:szCs w:val="22"/>
              </w:rPr>
              <w:t>11. Традиционные праздники  гр</w:t>
            </w:r>
            <w:proofErr w:type="gramStart"/>
            <w:r w:rsidRPr="00612BAC">
              <w:rPr>
                <w:color w:val="000000"/>
                <w:sz w:val="22"/>
                <w:szCs w:val="22"/>
              </w:rPr>
              <w:t>2</w:t>
            </w:r>
            <w:proofErr w:type="gramEnd"/>
          </w:p>
          <w:p w:rsidR="008E1F93" w:rsidRPr="00612BAC" w:rsidRDefault="008E1F93" w:rsidP="00B4794D">
            <w:pPr>
              <w:rPr>
                <w:color w:val="000000"/>
              </w:rPr>
            </w:pPr>
          </w:p>
        </w:tc>
        <w:tc>
          <w:tcPr>
            <w:tcW w:w="567"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rPr>
                <w:color w:val="000000"/>
              </w:rPr>
            </w:pPr>
            <w:r>
              <w:rPr>
                <w:color w:val="000000"/>
                <w:sz w:val="22"/>
                <w:szCs w:val="22"/>
              </w:rPr>
              <w:t>+</w:t>
            </w:r>
          </w:p>
        </w:tc>
        <w:tc>
          <w:tcPr>
            <w:tcW w:w="567" w:type="dxa"/>
            <w:gridSpan w:val="2"/>
          </w:tcPr>
          <w:p w:rsidR="008E1F93" w:rsidRPr="0053600D" w:rsidRDefault="008E1F93" w:rsidP="00B4794D">
            <w:pPr>
              <w:jc w:val="center"/>
              <w:rPr>
                <w:color w:val="000000"/>
              </w:rPr>
            </w:pPr>
            <w:r>
              <w:rPr>
                <w:color w:val="000000"/>
                <w:sz w:val="22"/>
                <w:szCs w:val="22"/>
              </w:rPr>
              <w:t>+</w:t>
            </w:r>
          </w:p>
        </w:tc>
        <w:tc>
          <w:tcPr>
            <w:tcW w:w="570" w:type="dxa"/>
            <w:gridSpan w:val="2"/>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jc w:val="center"/>
              <w:rPr>
                <w:color w:val="000000"/>
              </w:rPr>
            </w:pPr>
            <w:r>
              <w:rPr>
                <w:color w:val="000000"/>
                <w:sz w:val="22"/>
                <w:szCs w:val="22"/>
              </w:rPr>
              <w:t>+</w:t>
            </w:r>
          </w:p>
        </w:tc>
        <w:tc>
          <w:tcPr>
            <w:tcW w:w="570" w:type="dxa"/>
          </w:tcPr>
          <w:p w:rsidR="008E1F93" w:rsidRPr="0053600D" w:rsidRDefault="008E1F93" w:rsidP="00B4794D">
            <w:pPr>
              <w:jc w:val="center"/>
              <w:rPr>
                <w:color w:val="000000"/>
              </w:rPr>
            </w:pPr>
            <w:r>
              <w:rPr>
                <w:color w:val="000000"/>
                <w:sz w:val="22"/>
                <w:szCs w:val="22"/>
              </w:rPr>
              <w:t>+</w:t>
            </w:r>
          </w:p>
        </w:tc>
        <w:tc>
          <w:tcPr>
            <w:tcW w:w="572"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rPr>
                <w:color w:val="000000"/>
              </w:rPr>
            </w:pPr>
            <w:r>
              <w:rPr>
                <w:color w:val="000000"/>
                <w:sz w:val="22"/>
                <w:szCs w:val="22"/>
              </w:rPr>
              <w:t>+</w:t>
            </w:r>
          </w:p>
        </w:tc>
        <w:tc>
          <w:tcPr>
            <w:tcW w:w="567"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jc w:val="center"/>
              <w:rPr>
                <w:color w:val="000000"/>
              </w:rPr>
            </w:pPr>
            <w:r>
              <w:rPr>
                <w:color w:val="000000"/>
                <w:sz w:val="22"/>
                <w:szCs w:val="22"/>
              </w:rPr>
              <w:t>+</w:t>
            </w: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pPr>
            <w:r w:rsidRPr="00612BAC">
              <w:rPr>
                <w:sz w:val="22"/>
                <w:szCs w:val="22"/>
              </w:rPr>
              <w:t xml:space="preserve">12.Беседа о русской берёзке, Родине </w:t>
            </w:r>
            <w:proofErr w:type="gramStart"/>
            <w:r w:rsidRPr="00612BAC">
              <w:rPr>
                <w:sz w:val="22"/>
                <w:szCs w:val="22"/>
              </w:rPr>
              <w:t>–м</w:t>
            </w:r>
            <w:proofErr w:type="gramEnd"/>
            <w:r w:rsidRPr="00612BAC">
              <w:rPr>
                <w:sz w:val="22"/>
                <w:szCs w:val="22"/>
              </w:rPr>
              <w:t>есто ,где я родился. Гр</w:t>
            </w:r>
            <w:proofErr w:type="gramStart"/>
            <w:r w:rsidRPr="00612BAC">
              <w:rPr>
                <w:sz w:val="22"/>
                <w:szCs w:val="22"/>
              </w:rPr>
              <w:t>4</w:t>
            </w:r>
            <w:proofErr w:type="gramEnd"/>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c>
          <w:tcPr>
            <w:tcW w:w="567" w:type="dxa"/>
            <w:gridSpan w:val="2"/>
          </w:tcPr>
          <w:p w:rsidR="008E1F93" w:rsidRDefault="008E1F93" w:rsidP="00B4794D">
            <w:pPr>
              <w:spacing w:line="276" w:lineRule="auto"/>
              <w:jc w:val="cente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rPr>
                <w:sz w:val="22"/>
                <w:szCs w:val="22"/>
              </w:rPr>
            </w:pPr>
            <w:r w:rsidRPr="00612BAC">
              <w:rPr>
                <w:sz w:val="22"/>
                <w:szCs w:val="22"/>
              </w:rPr>
              <w:t>13. ООД по познавательному развитию «Родной край» гр</w:t>
            </w:r>
            <w:proofErr w:type="gramStart"/>
            <w:r w:rsidRPr="00612BAC">
              <w:rPr>
                <w:sz w:val="22"/>
                <w:szCs w:val="22"/>
              </w:rPr>
              <w:t>4</w:t>
            </w:r>
            <w:proofErr w:type="gramEnd"/>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gridSpan w:val="2"/>
          </w:tcPr>
          <w:p w:rsidR="008E1F93" w:rsidRDefault="008E1F93" w:rsidP="00B4794D">
            <w:pPr>
              <w:spacing w:line="276" w:lineRule="auto"/>
              <w:jc w:val="cente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pPr>
            <w:r w:rsidRPr="00612BAC">
              <w:rPr>
                <w:sz w:val="22"/>
                <w:szCs w:val="22"/>
              </w:rPr>
              <w:t>14. Развлечение  ко Дню Защитников Отечества гр</w:t>
            </w:r>
            <w:proofErr w:type="gramStart"/>
            <w:r w:rsidRPr="00612BAC">
              <w:rPr>
                <w:sz w:val="22"/>
                <w:szCs w:val="22"/>
              </w:rPr>
              <w:t>4</w:t>
            </w:r>
            <w:proofErr w:type="gramEnd"/>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gridSpan w:val="2"/>
          </w:tcPr>
          <w:p w:rsidR="008E1F93" w:rsidRDefault="008E1F93" w:rsidP="00B4794D">
            <w:pPr>
              <w:spacing w:line="276" w:lineRule="auto"/>
              <w:jc w:val="cente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r>
              <w:t>+</w:t>
            </w: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Height w:val="432"/>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rPr>
                <w:color w:val="000000"/>
                <w:sz w:val="22"/>
                <w:szCs w:val="22"/>
              </w:rPr>
            </w:pPr>
            <w:r w:rsidRPr="00612BAC">
              <w:rPr>
                <w:color w:val="000000"/>
                <w:sz w:val="22"/>
                <w:szCs w:val="22"/>
              </w:rPr>
              <w:t>15.Занятие по ФЦКМ «Моя страна - Россия»</w:t>
            </w:r>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p>
        </w:tc>
        <w:tc>
          <w:tcPr>
            <w:tcW w:w="567" w:type="dxa"/>
            <w:gridSpan w:val="2"/>
          </w:tcPr>
          <w:p w:rsidR="008E1F93" w:rsidRPr="008E2B49" w:rsidRDefault="008E1F93" w:rsidP="00B4794D">
            <w:pPr>
              <w:spacing w:line="276" w:lineRule="auto"/>
              <w:jc w:val="center"/>
              <w:rPr>
                <w:b/>
                <w:color w:val="000000"/>
                <w:sz w:val="28"/>
                <w:szCs w:val="28"/>
              </w:rPr>
            </w:pPr>
            <w:r w:rsidRPr="008E2B49">
              <w:rPr>
                <w:b/>
                <w:color w:val="000000"/>
                <w:sz w:val="28"/>
                <w:szCs w:val="28"/>
              </w:rPr>
              <w:t>+</w:t>
            </w: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Height w:val="216"/>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rPr>
                <w:color w:val="000000"/>
                <w:sz w:val="22"/>
                <w:szCs w:val="22"/>
              </w:rPr>
            </w:pPr>
            <w:r>
              <w:rPr>
                <w:color w:val="000000"/>
                <w:sz w:val="22"/>
                <w:szCs w:val="22"/>
              </w:rPr>
              <w:t xml:space="preserve">16.  </w:t>
            </w:r>
            <w:r w:rsidRPr="00D15392">
              <w:rPr>
                <w:color w:val="000000"/>
                <w:sz w:val="22"/>
                <w:szCs w:val="22"/>
              </w:rPr>
              <w:t>Мы живем в России</w:t>
            </w:r>
            <w:r>
              <w:rPr>
                <w:color w:val="000000"/>
                <w:sz w:val="22"/>
                <w:szCs w:val="22"/>
              </w:rPr>
              <w:t xml:space="preserve"> </w:t>
            </w:r>
            <w:r w:rsidRPr="00D15392">
              <w:rPr>
                <w:color w:val="000000"/>
                <w:sz w:val="22"/>
                <w:szCs w:val="22"/>
              </w:rPr>
              <w:t>гр</w:t>
            </w:r>
            <w:r>
              <w:rPr>
                <w:color w:val="000000"/>
                <w:sz w:val="22"/>
                <w:szCs w:val="22"/>
              </w:rPr>
              <w:t>.</w:t>
            </w:r>
            <w:r w:rsidRPr="00D15392">
              <w:rPr>
                <w:color w:val="000000"/>
                <w:sz w:val="22"/>
                <w:szCs w:val="22"/>
              </w:rPr>
              <w:t>6</w:t>
            </w:r>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p>
        </w:tc>
        <w:tc>
          <w:tcPr>
            <w:tcW w:w="567" w:type="dxa"/>
            <w:gridSpan w:val="2"/>
          </w:tcPr>
          <w:p w:rsidR="008E1F93" w:rsidRPr="008E2B49" w:rsidRDefault="008E1F93" w:rsidP="00B4794D">
            <w:pPr>
              <w:spacing w:line="276" w:lineRule="auto"/>
              <w:jc w:val="center"/>
              <w:rPr>
                <w:b/>
                <w:color w:val="000000"/>
                <w:sz w:val="28"/>
                <w:szCs w:val="28"/>
              </w:rPr>
            </w:pPr>
            <w:r>
              <w:rPr>
                <w:b/>
                <w:color w:val="000000"/>
                <w:sz w:val="28"/>
                <w:szCs w:val="28"/>
              </w:rPr>
              <w:t>+</w:t>
            </w: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Height w:val="282"/>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Default="008E1F93" w:rsidP="00B4794D">
            <w:pPr>
              <w:spacing w:line="276" w:lineRule="auto"/>
              <w:rPr>
                <w:color w:val="000000"/>
                <w:sz w:val="22"/>
                <w:szCs w:val="22"/>
              </w:rPr>
            </w:pPr>
            <w:r>
              <w:rPr>
                <w:color w:val="000000"/>
                <w:sz w:val="22"/>
                <w:szCs w:val="22"/>
              </w:rPr>
              <w:t xml:space="preserve">17. Мой родной город </w:t>
            </w:r>
            <w:r w:rsidRPr="00D15392">
              <w:rPr>
                <w:color w:val="000000"/>
                <w:sz w:val="22"/>
                <w:szCs w:val="22"/>
              </w:rPr>
              <w:t>гр</w:t>
            </w:r>
            <w:r>
              <w:rPr>
                <w:color w:val="000000"/>
                <w:sz w:val="22"/>
                <w:szCs w:val="22"/>
              </w:rPr>
              <w:t xml:space="preserve">. </w:t>
            </w:r>
            <w:r w:rsidRPr="00D15392">
              <w:rPr>
                <w:color w:val="000000"/>
                <w:sz w:val="22"/>
                <w:szCs w:val="22"/>
              </w:rPr>
              <w:t>6</w:t>
            </w:r>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p>
        </w:tc>
        <w:tc>
          <w:tcPr>
            <w:tcW w:w="567" w:type="dxa"/>
            <w:gridSpan w:val="2"/>
          </w:tcPr>
          <w:p w:rsidR="008E1F93" w:rsidRDefault="008E1F93" w:rsidP="00B4794D">
            <w:pPr>
              <w:spacing w:line="276" w:lineRule="auto"/>
              <w:jc w:val="center"/>
              <w:rPr>
                <w:b/>
                <w:color w:val="000000"/>
                <w:sz w:val="28"/>
                <w:szCs w:val="28"/>
              </w:rP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Height w:val="288"/>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Default="008E1F93" w:rsidP="00B4794D">
            <w:r>
              <w:rPr>
                <w:color w:val="000000"/>
                <w:sz w:val="22"/>
                <w:szCs w:val="22"/>
              </w:rPr>
              <w:t xml:space="preserve">18. </w:t>
            </w:r>
            <w:r>
              <w:t>Народные праздники: Крещенье гр.6</w:t>
            </w:r>
          </w:p>
          <w:p w:rsidR="008E1F93" w:rsidRDefault="008E1F93" w:rsidP="00B4794D">
            <w:pPr>
              <w:spacing w:line="276" w:lineRule="auto"/>
              <w:rPr>
                <w:color w:val="000000"/>
                <w:sz w:val="22"/>
                <w:szCs w:val="22"/>
              </w:rPr>
            </w:pPr>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p>
        </w:tc>
        <w:tc>
          <w:tcPr>
            <w:tcW w:w="567" w:type="dxa"/>
            <w:gridSpan w:val="2"/>
          </w:tcPr>
          <w:p w:rsidR="008E1F93" w:rsidRDefault="008E1F93" w:rsidP="00B4794D">
            <w:pPr>
              <w:spacing w:line="276" w:lineRule="auto"/>
              <w:jc w:val="center"/>
              <w:rPr>
                <w:b/>
                <w:color w:val="000000"/>
                <w:sz w:val="28"/>
                <w:szCs w:val="28"/>
              </w:rP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val="restart"/>
            <w:textDirection w:val="btLr"/>
            <w:vAlign w:val="center"/>
          </w:tcPr>
          <w:p w:rsidR="008E1F93" w:rsidRPr="00C502CB" w:rsidRDefault="008E1F93" w:rsidP="00B4794D">
            <w:pPr>
              <w:ind w:left="113" w:right="113"/>
              <w:contextualSpacing/>
              <w:jc w:val="center"/>
              <w:rPr>
                <w:b/>
                <w:color w:val="000000"/>
              </w:rPr>
            </w:pPr>
            <w:r w:rsidRPr="00C502CB">
              <w:rPr>
                <w:b/>
                <w:color w:val="000000"/>
                <w:sz w:val="22"/>
                <w:szCs w:val="22"/>
              </w:rPr>
              <w:t>Познавательное направление</w:t>
            </w:r>
          </w:p>
        </w:tc>
        <w:tc>
          <w:tcPr>
            <w:tcW w:w="8158" w:type="dxa"/>
          </w:tcPr>
          <w:p w:rsidR="008E1F93" w:rsidRPr="00612BAC" w:rsidRDefault="008E1F93" w:rsidP="00B4794D">
            <w:pPr>
              <w:rPr>
                <w:color w:val="000000"/>
              </w:rPr>
            </w:pPr>
            <w:r w:rsidRPr="00612BAC">
              <w:rPr>
                <w:color w:val="000000"/>
                <w:sz w:val="22"/>
                <w:szCs w:val="22"/>
              </w:rPr>
              <w:t>1. Работа на экологической тропе гр</w:t>
            </w:r>
            <w:proofErr w:type="gramStart"/>
            <w:r w:rsidRPr="00612BAC">
              <w:rPr>
                <w:color w:val="000000"/>
                <w:sz w:val="22"/>
                <w:szCs w:val="22"/>
              </w:rPr>
              <w:t>2</w:t>
            </w:r>
            <w:proofErr w:type="gramEnd"/>
          </w:p>
          <w:p w:rsidR="008E1F93" w:rsidRPr="00612BAC" w:rsidRDefault="008E1F93" w:rsidP="00B4794D">
            <w:pPr>
              <w:rPr>
                <w:color w:val="000000"/>
              </w:rPr>
            </w:pP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gridSpan w:val="2"/>
          </w:tcPr>
          <w:p w:rsidR="008E1F93" w:rsidRPr="0053600D" w:rsidRDefault="008E1F93" w:rsidP="00B4794D">
            <w:pPr>
              <w:jc w:val="center"/>
              <w:rPr>
                <w:color w:val="000000"/>
              </w:rPr>
            </w:pPr>
            <w:r w:rsidRPr="0053600D">
              <w:rPr>
                <w:color w:val="000000"/>
                <w:sz w:val="22"/>
                <w:szCs w:val="22"/>
              </w:rPr>
              <w:t>+</w:t>
            </w:r>
          </w:p>
        </w:tc>
        <w:tc>
          <w:tcPr>
            <w:tcW w:w="570" w:type="dxa"/>
            <w:gridSpan w:val="2"/>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c>
          <w:tcPr>
            <w:tcW w:w="570" w:type="dxa"/>
          </w:tcPr>
          <w:p w:rsidR="008E1F93" w:rsidRPr="0053600D" w:rsidRDefault="008E1F93" w:rsidP="00B4794D">
            <w:pPr>
              <w:jc w:val="center"/>
              <w:rPr>
                <w:color w:val="000000"/>
              </w:rPr>
            </w:pPr>
            <w:r w:rsidRPr="0053600D">
              <w:rPr>
                <w:color w:val="000000"/>
                <w:sz w:val="22"/>
                <w:szCs w:val="22"/>
              </w:rPr>
              <w:t>+</w:t>
            </w:r>
          </w:p>
        </w:tc>
        <w:tc>
          <w:tcPr>
            <w:tcW w:w="572"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jc w:val="center"/>
              <w:rPr>
                <w:color w:val="000000"/>
              </w:rPr>
            </w:pPr>
            <w:r w:rsidRPr="0053600D">
              <w:rPr>
                <w:color w:val="000000"/>
                <w:sz w:val="22"/>
                <w:szCs w:val="22"/>
              </w:rPr>
              <w:t>+</w:t>
            </w: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rPr>
                <w:color w:val="000000"/>
              </w:rPr>
            </w:pPr>
            <w:r w:rsidRPr="00612BAC">
              <w:rPr>
                <w:color w:val="000000"/>
                <w:sz w:val="22"/>
                <w:szCs w:val="22"/>
              </w:rPr>
              <w:t xml:space="preserve">2. </w:t>
            </w:r>
            <w:r w:rsidRPr="00612BAC">
              <w:rPr>
                <w:bCs/>
                <w:color w:val="000000"/>
                <w:sz w:val="22"/>
                <w:szCs w:val="22"/>
                <w:shd w:val="clear" w:color="auto" w:fill="FFFFFF"/>
              </w:rPr>
              <w:t xml:space="preserve">Экологический </w:t>
            </w:r>
            <w:proofErr w:type="spellStart"/>
            <w:r w:rsidRPr="00612BAC">
              <w:rPr>
                <w:bCs/>
                <w:color w:val="000000"/>
                <w:sz w:val="22"/>
                <w:szCs w:val="22"/>
                <w:shd w:val="clear" w:color="auto" w:fill="FFFFFF"/>
              </w:rPr>
              <w:t>квест</w:t>
            </w:r>
            <w:proofErr w:type="spellEnd"/>
            <w:r w:rsidRPr="00612BAC">
              <w:rPr>
                <w:bCs/>
                <w:color w:val="000000"/>
                <w:sz w:val="22"/>
                <w:szCs w:val="22"/>
                <w:shd w:val="clear" w:color="auto" w:fill="FFFFFF"/>
              </w:rPr>
              <w:t xml:space="preserve"> для детей среднего дошкольного возраста «Проделки Бабы Яги»  гр</w:t>
            </w:r>
            <w:proofErr w:type="gramStart"/>
            <w:r w:rsidRPr="00612BAC">
              <w:rPr>
                <w:bCs/>
                <w:color w:val="000000"/>
                <w:sz w:val="22"/>
                <w:szCs w:val="22"/>
                <w:shd w:val="clear" w:color="auto" w:fill="FFFFFF"/>
              </w:rPr>
              <w:t>2</w:t>
            </w:r>
            <w:proofErr w:type="gramEnd"/>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jc w:val="center"/>
              <w:rPr>
                <w:color w:val="000000"/>
              </w:rPr>
            </w:pPr>
            <w:r w:rsidRPr="0053600D">
              <w:rPr>
                <w:color w:val="000000"/>
                <w:sz w:val="22"/>
                <w:szCs w:val="22"/>
              </w:rPr>
              <w:t>+</w:t>
            </w: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rPr>
                <w:color w:val="000000"/>
              </w:rPr>
            </w:pPr>
            <w:r w:rsidRPr="00612BAC">
              <w:rPr>
                <w:color w:val="000000"/>
                <w:sz w:val="22"/>
                <w:szCs w:val="22"/>
              </w:rPr>
              <w:t>3.</w:t>
            </w:r>
            <w:r w:rsidRPr="00612BAC">
              <w:rPr>
                <w:color w:val="000000"/>
                <w:sz w:val="22"/>
                <w:szCs w:val="22"/>
                <w:shd w:val="clear" w:color="auto" w:fill="FFFFFF"/>
              </w:rPr>
              <w:t xml:space="preserve"> Познавательно-исследовательская деятельность «Зелёный огород на окне» гр5</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r>
              <w:rPr>
                <w:color w:val="000000"/>
              </w:rPr>
              <w:t>+</w:t>
            </w:r>
          </w:p>
        </w:tc>
        <w:tc>
          <w:tcPr>
            <w:tcW w:w="572" w:type="dxa"/>
          </w:tcPr>
          <w:p w:rsidR="008E1F93" w:rsidRPr="0053600D" w:rsidRDefault="008E1F93" w:rsidP="00B4794D">
            <w:pPr>
              <w:rPr>
                <w:color w:val="000000"/>
              </w:rPr>
            </w:pPr>
            <w:r>
              <w:rPr>
                <w:color w:val="000000"/>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hd w:val="clear" w:color="auto" w:fill="FFFFFF"/>
              <w:spacing w:before="100" w:beforeAutospacing="1" w:after="100" w:afterAutospacing="1"/>
              <w:rPr>
                <w:color w:val="000000"/>
              </w:rPr>
            </w:pPr>
            <w:r w:rsidRPr="00612BAC">
              <w:rPr>
                <w:color w:val="000000"/>
                <w:sz w:val="22"/>
                <w:szCs w:val="22"/>
              </w:rPr>
              <w:t>4. Чтение экологической сказки «Родник»</w:t>
            </w:r>
            <w:proofErr w:type="gramStart"/>
            <w:r w:rsidRPr="00612BAC">
              <w:rPr>
                <w:color w:val="000000"/>
                <w:sz w:val="22"/>
                <w:szCs w:val="22"/>
              </w:rPr>
              <w:t>.</w:t>
            </w:r>
            <w:proofErr w:type="gramEnd"/>
            <w:r w:rsidRPr="00612BAC">
              <w:rPr>
                <w:color w:val="000000"/>
                <w:sz w:val="22"/>
                <w:szCs w:val="22"/>
              </w:rPr>
              <w:t xml:space="preserve"> </w:t>
            </w:r>
            <w:proofErr w:type="gramStart"/>
            <w:r w:rsidRPr="00612BAC">
              <w:rPr>
                <w:color w:val="000000"/>
                <w:sz w:val="22"/>
                <w:szCs w:val="22"/>
              </w:rPr>
              <w:t>г</w:t>
            </w:r>
            <w:proofErr w:type="gramEnd"/>
            <w:r w:rsidRPr="00612BAC">
              <w:rPr>
                <w:color w:val="000000"/>
                <w:sz w:val="22"/>
                <w:szCs w:val="22"/>
              </w:rPr>
              <w:t>р5</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r>
              <w:rPr>
                <w:color w:val="000000"/>
              </w:rPr>
              <w:t>+</w:t>
            </w:r>
          </w:p>
        </w:tc>
        <w:tc>
          <w:tcPr>
            <w:tcW w:w="572"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hd w:val="clear" w:color="auto" w:fill="FFFFFF"/>
              <w:spacing w:line="276" w:lineRule="auto"/>
              <w:rPr>
                <w:color w:val="000000"/>
              </w:rPr>
            </w:pPr>
            <w:r w:rsidRPr="00612BAC">
              <w:rPr>
                <w:sz w:val="22"/>
                <w:szCs w:val="22"/>
              </w:rPr>
              <w:t>5.Произведения устного народного творчества экологической направленности.</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gridSpan w:val="2"/>
          </w:tcPr>
          <w:p w:rsidR="008E1F93" w:rsidRDefault="008E1F93" w:rsidP="00B4794D">
            <w:pPr>
              <w:spacing w:line="276" w:lineRule="auto"/>
              <w:jc w:val="center"/>
            </w:pPr>
            <w:r>
              <w:t>+</w:t>
            </w:r>
          </w:p>
        </w:tc>
        <w:tc>
          <w:tcPr>
            <w:tcW w:w="570" w:type="dxa"/>
            <w:gridSpan w:val="2"/>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70" w:type="dxa"/>
          </w:tcPr>
          <w:p w:rsidR="008E1F93" w:rsidRDefault="008E1F93" w:rsidP="00B4794D">
            <w:pPr>
              <w:spacing w:line="276" w:lineRule="auto"/>
              <w:jc w:val="center"/>
            </w:pPr>
            <w:r>
              <w:t>+</w:t>
            </w:r>
          </w:p>
        </w:tc>
        <w:tc>
          <w:tcPr>
            <w:tcW w:w="572"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pPr>
            <w:r w:rsidRPr="00612BAC">
              <w:rPr>
                <w:sz w:val="22"/>
                <w:szCs w:val="22"/>
              </w:rPr>
              <w:t>6.Изготовление плаката «Берегите природу!», «Огород на окне»</w:t>
            </w: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gridSpan w:val="2"/>
          </w:tcPr>
          <w:p w:rsidR="008E1F93" w:rsidRDefault="008E1F93" w:rsidP="00B4794D">
            <w:pPr>
              <w:spacing w:line="276" w:lineRule="auto"/>
              <w:jc w:val="cente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pPr>
            <w:r w:rsidRPr="00612BAC">
              <w:rPr>
                <w:sz w:val="22"/>
                <w:szCs w:val="22"/>
              </w:rPr>
              <w:t>7.Семинар «Экологическое воспитание детей младшего дошкольного возраста» гр</w:t>
            </w:r>
            <w:proofErr w:type="gramStart"/>
            <w:r w:rsidRPr="00612BAC">
              <w:rPr>
                <w:sz w:val="22"/>
                <w:szCs w:val="22"/>
              </w:rPr>
              <w:t>4</w:t>
            </w:r>
            <w:proofErr w:type="gramEnd"/>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gridSpan w:val="2"/>
          </w:tcPr>
          <w:p w:rsidR="008E1F93" w:rsidRDefault="008E1F93" w:rsidP="00B4794D">
            <w:pPr>
              <w:spacing w:line="276" w:lineRule="auto"/>
              <w:jc w:val="center"/>
            </w:pPr>
          </w:p>
        </w:tc>
        <w:tc>
          <w:tcPr>
            <w:tcW w:w="570" w:type="dxa"/>
            <w:gridSpan w:val="2"/>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70" w:type="dxa"/>
          </w:tcPr>
          <w:p w:rsidR="008E1F93" w:rsidRDefault="008E1F93" w:rsidP="00B4794D">
            <w:pPr>
              <w:spacing w:line="276" w:lineRule="auto"/>
              <w:jc w:val="center"/>
            </w:pPr>
          </w:p>
        </w:tc>
        <w:tc>
          <w:tcPr>
            <w:tcW w:w="572"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c>
          <w:tcPr>
            <w:tcW w:w="567" w:type="dxa"/>
          </w:tcPr>
          <w:p w:rsidR="008E1F93" w:rsidRDefault="008E1F93" w:rsidP="00B4794D">
            <w:pPr>
              <w:spacing w:line="276" w:lineRule="auto"/>
              <w:jc w:val="center"/>
            </w:pPr>
          </w:p>
        </w:tc>
      </w:tr>
      <w:tr w:rsidR="008E1F93" w:rsidRPr="0053600D" w:rsidTr="00B4794D">
        <w:trPr>
          <w:gridAfter w:val="1"/>
          <w:wAfter w:w="84" w:type="dxa"/>
          <w:trHeight w:val="12"/>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rPr>
                <w:color w:val="000000"/>
              </w:rPr>
            </w:pPr>
            <w:r w:rsidRPr="00612BAC">
              <w:rPr>
                <w:color w:val="000000"/>
                <w:sz w:val="22"/>
                <w:szCs w:val="22"/>
              </w:rPr>
              <w:t xml:space="preserve">8.Просмотр видео о здоровом образе жизни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67" w:type="dxa"/>
            <w:gridSpan w:val="2"/>
          </w:tcPr>
          <w:p w:rsidR="008E1F93" w:rsidRPr="004A66EE" w:rsidRDefault="008E1F93" w:rsidP="00B4794D">
            <w:pPr>
              <w:spacing w:line="276" w:lineRule="auto"/>
              <w:jc w:val="center"/>
              <w:rPr>
                <w:b/>
                <w:color w:val="000000"/>
              </w:rPr>
            </w:pPr>
          </w:p>
        </w:tc>
        <w:tc>
          <w:tcPr>
            <w:tcW w:w="570" w:type="dxa"/>
            <w:gridSpan w:val="2"/>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70" w:type="dxa"/>
          </w:tcPr>
          <w:p w:rsidR="008E1F93" w:rsidRPr="004A66EE" w:rsidRDefault="008E1F93" w:rsidP="00B4794D">
            <w:pPr>
              <w:spacing w:line="276" w:lineRule="auto"/>
              <w:jc w:val="center"/>
              <w:rPr>
                <w:b/>
                <w:color w:val="000000"/>
              </w:rPr>
            </w:pPr>
          </w:p>
        </w:tc>
        <w:tc>
          <w:tcPr>
            <w:tcW w:w="572"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r w:rsidRPr="004A66EE">
              <w:rPr>
                <w:b/>
                <w:color w:val="000000"/>
              </w:rPr>
              <w:t>+</w:t>
            </w: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textDirection w:val="btLr"/>
            <w:vAlign w:val="center"/>
          </w:tcPr>
          <w:p w:rsidR="008E1F93" w:rsidRPr="0053600D" w:rsidRDefault="008E1F93" w:rsidP="00B4794D">
            <w:pPr>
              <w:rPr>
                <w:b/>
                <w:color w:val="000000"/>
              </w:rPr>
            </w:pPr>
          </w:p>
        </w:tc>
        <w:tc>
          <w:tcPr>
            <w:tcW w:w="8158" w:type="dxa"/>
          </w:tcPr>
          <w:p w:rsidR="008E1F93" w:rsidRPr="00612BAC" w:rsidRDefault="008E1F93" w:rsidP="00B4794D">
            <w:pPr>
              <w:spacing w:line="276" w:lineRule="auto"/>
              <w:rPr>
                <w:color w:val="000000"/>
              </w:rPr>
            </w:pPr>
            <w:r w:rsidRPr="00612BAC">
              <w:rPr>
                <w:color w:val="000000"/>
                <w:sz w:val="22"/>
                <w:szCs w:val="22"/>
              </w:rPr>
              <w:t xml:space="preserve">9.Просмотр видео об охране природы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67" w:type="dxa"/>
            <w:gridSpan w:val="2"/>
          </w:tcPr>
          <w:p w:rsidR="008E1F93" w:rsidRPr="004A66EE" w:rsidRDefault="008E1F93" w:rsidP="00B4794D">
            <w:pPr>
              <w:spacing w:line="276" w:lineRule="auto"/>
              <w:jc w:val="center"/>
              <w:rPr>
                <w:b/>
                <w:color w:val="000000"/>
              </w:rPr>
            </w:pPr>
          </w:p>
        </w:tc>
        <w:tc>
          <w:tcPr>
            <w:tcW w:w="570" w:type="dxa"/>
            <w:gridSpan w:val="2"/>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70" w:type="dxa"/>
          </w:tcPr>
          <w:p w:rsidR="008E1F93" w:rsidRPr="004A66EE" w:rsidRDefault="008E1F93" w:rsidP="00B4794D">
            <w:pPr>
              <w:spacing w:line="276" w:lineRule="auto"/>
              <w:jc w:val="center"/>
              <w:rPr>
                <w:b/>
                <w:color w:val="000000"/>
              </w:rPr>
            </w:pPr>
          </w:p>
        </w:tc>
        <w:tc>
          <w:tcPr>
            <w:tcW w:w="572"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p>
        </w:tc>
        <w:tc>
          <w:tcPr>
            <w:tcW w:w="567" w:type="dxa"/>
          </w:tcPr>
          <w:p w:rsidR="008E1F93" w:rsidRPr="004A66EE" w:rsidRDefault="008E1F93" w:rsidP="00B4794D">
            <w:pPr>
              <w:spacing w:line="276" w:lineRule="auto"/>
              <w:jc w:val="center"/>
              <w:rPr>
                <w:b/>
                <w:color w:val="000000"/>
              </w:rPr>
            </w:pPr>
            <w:r w:rsidRPr="004A66EE">
              <w:rPr>
                <w:b/>
                <w:color w:val="000000"/>
              </w:rPr>
              <w:t>+</w:t>
            </w:r>
          </w:p>
        </w:tc>
        <w:tc>
          <w:tcPr>
            <w:tcW w:w="567" w:type="dxa"/>
          </w:tcPr>
          <w:p w:rsidR="008E1F93" w:rsidRPr="004A66EE" w:rsidRDefault="008E1F93" w:rsidP="00B4794D">
            <w:pPr>
              <w:spacing w:line="276" w:lineRule="auto"/>
              <w:jc w:val="center"/>
              <w:rPr>
                <w:b/>
                <w:color w:val="000000"/>
              </w:rPr>
            </w:pPr>
          </w:p>
        </w:tc>
        <w:tc>
          <w:tcPr>
            <w:tcW w:w="567" w:type="dxa"/>
          </w:tcPr>
          <w:p w:rsidR="008E1F93" w:rsidRDefault="008E1F93" w:rsidP="00B4794D">
            <w:pPr>
              <w:spacing w:line="276" w:lineRule="auto"/>
              <w:jc w:val="center"/>
            </w:pPr>
          </w:p>
        </w:tc>
      </w:tr>
      <w:tr w:rsidR="008E1F93" w:rsidRPr="0053600D" w:rsidTr="00B4794D">
        <w:trPr>
          <w:gridAfter w:val="1"/>
          <w:wAfter w:w="84" w:type="dxa"/>
        </w:trPr>
        <w:tc>
          <w:tcPr>
            <w:tcW w:w="1386" w:type="dxa"/>
            <w:gridSpan w:val="2"/>
            <w:vMerge w:val="restart"/>
            <w:textDirection w:val="btLr"/>
            <w:vAlign w:val="center"/>
          </w:tcPr>
          <w:p w:rsidR="008E1F93" w:rsidRPr="0053600D" w:rsidRDefault="008E1F93" w:rsidP="00B4794D">
            <w:pPr>
              <w:ind w:left="113" w:right="113"/>
              <w:contextualSpacing/>
              <w:rPr>
                <w:b/>
                <w:color w:val="000000"/>
              </w:rPr>
            </w:pPr>
            <w:r>
              <w:rPr>
                <w:b/>
                <w:color w:val="000000"/>
              </w:rPr>
              <w:t xml:space="preserve">                         Трудовое направление</w:t>
            </w:r>
          </w:p>
        </w:tc>
        <w:tc>
          <w:tcPr>
            <w:tcW w:w="8158" w:type="dxa"/>
          </w:tcPr>
          <w:p w:rsidR="008E1F93" w:rsidRPr="00612BAC" w:rsidRDefault="008E1F93" w:rsidP="00B4794D">
            <w:pPr>
              <w:rPr>
                <w:color w:val="000000"/>
              </w:rPr>
            </w:pPr>
            <w:r w:rsidRPr="00612BAC">
              <w:rPr>
                <w:color w:val="111111"/>
                <w:sz w:val="22"/>
                <w:szCs w:val="22"/>
                <w:shd w:val="clear" w:color="auto" w:fill="FFFFFF"/>
              </w:rPr>
              <w:t>1.Трудовой десант</w:t>
            </w:r>
            <w:r w:rsidRPr="00612BAC">
              <w:rPr>
                <w:color w:val="000000"/>
                <w:sz w:val="22"/>
                <w:szCs w:val="22"/>
                <w:shd w:val="clear" w:color="auto" w:fill="FFFFFF"/>
              </w:rPr>
              <w:t> «Поможем воспитателю» гр</w:t>
            </w:r>
            <w:proofErr w:type="gramStart"/>
            <w:r w:rsidRPr="00612BAC">
              <w:rPr>
                <w:color w:val="000000"/>
                <w:sz w:val="22"/>
                <w:szCs w:val="22"/>
                <w:shd w:val="clear" w:color="auto" w:fill="FFFFFF"/>
              </w:rPr>
              <w:t>2</w:t>
            </w:r>
            <w:proofErr w:type="gramEnd"/>
          </w:p>
          <w:p w:rsidR="008E1F93" w:rsidRPr="00612BAC" w:rsidRDefault="008E1F93" w:rsidP="00B4794D">
            <w:pPr>
              <w:rPr>
                <w:color w:val="000000"/>
              </w:rPr>
            </w:pPr>
          </w:p>
        </w:tc>
        <w:tc>
          <w:tcPr>
            <w:tcW w:w="567"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rPr>
                <w:color w:val="000000"/>
              </w:rPr>
            </w:pPr>
          </w:p>
        </w:tc>
        <w:tc>
          <w:tcPr>
            <w:tcW w:w="567" w:type="dxa"/>
            <w:gridSpan w:val="2"/>
          </w:tcPr>
          <w:p w:rsidR="008E1F93" w:rsidRPr="0053600D" w:rsidRDefault="008E1F93" w:rsidP="00B4794D">
            <w:pPr>
              <w:rPr>
                <w:color w:val="000000"/>
              </w:rPr>
            </w:pPr>
          </w:p>
        </w:tc>
        <w:tc>
          <w:tcPr>
            <w:tcW w:w="570" w:type="dxa"/>
            <w:gridSpan w:val="2"/>
          </w:tcPr>
          <w:p w:rsidR="008E1F93" w:rsidRPr="0053600D" w:rsidRDefault="008E1F93" w:rsidP="00B4794D">
            <w:pPr>
              <w:rPr>
                <w:color w:val="000000"/>
              </w:rPr>
            </w:pPr>
          </w:p>
        </w:tc>
        <w:tc>
          <w:tcPr>
            <w:tcW w:w="567"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rPr>
                <w:color w:val="000000"/>
              </w:rPr>
            </w:pPr>
          </w:p>
        </w:tc>
        <w:tc>
          <w:tcPr>
            <w:tcW w:w="570" w:type="dxa"/>
          </w:tcPr>
          <w:p w:rsidR="008E1F93" w:rsidRPr="0053600D" w:rsidRDefault="008E1F93" w:rsidP="00B4794D">
            <w:pPr>
              <w:rPr>
                <w:color w:val="000000"/>
              </w:rPr>
            </w:pPr>
          </w:p>
        </w:tc>
        <w:tc>
          <w:tcPr>
            <w:tcW w:w="572" w:type="dxa"/>
          </w:tcPr>
          <w:p w:rsidR="008E1F93" w:rsidRPr="0053600D" w:rsidRDefault="008E1F93" w:rsidP="00B4794D">
            <w:pPr>
              <w:jc w:val="center"/>
              <w:rPr>
                <w:color w:val="000000"/>
              </w:rPr>
            </w:pPr>
            <w:r>
              <w:rPr>
                <w:color w:val="000000"/>
                <w:sz w:val="22"/>
                <w:szCs w:val="22"/>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Height w:val="3180"/>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hd w:val="clear" w:color="auto" w:fill="FFFFFF"/>
              <w:rPr>
                <w:color w:val="000000"/>
              </w:rPr>
            </w:pPr>
            <w:r w:rsidRPr="00612BAC">
              <w:rPr>
                <w:sz w:val="22"/>
                <w:szCs w:val="22"/>
              </w:rPr>
              <w:t>2.</w:t>
            </w:r>
            <w:r w:rsidRPr="00612BAC">
              <w:rPr>
                <w:color w:val="000000"/>
                <w:sz w:val="22"/>
                <w:szCs w:val="22"/>
              </w:rPr>
              <w:t xml:space="preserve"> Игра «Мы пришли умыться». Гр</w:t>
            </w:r>
            <w:proofErr w:type="gramStart"/>
            <w:r w:rsidRPr="00612BAC">
              <w:rPr>
                <w:color w:val="000000"/>
                <w:sz w:val="22"/>
                <w:szCs w:val="22"/>
              </w:rPr>
              <w:t>4</w:t>
            </w:r>
            <w:proofErr w:type="gramEnd"/>
          </w:p>
          <w:p w:rsidR="008E1F93" w:rsidRPr="00612BAC" w:rsidRDefault="008E1F93" w:rsidP="00B4794D">
            <w:pPr>
              <w:shd w:val="clear" w:color="auto" w:fill="FFFFFF"/>
              <w:rPr>
                <w:color w:val="000000"/>
              </w:rPr>
            </w:pPr>
            <w:r w:rsidRPr="00612BAC">
              <w:rPr>
                <w:color w:val="000000"/>
                <w:sz w:val="22"/>
                <w:szCs w:val="22"/>
              </w:rPr>
              <w:t>Знаем, знаем да-да-да,</w:t>
            </w:r>
          </w:p>
          <w:p w:rsidR="008E1F93" w:rsidRPr="00612BAC" w:rsidRDefault="008E1F93" w:rsidP="00B4794D">
            <w:pPr>
              <w:shd w:val="clear" w:color="auto" w:fill="FFFFFF"/>
              <w:rPr>
                <w:color w:val="000000"/>
              </w:rPr>
            </w:pPr>
            <w:r w:rsidRPr="00612BAC">
              <w:rPr>
                <w:color w:val="000000"/>
                <w:sz w:val="22"/>
                <w:szCs w:val="22"/>
              </w:rPr>
              <w:t> Где тут прячется вода.</w:t>
            </w:r>
          </w:p>
          <w:p w:rsidR="008E1F93" w:rsidRPr="00612BAC" w:rsidRDefault="008E1F93" w:rsidP="00B4794D">
            <w:pPr>
              <w:shd w:val="clear" w:color="auto" w:fill="FFFFFF"/>
              <w:rPr>
                <w:color w:val="000000"/>
              </w:rPr>
            </w:pPr>
            <w:r w:rsidRPr="00612BAC">
              <w:rPr>
                <w:color w:val="000000"/>
                <w:sz w:val="22"/>
                <w:szCs w:val="22"/>
              </w:rPr>
              <w:t> Выходи водица мы</w:t>
            </w:r>
          </w:p>
          <w:p w:rsidR="008E1F93" w:rsidRPr="00612BAC" w:rsidRDefault="008E1F93" w:rsidP="00B4794D">
            <w:pPr>
              <w:shd w:val="clear" w:color="auto" w:fill="FFFFFF"/>
              <w:rPr>
                <w:color w:val="000000"/>
              </w:rPr>
            </w:pPr>
            <w:r w:rsidRPr="00612BAC">
              <w:rPr>
                <w:color w:val="000000"/>
                <w:sz w:val="22"/>
                <w:szCs w:val="22"/>
              </w:rPr>
              <w:t> Пришли умыться.</w:t>
            </w:r>
          </w:p>
          <w:p w:rsidR="008E1F93" w:rsidRPr="00612BAC" w:rsidRDefault="008E1F93" w:rsidP="00B4794D">
            <w:pPr>
              <w:shd w:val="clear" w:color="auto" w:fill="FFFFFF"/>
              <w:rPr>
                <w:color w:val="000000"/>
              </w:rPr>
            </w:pPr>
            <w:r w:rsidRPr="00612BAC">
              <w:rPr>
                <w:color w:val="000000"/>
                <w:sz w:val="22"/>
                <w:szCs w:val="22"/>
              </w:rPr>
              <w:t>Д/И «Научим неумейку мыть руки».</w:t>
            </w:r>
          </w:p>
          <w:p w:rsidR="008E1F93" w:rsidRPr="00612BAC" w:rsidRDefault="008E1F93" w:rsidP="00B4794D">
            <w:pPr>
              <w:shd w:val="clear" w:color="auto" w:fill="FFFFFF"/>
              <w:rPr>
                <w:color w:val="000000"/>
              </w:rPr>
            </w:pPr>
            <w:r w:rsidRPr="00612BAC">
              <w:rPr>
                <w:color w:val="000000"/>
                <w:sz w:val="22"/>
                <w:szCs w:val="22"/>
              </w:rPr>
              <w:t>Д/И «Оденем куклу Машу на прогулку».</w:t>
            </w:r>
          </w:p>
          <w:p w:rsidR="008E1F93" w:rsidRPr="00612BAC" w:rsidRDefault="008E1F93" w:rsidP="00B4794D">
            <w:pPr>
              <w:shd w:val="clear" w:color="auto" w:fill="FFFFFF"/>
              <w:rPr>
                <w:color w:val="000000"/>
              </w:rPr>
            </w:pPr>
            <w:r w:rsidRPr="00612BAC">
              <w:rPr>
                <w:color w:val="000000"/>
                <w:sz w:val="22"/>
                <w:szCs w:val="22"/>
              </w:rPr>
              <w:t>Покажем Буратино, как умеем одеваться (алгоритм одевания)</w:t>
            </w:r>
          </w:p>
          <w:p w:rsidR="008E1F93" w:rsidRPr="00612BAC" w:rsidRDefault="008E1F93" w:rsidP="00B4794D">
            <w:pPr>
              <w:shd w:val="clear" w:color="auto" w:fill="FFFFFF"/>
              <w:rPr>
                <w:color w:val="000000"/>
              </w:rPr>
            </w:pPr>
            <w:r w:rsidRPr="00612BAC">
              <w:rPr>
                <w:color w:val="000000"/>
                <w:sz w:val="22"/>
                <w:szCs w:val="22"/>
              </w:rPr>
              <w:t>Д/И «Как нужно ухаживать за растениями» (алгоритм).</w:t>
            </w:r>
          </w:p>
          <w:p w:rsidR="008E1F93" w:rsidRPr="00612BAC" w:rsidRDefault="008E1F93" w:rsidP="00B4794D">
            <w:pPr>
              <w:shd w:val="clear" w:color="auto" w:fill="FFFFFF"/>
              <w:rPr>
                <w:color w:val="000000"/>
              </w:rPr>
            </w:pPr>
            <w:r w:rsidRPr="00612BAC">
              <w:rPr>
                <w:color w:val="000000"/>
                <w:sz w:val="22"/>
                <w:szCs w:val="22"/>
              </w:rPr>
              <w:t>Д/И «Поможем растению»</w:t>
            </w:r>
          </w:p>
          <w:p w:rsidR="008E1F93" w:rsidRPr="00612BAC" w:rsidRDefault="008E1F93" w:rsidP="00B4794D">
            <w:pPr>
              <w:shd w:val="clear" w:color="auto" w:fill="FFFFFF"/>
              <w:rPr>
                <w:color w:val="000000"/>
              </w:rPr>
            </w:pPr>
            <w:r w:rsidRPr="00612BAC">
              <w:rPr>
                <w:color w:val="000000"/>
                <w:sz w:val="22"/>
                <w:szCs w:val="22"/>
              </w:rPr>
              <w:t>Игра «Собери игрушки в корзину».</w:t>
            </w:r>
          </w:p>
          <w:p w:rsidR="008E1F93" w:rsidRPr="00612BAC" w:rsidRDefault="008E1F93" w:rsidP="00B4794D">
            <w:pPr>
              <w:shd w:val="clear" w:color="auto" w:fill="FFFFFF"/>
              <w:rPr>
                <w:color w:val="000000"/>
              </w:rPr>
            </w:pPr>
            <w:r w:rsidRPr="00612BAC">
              <w:rPr>
                <w:color w:val="000000"/>
                <w:sz w:val="22"/>
                <w:szCs w:val="22"/>
              </w:rPr>
              <w:t>Поможем отнести сухие листочки.</w:t>
            </w:r>
          </w:p>
          <w:p w:rsidR="008E1F93" w:rsidRPr="00612BAC" w:rsidRDefault="008E1F93" w:rsidP="00B4794D">
            <w:pPr>
              <w:spacing w:line="276" w:lineRule="auto"/>
            </w:pP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gridSpan w:val="2"/>
          </w:tcPr>
          <w:p w:rsidR="008E1F93" w:rsidRDefault="008E1F93" w:rsidP="00B4794D">
            <w:pPr>
              <w:spacing w:line="276" w:lineRule="auto"/>
              <w:jc w:val="center"/>
            </w:pPr>
            <w:r>
              <w:t>+</w:t>
            </w:r>
          </w:p>
        </w:tc>
        <w:tc>
          <w:tcPr>
            <w:tcW w:w="570" w:type="dxa"/>
            <w:gridSpan w:val="2"/>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70" w:type="dxa"/>
          </w:tcPr>
          <w:p w:rsidR="008E1F93" w:rsidRDefault="008E1F93" w:rsidP="00B4794D">
            <w:pPr>
              <w:spacing w:line="276" w:lineRule="auto"/>
              <w:jc w:val="center"/>
            </w:pPr>
            <w:r>
              <w:t>+</w:t>
            </w:r>
          </w:p>
        </w:tc>
        <w:tc>
          <w:tcPr>
            <w:tcW w:w="572"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c>
          <w:tcPr>
            <w:tcW w:w="567" w:type="dxa"/>
          </w:tcPr>
          <w:p w:rsidR="008E1F93" w:rsidRDefault="008E1F93" w:rsidP="00B4794D">
            <w:pPr>
              <w:spacing w:line="276" w:lineRule="auto"/>
              <w:jc w:val="center"/>
            </w:pPr>
            <w:r>
              <w:t>+</w:t>
            </w:r>
          </w:p>
        </w:tc>
      </w:tr>
      <w:tr w:rsidR="008E1F93" w:rsidRPr="0053600D" w:rsidTr="00B4794D">
        <w:trPr>
          <w:gridAfter w:val="1"/>
          <w:wAfter w:w="84" w:type="dxa"/>
          <w:trHeight w:val="180"/>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jc w:val="both"/>
              <w:rPr>
                <w:color w:val="000000"/>
              </w:rPr>
            </w:pPr>
            <w:r w:rsidRPr="00612BAC">
              <w:rPr>
                <w:color w:val="000000"/>
                <w:sz w:val="22"/>
                <w:szCs w:val="22"/>
              </w:rPr>
              <w:t xml:space="preserve">3. Что такое вежливость, гостеприимство, трудолюбие и </w:t>
            </w:r>
            <w:proofErr w:type="spellStart"/>
            <w:r w:rsidRPr="00612BAC">
              <w:rPr>
                <w:color w:val="000000"/>
                <w:sz w:val="22"/>
                <w:szCs w:val="22"/>
              </w:rPr>
              <w:t>тд</w:t>
            </w:r>
            <w:proofErr w:type="spellEnd"/>
            <w:r w:rsidRPr="00612BAC">
              <w:rPr>
                <w:color w:val="000000"/>
                <w:sz w:val="22"/>
                <w:szCs w:val="22"/>
              </w:rPr>
              <w:t>….(Беседы</w:t>
            </w:r>
            <w:proofErr w:type="gramStart"/>
            <w:r w:rsidRPr="00612BAC">
              <w:rPr>
                <w:color w:val="000000"/>
                <w:sz w:val="22"/>
                <w:szCs w:val="22"/>
              </w:rPr>
              <w:t>)г</w:t>
            </w:r>
            <w:proofErr w:type="gramEnd"/>
            <w:r w:rsidRPr="00612BAC">
              <w:rPr>
                <w:color w:val="000000"/>
                <w:sz w:val="22"/>
                <w:szCs w:val="22"/>
              </w:rPr>
              <w:t>р5</w:t>
            </w:r>
          </w:p>
          <w:p w:rsidR="008E1F93" w:rsidRPr="00612BAC" w:rsidRDefault="008E1F93" w:rsidP="00B4794D">
            <w:pPr>
              <w:rPr>
                <w:sz w:val="22"/>
                <w:szCs w:val="22"/>
              </w:rPr>
            </w:pPr>
          </w:p>
        </w:tc>
        <w:tc>
          <w:tcPr>
            <w:tcW w:w="567" w:type="dxa"/>
          </w:tcPr>
          <w:p w:rsidR="008E1F93" w:rsidRDefault="008E1F93" w:rsidP="00B4794D">
            <w:pPr>
              <w:jc w:val="center"/>
            </w:pPr>
            <w:r>
              <w:t>+</w:t>
            </w:r>
          </w:p>
        </w:tc>
        <w:tc>
          <w:tcPr>
            <w:tcW w:w="567" w:type="dxa"/>
          </w:tcPr>
          <w:p w:rsidR="008E1F93" w:rsidRDefault="008E1F93" w:rsidP="00B4794D">
            <w:pPr>
              <w:jc w:val="center"/>
            </w:pPr>
            <w:r>
              <w:t>+</w:t>
            </w:r>
          </w:p>
        </w:tc>
        <w:tc>
          <w:tcPr>
            <w:tcW w:w="567" w:type="dxa"/>
            <w:gridSpan w:val="2"/>
          </w:tcPr>
          <w:p w:rsidR="008E1F93" w:rsidRDefault="008E1F93" w:rsidP="00B4794D">
            <w:pPr>
              <w:jc w:val="center"/>
            </w:pPr>
            <w:r>
              <w:t>+</w:t>
            </w:r>
          </w:p>
        </w:tc>
        <w:tc>
          <w:tcPr>
            <w:tcW w:w="570" w:type="dxa"/>
            <w:gridSpan w:val="2"/>
          </w:tcPr>
          <w:p w:rsidR="008E1F93" w:rsidRDefault="008E1F93" w:rsidP="00B4794D">
            <w:pPr>
              <w:jc w:val="center"/>
            </w:pPr>
          </w:p>
        </w:tc>
        <w:tc>
          <w:tcPr>
            <w:tcW w:w="567" w:type="dxa"/>
          </w:tcPr>
          <w:p w:rsidR="008E1F93" w:rsidRDefault="008E1F93" w:rsidP="00B4794D">
            <w:pPr>
              <w:jc w:val="center"/>
            </w:pPr>
          </w:p>
        </w:tc>
        <w:tc>
          <w:tcPr>
            <w:tcW w:w="567" w:type="dxa"/>
          </w:tcPr>
          <w:p w:rsidR="008E1F93" w:rsidRDefault="008E1F93" w:rsidP="00B4794D">
            <w:pPr>
              <w:jc w:val="center"/>
            </w:pPr>
          </w:p>
        </w:tc>
        <w:tc>
          <w:tcPr>
            <w:tcW w:w="570" w:type="dxa"/>
          </w:tcPr>
          <w:p w:rsidR="008E1F93" w:rsidRDefault="008E1F93" w:rsidP="00B4794D">
            <w:pPr>
              <w:jc w:val="center"/>
            </w:pPr>
          </w:p>
        </w:tc>
        <w:tc>
          <w:tcPr>
            <w:tcW w:w="572" w:type="dxa"/>
          </w:tcPr>
          <w:p w:rsidR="008E1F93" w:rsidRDefault="008E1F93" w:rsidP="00B4794D">
            <w:pPr>
              <w:jc w:val="center"/>
            </w:pPr>
          </w:p>
        </w:tc>
        <w:tc>
          <w:tcPr>
            <w:tcW w:w="567" w:type="dxa"/>
          </w:tcPr>
          <w:p w:rsidR="008E1F93" w:rsidRDefault="008E1F93" w:rsidP="00B4794D">
            <w:pPr>
              <w:jc w:val="center"/>
            </w:pPr>
          </w:p>
        </w:tc>
        <w:tc>
          <w:tcPr>
            <w:tcW w:w="567" w:type="dxa"/>
          </w:tcPr>
          <w:p w:rsidR="008E1F93" w:rsidRDefault="008E1F93" w:rsidP="00B4794D">
            <w:pPr>
              <w:jc w:val="center"/>
            </w:pPr>
          </w:p>
        </w:tc>
        <w:tc>
          <w:tcPr>
            <w:tcW w:w="567" w:type="dxa"/>
          </w:tcPr>
          <w:p w:rsidR="008E1F93" w:rsidRDefault="008E1F93" w:rsidP="00B4794D">
            <w:pPr>
              <w:jc w:val="center"/>
            </w:pPr>
          </w:p>
        </w:tc>
        <w:tc>
          <w:tcPr>
            <w:tcW w:w="567" w:type="dxa"/>
          </w:tcPr>
          <w:p w:rsidR="008E1F93" w:rsidRDefault="008E1F93" w:rsidP="00B4794D">
            <w:pPr>
              <w:jc w:val="cente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pPr>
            <w:r w:rsidRPr="00612BAC">
              <w:rPr>
                <w:sz w:val="22"/>
                <w:szCs w:val="22"/>
              </w:rPr>
              <w:t>4.Консультация для родителей «Возрастные особенности в формировании трудовых навыков</w:t>
            </w:r>
            <w:proofErr w:type="gramStart"/>
            <w:r w:rsidRPr="00612BAC">
              <w:rPr>
                <w:sz w:val="22"/>
                <w:szCs w:val="22"/>
              </w:rPr>
              <w:t>»г</w:t>
            </w:r>
            <w:proofErr w:type="gramEnd"/>
            <w:r w:rsidRPr="00612BAC">
              <w:rPr>
                <w:sz w:val="22"/>
                <w:szCs w:val="22"/>
              </w:rPr>
              <w:t>р4</w:t>
            </w:r>
          </w:p>
        </w:tc>
        <w:tc>
          <w:tcPr>
            <w:tcW w:w="567" w:type="dxa"/>
          </w:tcPr>
          <w:p w:rsidR="008E1F93" w:rsidRDefault="008E1F93" w:rsidP="00B4794D">
            <w:pPr>
              <w:spacing w:line="276" w:lineRule="auto"/>
            </w:pPr>
          </w:p>
        </w:tc>
        <w:tc>
          <w:tcPr>
            <w:tcW w:w="567" w:type="dxa"/>
          </w:tcPr>
          <w:p w:rsidR="008E1F93" w:rsidRDefault="008E1F93" w:rsidP="00B4794D">
            <w:pPr>
              <w:spacing w:line="276" w:lineRule="auto"/>
              <w:jc w:val="center"/>
            </w:pPr>
            <w:r>
              <w:t>+</w:t>
            </w:r>
          </w:p>
        </w:tc>
        <w:tc>
          <w:tcPr>
            <w:tcW w:w="567" w:type="dxa"/>
            <w:gridSpan w:val="2"/>
          </w:tcPr>
          <w:p w:rsidR="008E1F93" w:rsidRDefault="008E1F93" w:rsidP="00B4794D">
            <w:pPr>
              <w:spacing w:line="276" w:lineRule="auto"/>
            </w:pPr>
          </w:p>
        </w:tc>
        <w:tc>
          <w:tcPr>
            <w:tcW w:w="570" w:type="dxa"/>
            <w:gridSpan w:val="2"/>
          </w:tcPr>
          <w:p w:rsidR="008E1F93" w:rsidRDefault="008E1F93" w:rsidP="00B4794D">
            <w:pPr>
              <w:spacing w:line="276" w:lineRule="auto"/>
            </w:pPr>
          </w:p>
        </w:tc>
        <w:tc>
          <w:tcPr>
            <w:tcW w:w="567" w:type="dxa"/>
          </w:tcPr>
          <w:p w:rsidR="008E1F93" w:rsidRDefault="008E1F93" w:rsidP="00B4794D">
            <w:pPr>
              <w:spacing w:line="276" w:lineRule="auto"/>
            </w:pPr>
          </w:p>
        </w:tc>
        <w:tc>
          <w:tcPr>
            <w:tcW w:w="567" w:type="dxa"/>
          </w:tcPr>
          <w:p w:rsidR="008E1F93" w:rsidRDefault="008E1F93" w:rsidP="00B4794D">
            <w:pPr>
              <w:spacing w:line="276" w:lineRule="auto"/>
            </w:pPr>
          </w:p>
        </w:tc>
        <w:tc>
          <w:tcPr>
            <w:tcW w:w="570" w:type="dxa"/>
          </w:tcPr>
          <w:p w:rsidR="008E1F93" w:rsidRDefault="008E1F93" w:rsidP="00B4794D">
            <w:pPr>
              <w:spacing w:line="276" w:lineRule="auto"/>
            </w:pPr>
          </w:p>
        </w:tc>
        <w:tc>
          <w:tcPr>
            <w:tcW w:w="572" w:type="dxa"/>
          </w:tcPr>
          <w:p w:rsidR="008E1F93" w:rsidRDefault="008E1F93" w:rsidP="00B4794D">
            <w:pPr>
              <w:spacing w:line="276" w:lineRule="auto"/>
            </w:pPr>
          </w:p>
        </w:tc>
        <w:tc>
          <w:tcPr>
            <w:tcW w:w="567" w:type="dxa"/>
          </w:tcPr>
          <w:p w:rsidR="008E1F93" w:rsidRDefault="008E1F93" w:rsidP="00B4794D">
            <w:pPr>
              <w:spacing w:line="276" w:lineRule="auto"/>
            </w:pPr>
          </w:p>
        </w:tc>
        <w:tc>
          <w:tcPr>
            <w:tcW w:w="567" w:type="dxa"/>
          </w:tcPr>
          <w:p w:rsidR="008E1F93" w:rsidRDefault="008E1F93" w:rsidP="00B4794D">
            <w:pPr>
              <w:spacing w:line="276" w:lineRule="auto"/>
            </w:pPr>
          </w:p>
        </w:tc>
        <w:tc>
          <w:tcPr>
            <w:tcW w:w="567" w:type="dxa"/>
          </w:tcPr>
          <w:p w:rsidR="008E1F93" w:rsidRDefault="008E1F93" w:rsidP="00B4794D">
            <w:pPr>
              <w:spacing w:line="276" w:lineRule="auto"/>
            </w:pPr>
          </w:p>
        </w:tc>
        <w:tc>
          <w:tcPr>
            <w:tcW w:w="567" w:type="dxa"/>
          </w:tcPr>
          <w:p w:rsidR="008E1F93" w:rsidRDefault="008E1F93" w:rsidP="00B4794D">
            <w:pPr>
              <w:spacing w:line="276" w:lineRule="auto"/>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Pr>
          <w:p w:rsidR="008E1F93" w:rsidRPr="00612BAC" w:rsidRDefault="008E1F93" w:rsidP="00B4794D">
            <w:pPr>
              <w:spacing w:line="276" w:lineRule="auto"/>
              <w:rPr>
                <w:color w:val="000000"/>
              </w:rPr>
            </w:pPr>
            <w:r w:rsidRPr="00612BAC">
              <w:rPr>
                <w:color w:val="000000"/>
                <w:sz w:val="22"/>
                <w:szCs w:val="22"/>
              </w:rPr>
              <w:t xml:space="preserve">5. Занятие по ФЦКМ «Разные профессии»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p>
        </w:tc>
        <w:tc>
          <w:tcPr>
            <w:tcW w:w="567" w:type="dxa"/>
            <w:gridSpan w:val="2"/>
          </w:tcPr>
          <w:p w:rsidR="008E1F93" w:rsidRPr="008E2B49" w:rsidRDefault="008E1F93" w:rsidP="00B4794D">
            <w:pPr>
              <w:spacing w:line="276" w:lineRule="auto"/>
              <w:jc w:val="center"/>
              <w:rPr>
                <w:b/>
                <w:color w:val="000000"/>
                <w:sz w:val="28"/>
                <w:szCs w:val="28"/>
              </w:rPr>
            </w:pPr>
          </w:p>
        </w:tc>
        <w:tc>
          <w:tcPr>
            <w:tcW w:w="570" w:type="dxa"/>
            <w:gridSpan w:val="2"/>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p>
        </w:tc>
        <w:tc>
          <w:tcPr>
            <w:tcW w:w="570" w:type="dxa"/>
          </w:tcPr>
          <w:p w:rsidR="008E1F93" w:rsidRPr="008E2B49" w:rsidRDefault="008E1F93" w:rsidP="00B4794D">
            <w:pPr>
              <w:spacing w:line="276" w:lineRule="auto"/>
              <w:jc w:val="center"/>
              <w:rPr>
                <w:b/>
                <w:color w:val="000000"/>
                <w:sz w:val="28"/>
                <w:szCs w:val="28"/>
              </w:rPr>
            </w:pPr>
          </w:p>
        </w:tc>
        <w:tc>
          <w:tcPr>
            <w:tcW w:w="572" w:type="dxa"/>
          </w:tcPr>
          <w:p w:rsidR="008E1F93" w:rsidRPr="008E2B49" w:rsidRDefault="008E1F93" w:rsidP="00B4794D">
            <w:pPr>
              <w:spacing w:line="276" w:lineRule="auto"/>
              <w:jc w:val="center"/>
              <w:rPr>
                <w:b/>
                <w:color w:val="000000"/>
                <w:sz w:val="28"/>
                <w:szCs w:val="28"/>
              </w:rPr>
            </w:pPr>
          </w:p>
        </w:tc>
        <w:tc>
          <w:tcPr>
            <w:tcW w:w="567" w:type="dxa"/>
          </w:tcPr>
          <w:p w:rsidR="008E1F93" w:rsidRPr="008E2B49" w:rsidRDefault="008E1F93" w:rsidP="00B4794D">
            <w:pPr>
              <w:spacing w:line="276" w:lineRule="auto"/>
              <w:jc w:val="center"/>
              <w:rPr>
                <w:b/>
                <w:color w:val="000000"/>
                <w:sz w:val="28"/>
                <w:szCs w:val="28"/>
              </w:rPr>
            </w:pPr>
            <w:r>
              <w:rPr>
                <w:b/>
                <w:color w:val="000000"/>
                <w:sz w:val="28"/>
                <w:szCs w:val="28"/>
              </w:rPr>
              <w:t>+</w:t>
            </w: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c>
          <w:tcPr>
            <w:tcW w:w="567" w:type="dxa"/>
          </w:tcPr>
          <w:p w:rsidR="008E1F93" w:rsidRPr="0053600D" w:rsidRDefault="008E1F93" w:rsidP="00B4794D">
            <w:pPr>
              <w:rPr>
                <w:color w:val="000000"/>
              </w:rPr>
            </w:pPr>
          </w:p>
        </w:tc>
      </w:tr>
      <w:tr w:rsidR="008E1F93" w:rsidRPr="0053600D" w:rsidTr="00B4794D">
        <w:trPr>
          <w:gridAfter w:val="1"/>
          <w:wAfter w:w="84" w:type="dxa"/>
        </w:trPr>
        <w:tc>
          <w:tcPr>
            <w:tcW w:w="1386" w:type="dxa"/>
            <w:gridSpan w:val="2"/>
            <w:vMerge w:val="restart"/>
            <w:textDirection w:val="btLr"/>
            <w:vAlign w:val="center"/>
          </w:tcPr>
          <w:p w:rsidR="008E1F93" w:rsidRDefault="008E1F93" w:rsidP="00B4794D">
            <w:pPr>
              <w:ind w:left="113" w:right="113"/>
              <w:contextualSpacing/>
              <w:rPr>
                <w:b/>
                <w:color w:val="000000"/>
              </w:rPr>
            </w:pPr>
          </w:p>
          <w:p w:rsidR="008E1F93" w:rsidRPr="008258B6" w:rsidRDefault="008E1F93" w:rsidP="00B4794D">
            <w:pPr>
              <w:ind w:left="113" w:right="113"/>
              <w:contextualSpacing/>
              <w:jc w:val="center"/>
              <w:rPr>
                <w:b/>
                <w:color w:val="000000"/>
                <w:sz w:val="22"/>
                <w:szCs w:val="22"/>
              </w:rPr>
            </w:pPr>
            <w:r w:rsidRPr="008258B6">
              <w:rPr>
                <w:b/>
                <w:color w:val="000000"/>
                <w:sz w:val="22"/>
                <w:szCs w:val="22"/>
              </w:rPr>
              <w:t>Социальное направление</w:t>
            </w:r>
          </w:p>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sz w:val="22"/>
                <w:szCs w:val="22"/>
              </w:rPr>
              <w:t xml:space="preserve">1. </w:t>
            </w:r>
            <w:r w:rsidRPr="00612BAC">
              <w:rPr>
                <w:sz w:val="22"/>
                <w:szCs w:val="22"/>
                <w:shd w:val="clear" w:color="auto" w:fill="FFFFFF"/>
              </w:rPr>
              <w:t>Проект «Духовно-нравственное воспитание через фольклор</w:t>
            </w:r>
            <w:proofErr w:type="gramStart"/>
            <w:r w:rsidRPr="00612BAC">
              <w:rPr>
                <w:sz w:val="22"/>
                <w:szCs w:val="22"/>
                <w:shd w:val="clear" w:color="auto" w:fill="FFFFFF"/>
              </w:rPr>
              <w:t>»г</w:t>
            </w:r>
            <w:proofErr w:type="gramEnd"/>
            <w:r w:rsidRPr="00612BAC">
              <w:rPr>
                <w:sz w:val="22"/>
                <w:szCs w:val="22"/>
                <w:shd w:val="clear" w:color="auto" w:fill="FFFFFF"/>
              </w:rPr>
              <w:t>р4</w:t>
            </w: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sz w:val="22"/>
                <w:szCs w:val="22"/>
              </w:rPr>
              <w:t xml:space="preserve">2. Презентация к занятию, </w:t>
            </w:r>
            <w:proofErr w:type="spellStart"/>
            <w:r w:rsidRPr="00612BAC">
              <w:rPr>
                <w:color w:val="000000"/>
                <w:sz w:val="22"/>
                <w:szCs w:val="22"/>
              </w:rPr>
              <w:t>мнемотаблица</w:t>
            </w:r>
            <w:proofErr w:type="spellEnd"/>
            <w:r w:rsidRPr="00612BAC">
              <w:rPr>
                <w:color w:val="000000"/>
                <w:sz w:val="22"/>
                <w:szCs w:val="22"/>
              </w:rPr>
              <w:t xml:space="preserve"> «Семья</w:t>
            </w:r>
            <w:proofErr w:type="gramStart"/>
            <w:r w:rsidRPr="00612BAC">
              <w:rPr>
                <w:color w:val="000000"/>
                <w:sz w:val="22"/>
                <w:szCs w:val="22"/>
              </w:rPr>
              <w:t>»г</w:t>
            </w:r>
            <w:proofErr w:type="gramEnd"/>
            <w:r w:rsidRPr="00612BAC">
              <w:rPr>
                <w:color w:val="000000"/>
                <w:sz w:val="22"/>
                <w:szCs w:val="22"/>
              </w:rPr>
              <w:t>р5</w:t>
            </w: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sz w:val="22"/>
                <w:szCs w:val="22"/>
              </w:rPr>
              <w:t>3. Проект «Семейные традиции</w:t>
            </w:r>
            <w:proofErr w:type="gramStart"/>
            <w:r w:rsidRPr="00612BAC">
              <w:rPr>
                <w:color w:val="000000"/>
                <w:sz w:val="22"/>
                <w:szCs w:val="22"/>
              </w:rPr>
              <w:t>»г</w:t>
            </w:r>
            <w:proofErr w:type="gramEnd"/>
            <w:r w:rsidRPr="00612BAC">
              <w:rPr>
                <w:color w:val="000000"/>
                <w:sz w:val="22"/>
                <w:szCs w:val="22"/>
              </w:rPr>
              <w:t>р7</w:t>
            </w:r>
          </w:p>
          <w:p w:rsidR="008E1F93" w:rsidRPr="00612BAC"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sz w:val="22"/>
                <w:szCs w:val="22"/>
              </w:rPr>
              <w:t xml:space="preserve">4. Чтение художественной литературы </w:t>
            </w:r>
            <w:proofErr w:type="gramStart"/>
            <w:r w:rsidRPr="00612BAC">
              <w:rPr>
                <w:color w:val="000000"/>
                <w:sz w:val="22"/>
                <w:szCs w:val="22"/>
              </w:rPr>
              <w:t>:К</w:t>
            </w:r>
            <w:proofErr w:type="gramEnd"/>
            <w:r w:rsidRPr="00612BAC">
              <w:rPr>
                <w:color w:val="000000"/>
                <w:sz w:val="22"/>
                <w:szCs w:val="22"/>
              </w:rPr>
              <w:t>артотека сказок по теме  «Моя семья»гр4</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rPr>
                <w:color w:val="000000"/>
              </w:rPr>
            </w:pPr>
            <w:r w:rsidRPr="008A0CC5">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sz w:val="22"/>
                <w:szCs w:val="22"/>
              </w:rPr>
              <w:t xml:space="preserve">5.Выставкв «Мама, папа, </w:t>
            </w:r>
            <w:proofErr w:type="gramStart"/>
            <w:r w:rsidRPr="00612BAC">
              <w:rPr>
                <w:color w:val="000000"/>
                <w:sz w:val="22"/>
                <w:szCs w:val="22"/>
              </w:rPr>
              <w:t>я-</w:t>
            </w:r>
            <w:proofErr w:type="gramEnd"/>
            <w:r w:rsidRPr="00612BAC">
              <w:rPr>
                <w:color w:val="000000"/>
                <w:sz w:val="22"/>
                <w:szCs w:val="22"/>
              </w:rPr>
              <w:t xml:space="preserve"> дружная семья» гр4</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sz w:val="22"/>
                <w:szCs w:val="22"/>
              </w:rPr>
              <w:t>6. Беседа с родителями «Семейные традиции</w:t>
            </w:r>
            <w:proofErr w:type="gramStart"/>
            <w:r w:rsidRPr="00612BAC">
              <w:rPr>
                <w:color w:val="000000"/>
                <w:sz w:val="22"/>
                <w:szCs w:val="22"/>
              </w:rPr>
              <w:t>»г</w:t>
            </w:r>
            <w:proofErr w:type="gramEnd"/>
            <w:r w:rsidRPr="00612BAC">
              <w:rPr>
                <w:color w:val="000000"/>
                <w:sz w:val="22"/>
                <w:szCs w:val="22"/>
              </w:rPr>
              <w:t>р4</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sz w:val="22"/>
                <w:szCs w:val="22"/>
              </w:rPr>
              <w:t xml:space="preserve">7.Игра «Дочки - матери» </w:t>
            </w:r>
            <w:proofErr w:type="spellStart"/>
            <w:r w:rsidRPr="00612BAC">
              <w:rPr>
                <w:color w:val="000000"/>
                <w:sz w:val="22"/>
                <w:szCs w:val="22"/>
              </w:rPr>
              <w:t>Коврова</w:t>
            </w:r>
            <w:proofErr w:type="spellEnd"/>
            <w:r w:rsidRPr="00612BAC">
              <w:rPr>
                <w:color w:val="000000"/>
                <w:sz w:val="22"/>
                <w:szCs w:val="22"/>
              </w:rPr>
              <w:t xml:space="preserve"> НС</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r w:rsidRPr="008A0CC5">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8A0CC5"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 xml:space="preserve">8. </w:t>
            </w:r>
            <w:r w:rsidRPr="00612BAC">
              <w:rPr>
                <w:color w:val="000000"/>
                <w:sz w:val="22"/>
                <w:szCs w:val="22"/>
              </w:rPr>
              <w:t>Беседы с детьми: «Зачем говорить ЗДРАВСТВУЙТЕ?», «Мы идем помогать растениям», «Правила дружной игры»</w:t>
            </w:r>
            <w:proofErr w:type="gramStart"/>
            <w:r w:rsidRPr="00612BAC">
              <w:rPr>
                <w:color w:val="000000"/>
                <w:sz w:val="22"/>
                <w:szCs w:val="22"/>
              </w:rPr>
              <w:t>.</w:t>
            </w:r>
            <w:proofErr w:type="gramEnd"/>
            <w:r w:rsidRPr="00612BAC">
              <w:rPr>
                <w:color w:val="000000"/>
                <w:sz w:val="22"/>
                <w:szCs w:val="22"/>
              </w:rPr>
              <w:t xml:space="preserve"> </w:t>
            </w:r>
            <w:proofErr w:type="gramStart"/>
            <w:r w:rsidRPr="00612BAC">
              <w:rPr>
                <w:color w:val="000000"/>
                <w:sz w:val="22"/>
                <w:szCs w:val="22"/>
              </w:rPr>
              <w:t>г</w:t>
            </w:r>
            <w:proofErr w:type="gramEnd"/>
            <w:r w:rsidRPr="00612BAC">
              <w:rPr>
                <w:color w:val="000000"/>
                <w:sz w:val="22"/>
                <w:szCs w:val="22"/>
              </w:rPr>
              <w:t>р2</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9. Познавательный информационно-творческий проект «Дружба народов» гр</w:t>
            </w:r>
            <w:proofErr w:type="gramStart"/>
            <w:r w:rsidRPr="00612BAC">
              <w:rPr>
                <w:color w:val="000000"/>
              </w:rPr>
              <w:t>9</w:t>
            </w:r>
            <w:proofErr w:type="gramEnd"/>
          </w:p>
          <w:p w:rsidR="008E1F93" w:rsidRPr="00612BAC"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10. Все мы разные, но все мы равные</w:t>
            </w:r>
            <w:proofErr w:type="gramStart"/>
            <w:r w:rsidRPr="00612BAC">
              <w:rPr>
                <w:color w:val="000000"/>
              </w:rPr>
              <w:t>»г</w:t>
            </w:r>
            <w:proofErr w:type="gramEnd"/>
            <w:r w:rsidRPr="00612BAC">
              <w:rPr>
                <w:color w:val="000000"/>
              </w:rPr>
              <w:t>р5</w:t>
            </w:r>
          </w:p>
          <w:p w:rsidR="008E1F93" w:rsidRPr="00612BAC"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11. Беседы, рассказы о добре, отзывчивости, взаимопомощи, дружелюбии, внимании к взрослым и сверстникам, воспитание доброжелательного отношения к окружающим, эмоциональной отзывчивости, способности к сопереживанию, общению</w:t>
            </w:r>
            <w:proofErr w:type="gramStart"/>
            <w:r w:rsidRPr="00612BAC">
              <w:rPr>
                <w:color w:val="000000"/>
              </w:rPr>
              <w:t>.г</w:t>
            </w:r>
            <w:proofErr w:type="gramEnd"/>
            <w:r w:rsidRPr="00612BAC">
              <w:rPr>
                <w:color w:val="000000"/>
              </w:rPr>
              <w:t>р4</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r w:rsidRPr="00C502CB">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r w:rsidRPr="00C502CB">
              <w:rPr>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12.Презентация «Что такое хорошо и что такое плохо»</w:t>
            </w:r>
            <w:proofErr w:type="gramStart"/>
            <w:r w:rsidRPr="00612BAC">
              <w:rPr>
                <w:color w:val="000000"/>
              </w:rPr>
              <w:t>;г</w:t>
            </w:r>
            <w:proofErr w:type="gramEnd"/>
            <w:r w:rsidRPr="00612BAC">
              <w:rPr>
                <w:color w:val="000000"/>
              </w:rPr>
              <w:t>р4</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13. Развлечение «В гостях у сказки</w:t>
            </w:r>
            <w:proofErr w:type="gramStart"/>
            <w:r w:rsidRPr="00612BAC">
              <w:rPr>
                <w:color w:val="000000"/>
              </w:rPr>
              <w:t>»г</w:t>
            </w:r>
            <w:proofErr w:type="gramEnd"/>
            <w:r w:rsidRPr="00612BAC">
              <w:rPr>
                <w:color w:val="000000"/>
              </w:rPr>
              <w:t>р4</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14.</w:t>
            </w:r>
            <w:r w:rsidRPr="00612BAC">
              <w:rPr>
                <w:color w:val="000000"/>
                <w:sz w:val="22"/>
                <w:szCs w:val="22"/>
              </w:rPr>
              <w:t xml:space="preserve"> Чтение стихотворения «Что такое хорошо, а что такое плохо?</w:t>
            </w:r>
            <w:proofErr w:type="gramStart"/>
            <w:r w:rsidRPr="00612BAC">
              <w:rPr>
                <w:color w:val="000000"/>
                <w:sz w:val="22"/>
                <w:szCs w:val="22"/>
              </w:rPr>
              <w:t>»</w:t>
            </w:r>
            <w:proofErr w:type="spellStart"/>
            <w:r w:rsidRPr="00612BAC">
              <w:rPr>
                <w:color w:val="000000"/>
                <w:sz w:val="22"/>
                <w:szCs w:val="22"/>
              </w:rPr>
              <w:t>К</w:t>
            </w:r>
            <w:proofErr w:type="gramEnd"/>
            <w:r w:rsidRPr="00612BAC">
              <w:rPr>
                <w:color w:val="000000"/>
                <w:sz w:val="22"/>
                <w:szCs w:val="22"/>
              </w:rPr>
              <w:t>оврова</w:t>
            </w:r>
            <w:proofErr w:type="spellEnd"/>
            <w:r w:rsidRPr="00612BAC">
              <w:rPr>
                <w:color w:val="000000"/>
                <w:sz w:val="22"/>
                <w:szCs w:val="22"/>
              </w:rPr>
              <w:t xml:space="preserve"> НС</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15. Чтение Х/л: Рассказ «Советы лесной мышки», Рассказ «Цыпленок</w:t>
            </w:r>
            <w:proofErr w:type="gramStart"/>
            <w:r w:rsidRPr="00612BAC">
              <w:rPr>
                <w:color w:val="000000"/>
              </w:rPr>
              <w:t xml:space="preserve"> Ч</w:t>
            </w:r>
            <w:proofErr w:type="gramEnd"/>
            <w:r w:rsidRPr="00612BAC">
              <w:rPr>
                <w:color w:val="000000"/>
              </w:rPr>
              <w:t>ик и кот Федот», Сказка «Кролик и Зайчиха» гр2</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16.Конкурс рисунков с детьми и родителями группы «Что такое хорошо, что такое плохо» гр</w:t>
            </w:r>
            <w:proofErr w:type="gramStart"/>
            <w:r w:rsidRPr="00612BAC">
              <w:rPr>
                <w:color w:val="000000"/>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RPr="0053600D"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17. Консультации для родителей «Семейное чтение», «Прогулки с мамой и папой по родному городу», «Семейные ценности</w:t>
            </w:r>
            <w:proofErr w:type="gramStart"/>
            <w:r w:rsidRPr="00612BAC">
              <w:rPr>
                <w:color w:val="000000"/>
              </w:rPr>
              <w:t>»г</w:t>
            </w:r>
            <w:proofErr w:type="gramEnd"/>
            <w:r w:rsidRPr="00612BAC">
              <w:rPr>
                <w:color w:val="000000"/>
              </w:rPr>
              <w:t>р2</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53600D"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18.Игры на формирование дружеских отношений в группе;</w:t>
            </w:r>
          </w:p>
          <w:p w:rsidR="008E1F93" w:rsidRPr="00612BAC" w:rsidRDefault="008E1F93" w:rsidP="00B4794D">
            <w:pPr>
              <w:contextualSpacing/>
              <w:rPr>
                <w:color w:val="000000"/>
              </w:rPr>
            </w:pPr>
            <w:r w:rsidRPr="00612BAC">
              <w:rPr>
                <w:color w:val="000000"/>
              </w:rPr>
              <w:t>Беседа о правилах культурного поведения в обществе; гр</w:t>
            </w:r>
            <w:proofErr w:type="gramStart"/>
            <w:r w:rsidRPr="00612BAC">
              <w:rPr>
                <w:color w:val="000000"/>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Tr="00B4794D">
        <w:trPr>
          <w:gridAfter w:val="1"/>
          <w:wAfter w:w="84" w:type="dxa"/>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19.</w:t>
            </w:r>
            <w:r w:rsidRPr="00612BAC">
              <w:rPr>
                <w:rStyle w:val="c3"/>
                <w:color w:val="000000"/>
              </w:rPr>
              <w:t>Проигрывание педагогической ситуации  « В гости к кукле Тане</w:t>
            </w:r>
            <w:proofErr w:type="gramStart"/>
            <w:r w:rsidRPr="00612BAC">
              <w:rPr>
                <w:rStyle w:val="c3"/>
                <w:color w:val="000000"/>
              </w:rPr>
              <w:t>»г</w:t>
            </w:r>
            <w:proofErr w:type="gramEnd"/>
            <w:r w:rsidRPr="00612BAC">
              <w:rPr>
                <w:rStyle w:val="c3"/>
                <w:color w:val="000000"/>
              </w:rPr>
              <w:t>р4</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r w:rsidRPr="00C502CB">
              <w:rPr>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RPr="00914FEE" w:rsidTr="00B4794D">
        <w:trPr>
          <w:gridAfter w:val="1"/>
          <w:wAfter w:w="84" w:type="dxa"/>
          <w:trHeight w:val="1980"/>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sidRPr="00612BAC">
              <w:rPr>
                <w:color w:val="000000"/>
              </w:rPr>
              <w:t xml:space="preserve">20.Чтение художественной литературы Агния </w:t>
            </w:r>
            <w:proofErr w:type="spellStart"/>
            <w:r w:rsidRPr="00612BAC">
              <w:rPr>
                <w:color w:val="000000"/>
              </w:rPr>
              <w:t>Барто</w:t>
            </w:r>
            <w:proofErr w:type="spellEnd"/>
            <w:r w:rsidRPr="00612BAC">
              <w:rPr>
                <w:color w:val="000000"/>
              </w:rPr>
              <w:t xml:space="preserve">· Дома; · Его семья; · В пустой квартире; · Младший брат. Татьяна </w:t>
            </w:r>
            <w:proofErr w:type="spellStart"/>
            <w:r w:rsidRPr="00612BAC">
              <w:rPr>
                <w:color w:val="000000"/>
              </w:rPr>
              <w:t>Агибалова</w:t>
            </w:r>
            <w:proofErr w:type="spellEnd"/>
            <w:proofErr w:type="gramStart"/>
            <w:r w:rsidRPr="00612BAC">
              <w:rPr>
                <w:color w:val="000000"/>
              </w:rPr>
              <w:t>· В</w:t>
            </w:r>
            <w:proofErr w:type="gramEnd"/>
            <w:r w:rsidRPr="00612BAC">
              <w:rPr>
                <w:color w:val="000000"/>
              </w:rPr>
              <w:t xml:space="preserve"> семейном кругу; · Что может быть семьи дороже? Олег </w:t>
            </w:r>
            <w:proofErr w:type="spellStart"/>
            <w:r w:rsidRPr="00612BAC">
              <w:rPr>
                <w:color w:val="000000"/>
              </w:rPr>
              <w:t>Бундур</w:t>
            </w:r>
            <w:proofErr w:type="spellEnd"/>
            <w:proofErr w:type="gramStart"/>
            <w:r w:rsidRPr="00612BAC">
              <w:rPr>
                <w:color w:val="000000"/>
              </w:rPr>
              <w:t>· П</w:t>
            </w:r>
            <w:proofErr w:type="gramEnd"/>
            <w:r w:rsidRPr="00612BAC">
              <w:rPr>
                <w:color w:val="000000"/>
              </w:rPr>
              <w:t xml:space="preserve">ро любовь; · Воскресенье; · Семья; · Папу с мамой берегу. Я. Л. Аким· Мужчина в доме; · Мой брат Миша. В. Д. Берестов· Король </w:t>
            </w:r>
            <w:proofErr w:type="spellStart"/>
            <w:r w:rsidRPr="00612BAC">
              <w:rPr>
                <w:color w:val="000000"/>
              </w:rPr>
              <w:t>Люлю</w:t>
            </w:r>
            <w:proofErr w:type="spellEnd"/>
            <w:r w:rsidRPr="00612BAC">
              <w:rPr>
                <w:color w:val="000000"/>
              </w:rPr>
              <w:t xml:space="preserve">. Е. А. Благинина· </w:t>
            </w:r>
            <w:proofErr w:type="gramStart"/>
            <w:r w:rsidRPr="00612BAC">
              <w:rPr>
                <w:color w:val="000000"/>
              </w:rPr>
              <w:t>Мать</w:t>
            </w:r>
            <w:proofErr w:type="gramEnd"/>
            <w:r w:rsidRPr="00612BAC">
              <w:rPr>
                <w:color w:val="000000"/>
              </w:rPr>
              <w:t xml:space="preserve">; · Вот </w:t>
            </w:r>
            <w:proofErr w:type="gramStart"/>
            <w:r w:rsidRPr="00612BAC">
              <w:rPr>
                <w:color w:val="000000"/>
              </w:rPr>
              <w:t>какая</w:t>
            </w:r>
            <w:proofErr w:type="gramEnd"/>
            <w:r w:rsidRPr="00612BAC">
              <w:rPr>
                <w:color w:val="000000"/>
              </w:rPr>
              <w:t xml:space="preserve"> мама; · Наш дедушка; · Научу обуваться и братца; · Аленушка. Сергей Михалков· </w:t>
            </w:r>
            <w:proofErr w:type="gramStart"/>
            <w:r w:rsidRPr="00612BAC">
              <w:rPr>
                <w:color w:val="000000"/>
              </w:rPr>
              <w:t>Недотепа</w:t>
            </w:r>
            <w:proofErr w:type="gramEnd"/>
            <w:r w:rsidRPr="00612BAC">
              <w:rPr>
                <w:color w:val="000000"/>
              </w:rPr>
              <w:t>. Гр</w:t>
            </w:r>
            <w:proofErr w:type="gramStart"/>
            <w:r w:rsidRPr="00612BAC">
              <w:rPr>
                <w:color w:val="000000"/>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rPr>
            </w:pPr>
            <w:r w:rsidRPr="00C502CB">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r w:rsidRPr="00C502CB">
              <w:rPr>
                <w:color w:val="000000"/>
              </w:rPr>
              <w:t>+</w:t>
            </w: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sidRPr="00C502CB">
              <w:rPr>
                <w:b/>
                <w:color w:val="000000"/>
              </w:rPr>
              <w:t>+</w:t>
            </w:r>
          </w:p>
        </w:tc>
      </w:tr>
      <w:tr w:rsidR="008E1F93" w:rsidRPr="00914FEE" w:rsidTr="00B4794D">
        <w:trPr>
          <w:gridAfter w:val="1"/>
          <w:wAfter w:w="84" w:type="dxa"/>
          <w:trHeight w:val="228"/>
        </w:trPr>
        <w:tc>
          <w:tcPr>
            <w:tcW w:w="1386" w:type="dxa"/>
            <w:gridSpan w:val="2"/>
            <w:vMerge/>
            <w:vAlign w:val="center"/>
          </w:tcPr>
          <w:p w:rsidR="008E1F93" w:rsidRPr="0053600D" w:rsidRDefault="008E1F93" w:rsidP="00B4794D">
            <w:pPr>
              <w:contextualSpacing/>
              <w:rPr>
                <w:b/>
                <w:color w:val="000000"/>
              </w:rPr>
            </w:pPr>
          </w:p>
        </w:tc>
        <w:tc>
          <w:tcPr>
            <w:tcW w:w="8158" w:type="dxa"/>
            <w:tcBorders>
              <w:top w:val="single" w:sz="4" w:space="0" w:color="auto"/>
              <w:left w:val="single" w:sz="4" w:space="0" w:color="auto"/>
              <w:bottom w:val="single" w:sz="4" w:space="0" w:color="auto"/>
              <w:right w:val="single" w:sz="4" w:space="0" w:color="auto"/>
            </w:tcBorders>
          </w:tcPr>
          <w:p w:rsidR="008E1F93" w:rsidRPr="00612BAC" w:rsidRDefault="008E1F93" w:rsidP="00B4794D">
            <w:pPr>
              <w:contextualSpacing/>
              <w:rPr>
                <w:color w:val="000000"/>
              </w:rPr>
            </w:pPr>
            <w:r>
              <w:rPr>
                <w:color w:val="000000"/>
              </w:rPr>
              <w:t xml:space="preserve">21. </w:t>
            </w:r>
            <w:r w:rsidRPr="00D15392">
              <w:rPr>
                <w:color w:val="000000"/>
              </w:rPr>
              <w:t>5.Мама – солнышко мое</w:t>
            </w:r>
            <w:r>
              <w:rPr>
                <w:color w:val="000000"/>
              </w:rPr>
              <w:t xml:space="preserve"> гр.</w:t>
            </w:r>
            <w:r w:rsidRPr="00D15392">
              <w:rPr>
                <w:color w:val="000000"/>
              </w:rPr>
              <w:t xml:space="preserve"> №6</w:t>
            </w: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contextualSpacing/>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gridSpan w:val="2"/>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70"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r>
              <w:rPr>
                <w:b/>
                <w:color w:val="000000"/>
              </w:rPr>
              <w:t>+</w:t>
            </w:r>
          </w:p>
        </w:tc>
        <w:tc>
          <w:tcPr>
            <w:tcW w:w="572"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c>
          <w:tcPr>
            <w:tcW w:w="567" w:type="dxa"/>
            <w:tcBorders>
              <w:top w:val="single" w:sz="4" w:space="0" w:color="auto"/>
              <w:left w:val="single" w:sz="4" w:space="0" w:color="auto"/>
              <w:bottom w:val="single" w:sz="4" w:space="0" w:color="auto"/>
              <w:right w:val="single" w:sz="4" w:space="0" w:color="auto"/>
            </w:tcBorders>
          </w:tcPr>
          <w:p w:rsidR="008E1F93" w:rsidRPr="00C502CB" w:rsidRDefault="008E1F93" w:rsidP="00B4794D">
            <w:pPr>
              <w:spacing w:line="276" w:lineRule="auto"/>
              <w:jc w:val="center"/>
              <w:rPr>
                <w:b/>
                <w:color w:val="000000"/>
              </w:rPr>
            </w:pPr>
          </w:p>
        </w:tc>
      </w:tr>
      <w:tr w:rsidR="008E1F93" w:rsidTr="00B4794D">
        <w:tblPrEx>
          <w:tblCellMar>
            <w:left w:w="108" w:type="dxa"/>
            <w:right w:w="108" w:type="dxa"/>
          </w:tblCellMar>
          <w:tblLook w:val="0000" w:firstRow="0" w:lastRow="0" w:firstColumn="0" w:lastColumn="0" w:noHBand="0" w:noVBand="0"/>
        </w:tblPrEx>
        <w:trPr>
          <w:cantSplit/>
          <w:trHeight w:val="264"/>
        </w:trPr>
        <w:tc>
          <w:tcPr>
            <w:tcW w:w="1375" w:type="dxa"/>
            <w:vMerge w:val="restart"/>
            <w:textDirection w:val="btLr"/>
          </w:tcPr>
          <w:p w:rsidR="008E1F93" w:rsidRPr="00AC3370" w:rsidRDefault="008E1F93" w:rsidP="00B4794D">
            <w:pPr>
              <w:ind w:left="-50" w:right="113"/>
              <w:contextualSpacing/>
              <w:jc w:val="center"/>
              <w:rPr>
                <w:b/>
              </w:rPr>
            </w:pPr>
            <w:r w:rsidRPr="00AC3370">
              <w:rPr>
                <w:b/>
              </w:rPr>
              <w:t>Физическое и оздоровительное направление</w:t>
            </w:r>
          </w:p>
        </w:tc>
        <w:tc>
          <w:tcPr>
            <w:tcW w:w="8169" w:type="dxa"/>
            <w:gridSpan w:val="2"/>
          </w:tcPr>
          <w:p w:rsidR="008E1F93" w:rsidRPr="00AC3370" w:rsidRDefault="008E1F93" w:rsidP="00B4794D">
            <w:r>
              <w:t>1.</w:t>
            </w:r>
            <w:r w:rsidRPr="00AC3370">
              <w:t>В</w:t>
            </w:r>
            <w:r w:rsidRPr="00AC3370">
              <w:rPr>
                <w:spacing w:val="-8"/>
              </w:rPr>
              <w:t xml:space="preserve"> </w:t>
            </w:r>
            <w:r w:rsidRPr="00AC3370">
              <w:t>гостях</w:t>
            </w:r>
            <w:r w:rsidRPr="00AC3370">
              <w:rPr>
                <w:spacing w:val="5"/>
              </w:rPr>
              <w:t xml:space="preserve"> </w:t>
            </w:r>
            <w:r w:rsidRPr="00AC3370">
              <w:t>у</w:t>
            </w:r>
            <w:r w:rsidRPr="00AC3370">
              <w:rPr>
                <w:spacing w:val="-13"/>
              </w:rPr>
              <w:t xml:space="preserve"> </w:t>
            </w:r>
            <w:proofErr w:type="spellStart"/>
            <w:r w:rsidRPr="00AC3370">
              <w:t>Мойдодыра</w:t>
            </w:r>
            <w:proofErr w:type="spellEnd"/>
            <w:r>
              <w:t>. Все группы.</w:t>
            </w:r>
          </w:p>
        </w:tc>
        <w:tc>
          <w:tcPr>
            <w:tcW w:w="567" w:type="dxa"/>
          </w:tcPr>
          <w:p w:rsidR="008E1F93" w:rsidRDefault="008E1F93" w:rsidP="00B4794D">
            <w:pPr>
              <w:ind w:left="-50"/>
              <w:contextualSpacing/>
            </w:pPr>
            <w:r>
              <w:t>+</w:t>
            </w:r>
          </w:p>
        </w:tc>
        <w:tc>
          <w:tcPr>
            <w:tcW w:w="567" w:type="dxa"/>
          </w:tcPr>
          <w:p w:rsidR="008E1F93" w:rsidRDefault="008E1F93" w:rsidP="00B4794D">
            <w:pPr>
              <w:ind w:left="-50"/>
              <w:contextualSpacing/>
            </w:pPr>
            <w:r>
              <w:t>+</w:t>
            </w:r>
          </w:p>
        </w:tc>
        <w:tc>
          <w:tcPr>
            <w:tcW w:w="567" w:type="dxa"/>
            <w:gridSpan w:val="2"/>
          </w:tcPr>
          <w:p w:rsidR="008E1F93" w:rsidRDefault="008E1F93" w:rsidP="00B4794D">
            <w:pPr>
              <w:ind w:left="-50"/>
              <w:contextualSpacing/>
            </w:pPr>
            <w:r>
              <w:t>+</w:t>
            </w:r>
          </w:p>
        </w:tc>
        <w:tc>
          <w:tcPr>
            <w:tcW w:w="570" w:type="dxa"/>
            <w:gridSpan w:val="2"/>
          </w:tcPr>
          <w:p w:rsidR="008E1F93" w:rsidRDefault="008E1F93" w:rsidP="00B4794D">
            <w:pPr>
              <w:ind w:left="-50"/>
              <w:contextualSpacing/>
            </w:pPr>
            <w:r>
              <w:t>+</w:t>
            </w:r>
          </w:p>
        </w:tc>
        <w:tc>
          <w:tcPr>
            <w:tcW w:w="567" w:type="dxa"/>
          </w:tcPr>
          <w:p w:rsidR="008E1F93" w:rsidRDefault="008E1F93" w:rsidP="00B4794D">
            <w:pPr>
              <w:ind w:left="-50"/>
              <w:contextualSpacing/>
            </w:pPr>
            <w:r>
              <w:t>+</w:t>
            </w:r>
          </w:p>
        </w:tc>
        <w:tc>
          <w:tcPr>
            <w:tcW w:w="567" w:type="dxa"/>
          </w:tcPr>
          <w:p w:rsidR="008E1F93" w:rsidRDefault="008E1F93" w:rsidP="00B4794D">
            <w:pPr>
              <w:ind w:left="-50"/>
              <w:contextualSpacing/>
            </w:pPr>
            <w:r>
              <w:t>+</w:t>
            </w:r>
          </w:p>
        </w:tc>
        <w:tc>
          <w:tcPr>
            <w:tcW w:w="570" w:type="dxa"/>
          </w:tcPr>
          <w:p w:rsidR="008E1F93" w:rsidRDefault="008E1F93" w:rsidP="00B4794D">
            <w:pPr>
              <w:ind w:left="-50"/>
              <w:contextualSpacing/>
            </w:pPr>
            <w:r>
              <w:t>+</w:t>
            </w:r>
          </w:p>
        </w:tc>
        <w:tc>
          <w:tcPr>
            <w:tcW w:w="572" w:type="dxa"/>
          </w:tcPr>
          <w:p w:rsidR="008E1F93" w:rsidRDefault="008E1F93" w:rsidP="00B4794D">
            <w:pPr>
              <w:ind w:left="-50"/>
              <w:contextualSpacing/>
            </w:pPr>
            <w:r>
              <w:t>+</w:t>
            </w:r>
          </w:p>
        </w:tc>
        <w:tc>
          <w:tcPr>
            <w:tcW w:w="567" w:type="dxa"/>
          </w:tcPr>
          <w:p w:rsidR="008E1F93" w:rsidRDefault="008E1F93" w:rsidP="00B4794D">
            <w:pPr>
              <w:ind w:left="-50"/>
              <w:contextualSpacing/>
            </w:pPr>
            <w:r>
              <w:t>+</w:t>
            </w:r>
          </w:p>
        </w:tc>
        <w:tc>
          <w:tcPr>
            <w:tcW w:w="567" w:type="dxa"/>
          </w:tcPr>
          <w:p w:rsidR="008E1F93" w:rsidRDefault="008E1F93" w:rsidP="00B4794D">
            <w:pPr>
              <w:ind w:left="-50"/>
              <w:contextualSpacing/>
            </w:pPr>
            <w:r>
              <w:t>+</w:t>
            </w:r>
          </w:p>
        </w:tc>
        <w:tc>
          <w:tcPr>
            <w:tcW w:w="567" w:type="dxa"/>
          </w:tcPr>
          <w:p w:rsidR="008E1F93" w:rsidRDefault="008E1F93" w:rsidP="00B4794D">
            <w:pPr>
              <w:ind w:left="-50"/>
              <w:contextualSpacing/>
            </w:pPr>
            <w:r>
              <w:t>+</w:t>
            </w:r>
          </w:p>
        </w:tc>
        <w:tc>
          <w:tcPr>
            <w:tcW w:w="651" w:type="dxa"/>
            <w:gridSpan w:val="2"/>
          </w:tcPr>
          <w:p w:rsidR="008E1F93" w:rsidRDefault="008E1F93" w:rsidP="00B4794D">
            <w:pPr>
              <w:ind w:left="-50"/>
              <w:contextualSpacing/>
            </w:pPr>
            <w:r>
              <w:t>+</w:t>
            </w:r>
          </w:p>
        </w:tc>
      </w:tr>
      <w:tr w:rsidR="008E1F93" w:rsidTr="00B4794D">
        <w:tblPrEx>
          <w:tblCellMar>
            <w:left w:w="108" w:type="dxa"/>
            <w:right w:w="108" w:type="dxa"/>
          </w:tblCellMar>
          <w:tblLook w:val="0000" w:firstRow="0" w:lastRow="0" w:firstColumn="0" w:lastColumn="0" w:noHBand="0" w:noVBand="0"/>
        </w:tblPrEx>
        <w:trPr>
          <w:cantSplit/>
          <w:trHeight w:val="360"/>
        </w:trPr>
        <w:tc>
          <w:tcPr>
            <w:tcW w:w="1375" w:type="dxa"/>
            <w:vMerge/>
            <w:textDirection w:val="btLr"/>
          </w:tcPr>
          <w:p w:rsidR="008E1F93" w:rsidRPr="00AC3370" w:rsidRDefault="008E1F93" w:rsidP="00B4794D">
            <w:pPr>
              <w:ind w:left="-50" w:right="113"/>
              <w:contextualSpacing/>
              <w:jc w:val="center"/>
              <w:rPr>
                <w:b/>
              </w:rPr>
            </w:pPr>
          </w:p>
        </w:tc>
        <w:tc>
          <w:tcPr>
            <w:tcW w:w="8169" w:type="dxa"/>
            <w:gridSpan w:val="2"/>
          </w:tcPr>
          <w:p w:rsidR="008E1F93" w:rsidRDefault="008E1F93" w:rsidP="00B4794D">
            <w:pPr>
              <w:ind w:left="-50"/>
              <w:contextualSpacing/>
            </w:pPr>
            <w:r>
              <w:t xml:space="preserve">2. </w:t>
            </w:r>
            <w:r w:rsidRPr="00AC3370">
              <w:t>«Неделя здоровья»</w:t>
            </w:r>
            <w:r>
              <w:t>. Все группы</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r>
              <w:t>+</w:t>
            </w:r>
          </w:p>
        </w:tc>
        <w:tc>
          <w:tcPr>
            <w:tcW w:w="567" w:type="dxa"/>
            <w:gridSpan w:val="2"/>
          </w:tcPr>
          <w:p w:rsidR="008E1F93" w:rsidRDefault="008E1F93" w:rsidP="00B4794D">
            <w:pPr>
              <w:ind w:left="-50"/>
              <w:contextualSpacing/>
            </w:pPr>
          </w:p>
        </w:tc>
        <w:tc>
          <w:tcPr>
            <w:tcW w:w="570" w:type="dxa"/>
            <w:gridSpan w:val="2"/>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70" w:type="dxa"/>
          </w:tcPr>
          <w:p w:rsidR="008E1F93" w:rsidRDefault="008E1F93" w:rsidP="00B4794D">
            <w:pPr>
              <w:ind w:left="-50"/>
              <w:contextualSpacing/>
            </w:pPr>
          </w:p>
        </w:tc>
        <w:tc>
          <w:tcPr>
            <w:tcW w:w="572"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651" w:type="dxa"/>
            <w:gridSpan w:val="2"/>
          </w:tcPr>
          <w:p w:rsidR="008E1F93" w:rsidRDefault="008E1F93" w:rsidP="00B4794D">
            <w:pPr>
              <w:ind w:left="-50"/>
              <w:contextualSpacing/>
            </w:pPr>
          </w:p>
        </w:tc>
      </w:tr>
      <w:tr w:rsidR="008E1F93" w:rsidTr="00B4794D">
        <w:tblPrEx>
          <w:tblCellMar>
            <w:left w:w="108" w:type="dxa"/>
            <w:right w:w="108" w:type="dxa"/>
          </w:tblCellMar>
          <w:tblLook w:val="0000" w:firstRow="0" w:lastRow="0" w:firstColumn="0" w:lastColumn="0" w:noHBand="0" w:noVBand="0"/>
        </w:tblPrEx>
        <w:trPr>
          <w:cantSplit/>
          <w:trHeight w:val="396"/>
        </w:trPr>
        <w:tc>
          <w:tcPr>
            <w:tcW w:w="1375" w:type="dxa"/>
            <w:vMerge/>
            <w:textDirection w:val="btLr"/>
          </w:tcPr>
          <w:p w:rsidR="008E1F93" w:rsidRPr="00AC3370" w:rsidRDefault="008E1F93" w:rsidP="00B4794D">
            <w:pPr>
              <w:ind w:left="-50" w:right="113"/>
              <w:contextualSpacing/>
              <w:jc w:val="center"/>
              <w:rPr>
                <w:b/>
              </w:rPr>
            </w:pPr>
          </w:p>
        </w:tc>
        <w:tc>
          <w:tcPr>
            <w:tcW w:w="8169" w:type="dxa"/>
            <w:gridSpan w:val="2"/>
          </w:tcPr>
          <w:p w:rsidR="008E1F93" w:rsidRDefault="008E1F93" w:rsidP="00B4794D">
            <w:pPr>
              <w:ind w:left="-50"/>
              <w:contextualSpacing/>
            </w:pPr>
            <w:r>
              <w:t xml:space="preserve">3. </w:t>
            </w:r>
            <w:r w:rsidRPr="00AC3370">
              <w:t>Досуг «Зимние забавы</w:t>
            </w:r>
            <w:r>
              <w:t>». Старшие и подготовительные группы.</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gridSpan w:val="2"/>
          </w:tcPr>
          <w:p w:rsidR="008E1F93" w:rsidRDefault="008E1F93" w:rsidP="00B4794D">
            <w:pPr>
              <w:ind w:left="-50"/>
              <w:contextualSpacing/>
            </w:pPr>
          </w:p>
        </w:tc>
        <w:tc>
          <w:tcPr>
            <w:tcW w:w="570" w:type="dxa"/>
            <w:gridSpan w:val="2"/>
          </w:tcPr>
          <w:p w:rsidR="008E1F93" w:rsidRDefault="008E1F93" w:rsidP="00B4794D">
            <w:pPr>
              <w:ind w:left="-50"/>
              <w:contextualSpacing/>
            </w:pPr>
          </w:p>
        </w:tc>
        <w:tc>
          <w:tcPr>
            <w:tcW w:w="567" w:type="dxa"/>
          </w:tcPr>
          <w:p w:rsidR="008E1F93" w:rsidRDefault="008E1F93" w:rsidP="00B4794D">
            <w:pPr>
              <w:ind w:left="-50"/>
              <w:contextualSpacing/>
            </w:pPr>
            <w:r>
              <w:t>+</w:t>
            </w:r>
          </w:p>
        </w:tc>
        <w:tc>
          <w:tcPr>
            <w:tcW w:w="567" w:type="dxa"/>
          </w:tcPr>
          <w:p w:rsidR="008E1F93" w:rsidRDefault="008E1F93" w:rsidP="00B4794D">
            <w:pPr>
              <w:ind w:left="-50"/>
              <w:contextualSpacing/>
            </w:pPr>
          </w:p>
        </w:tc>
        <w:tc>
          <w:tcPr>
            <w:tcW w:w="570" w:type="dxa"/>
          </w:tcPr>
          <w:p w:rsidR="008E1F93" w:rsidRDefault="008E1F93" w:rsidP="00B4794D">
            <w:pPr>
              <w:ind w:left="-50"/>
              <w:contextualSpacing/>
            </w:pPr>
          </w:p>
        </w:tc>
        <w:tc>
          <w:tcPr>
            <w:tcW w:w="572"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651" w:type="dxa"/>
            <w:gridSpan w:val="2"/>
          </w:tcPr>
          <w:p w:rsidR="008E1F93" w:rsidRDefault="008E1F93" w:rsidP="00B4794D">
            <w:pPr>
              <w:ind w:left="-50"/>
              <w:contextualSpacing/>
            </w:pPr>
          </w:p>
        </w:tc>
      </w:tr>
      <w:tr w:rsidR="008E1F93" w:rsidTr="00B4794D">
        <w:tblPrEx>
          <w:tblCellMar>
            <w:left w:w="108" w:type="dxa"/>
            <w:right w:w="108" w:type="dxa"/>
          </w:tblCellMar>
          <w:tblLook w:val="0000" w:firstRow="0" w:lastRow="0" w:firstColumn="0" w:lastColumn="0" w:noHBand="0" w:noVBand="0"/>
        </w:tblPrEx>
        <w:trPr>
          <w:cantSplit/>
          <w:trHeight w:val="336"/>
        </w:trPr>
        <w:tc>
          <w:tcPr>
            <w:tcW w:w="1375" w:type="dxa"/>
            <w:vMerge/>
            <w:textDirection w:val="btLr"/>
          </w:tcPr>
          <w:p w:rsidR="008E1F93" w:rsidRPr="00AC3370" w:rsidRDefault="008E1F93" w:rsidP="00B4794D">
            <w:pPr>
              <w:ind w:left="-50" w:right="113"/>
              <w:contextualSpacing/>
              <w:jc w:val="center"/>
              <w:rPr>
                <w:b/>
              </w:rPr>
            </w:pPr>
          </w:p>
        </w:tc>
        <w:tc>
          <w:tcPr>
            <w:tcW w:w="8169" w:type="dxa"/>
            <w:gridSpan w:val="2"/>
          </w:tcPr>
          <w:p w:rsidR="008E1F93" w:rsidRDefault="008E1F93" w:rsidP="00B4794D">
            <w:pPr>
              <w:ind w:left="-50"/>
              <w:contextualSpacing/>
            </w:pPr>
            <w:r>
              <w:t>4. Спортивное развлечение ко «Дню защитника Отечества». Все группы.</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gridSpan w:val="2"/>
          </w:tcPr>
          <w:p w:rsidR="008E1F93" w:rsidRDefault="008E1F93" w:rsidP="00B4794D">
            <w:pPr>
              <w:ind w:left="-50"/>
              <w:contextualSpacing/>
            </w:pPr>
          </w:p>
        </w:tc>
        <w:tc>
          <w:tcPr>
            <w:tcW w:w="570" w:type="dxa"/>
            <w:gridSpan w:val="2"/>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r>
              <w:t>+</w:t>
            </w:r>
          </w:p>
        </w:tc>
        <w:tc>
          <w:tcPr>
            <w:tcW w:w="570" w:type="dxa"/>
          </w:tcPr>
          <w:p w:rsidR="008E1F93" w:rsidRDefault="008E1F93" w:rsidP="00B4794D">
            <w:pPr>
              <w:ind w:left="-50"/>
              <w:contextualSpacing/>
            </w:pPr>
          </w:p>
        </w:tc>
        <w:tc>
          <w:tcPr>
            <w:tcW w:w="572"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651" w:type="dxa"/>
            <w:gridSpan w:val="2"/>
          </w:tcPr>
          <w:p w:rsidR="008E1F93" w:rsidRDefault="008E1F93" w:rsidP="00B4794D">
            <w:pPr>
              <w:ind w:left="-50"/>
              <w:contextualSpacing/>
            </w:pPr>
          </w:p>
        </w:tc>
      </w:tr>
      <w:tr w:rsidR="008E1F93" w:rsidTr="00B4794D">
        <w:tblPrEx>
          <w:tblCellMar>
            <w:left w:w="108" w:type="dxa"/>
            <w:right w:w="108" w:type="dxa"/>
          </w:tblCellMar>
          <w:tblLook w:val="0000" w:firstRow="0" w:lastRow="0" w:firstColumn="0" w:lastColumn="0" w:noHBand="0" w:noVBand="0"/>
        </w:tblPrEx>
        <w:trPr>
          <w:cantSplit/>
          <w:trHeight w:val="444"/>
        </w:trPr>
        <w:tc>
          <w:tcPr>
            <w:tcW w:w="1375" w:type="dxa"/>
            <w:vMerge/>
            <w:textDirection w:val="btLr"/>
          </w:tcPr>
          <w:p w:rsidR="008E1F93" w:rsidRPr="00AC3370" w:rsidRDefault="008E1F93" w:rsidP="00B4794D">
            <w:pPr>
              <w:ind w:left="-50" w:right="113"/>
              <w:contextualSpacing/>
              <w:jc w:val="center"/>
              <w:rPr>
                <w:b/>
              </w:rPr>
            </w:pPr>
          </w:p>
        </w:tc>
        <w:tc>
          <w:tcPr>
            <w:tcW w:w="8169" w:type="dxa"/>
            <w:gridSpan w:val="2"/>
          </w:tcPr>
          <w:p w:rsidR="008E1F93" w:rsidRDefault="008E1F93" w:rsidP="00B4794D">
            <w:pPr>
              <w:ind w:left="-50"/>
              <w:contextualSpacing/>
            </w:pPr>
            <w:r>
              <w:t xml:space="preserve">5. Спортивный праздник «Мама, папа, </w:t>
            </w:r>
            <w:proofErr w:type="gramStart"/>
            <w:r>
              <w:t>я-</w:t>
            </w:r>
            <w:proofErr w:type="gramEnd"/>
            <w:r>
              <w:t xml:space="preserve"> спортивная семья!». Все группы.</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gridSpan w:val="2"/>
          </w:tcPr>
          <w:p w:rsidR="008E1F93" w:rsidRDefault="008E1F93" w:rsidP="00B4794D">
            <w:pPr>
              <w:ind w:left="-50"/>
              <w:contextualSpacing/>
            </w:pPr>
          </w:p>
        </w:tc>
        <w:tc>
          <w:tcPr>
            <w:tcW w:w="570" w:type="dxa"/>
            <w:gridSpan w:val="2"/>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70" w:type="dxa"/>
          </w:tcPr>
          <w:p w:rsidR="008E1F93" w:rsidRDefault="008E1F93" w:rsidP="00B4794D">
            <w:pPr>
              <w:ind w:left="-50"/>
              <w:contextualSpacing/>
            </w:pPr>
            <w:r>
              <w:t>+</w:t>
            </w:r>
          </w:p>
        </w:tc>
        <w:tc>
          <w:tcPr>
            <w:tcW w:w="572"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651" w:type="dxa"/>
            <w:gridSpan w:val="2"/>
          </w:tcPr>
          <w:p w:rsidR="008E1F93" w:rsidRDefault="008E1F93" w:rsidP="00B4794D">
            <w:pPr>
              <w:ind w:left="-50"/>
              <w:contextualSpacing/>
            </w:pPr>
          </w:p>
        </w:tc>
      </w:tr>
      <w:tr w:rsidR="008E1F93" w:rsidTr="00B4794D">
        <w:tblPrEx>
          <w:tblCellMar>
            <w:left w:w="108" w:type="dxa"/>
            <w:right w:w="108" w:type="dxa"/>
          </w:tblCellMar>
          <w:tblLook w:val="0000" w:firstRow="0" w:lastRow="0" w:firstColumn="0" w:lastColumn="0" w:noHBand="0" w:noVBand="0"/>
        </w:tblPrEx>
        <w:trPr>
          <w:cantSplit/>
          <w:trHeight w:val="384"/>
        </w:trPr>
        <w:tc>
          <w:tcPr>
            <w:tcW w:w="1375" w:type="dxa"/>
            <w:vMerge/>
            <w:textDirection w:val="btLr"/>
          </w:tcPr>
          <w:p w:rsidR="008E1F93" w:rsidRPr="00AC3370" w:rsidRDefault="008E1F93" w:rsidP="00B4794D">
            <w:pPr>
              <w:ind w:left="-50" w:right="113"/>
              <w:contextualSpacing/>
              <w:jc w:val="center"/>
              <w:rPr>
                <w:b/>
              </w:rPr>
            </w:pPr>
          </w:p>
        </w:tc>
        <w:tc>
          <w:tcPr>
            <w:tcW w:w="8169" w:type="dxa"/>
            <w:gridSpan w:val="2"/>
          </w:tcPr>
          <w:p w:rsidR="008E1F93" w:rsidRDefault="008E1F93" w:rsidP="00B4794D">
            <w:pPr>
              <w:ind w:left="-50"/>
              <w:contextualSpacing/>
            </w:pPr>
            <w:r>
              <w:t>6. Музыкальн</w:t>
            </w:r>
            <w:proofErr w:type="gramStart"/>
            <w:r>
              <w:t>о-</w:t>
            </w:r>
            <w:proofErr w:type="gramEnd"/>
            <w:r>
              <w:t xml:space="preserve"> спортивные развлечения «Путешествие по неизведанным</w:t>
            </w:r>
          </w:p>
          <w:p w:rsidR="008E1F93" w:rsidRDefault="008E1F93" w:rsidP="00B4794D">
            <w:pPr>
              <w:ind w:left="-50"/>
              <w:contextualSpacing/>
            </w:pPr>
            <w:r>
              <w:t>планетам».  Старшие и подготовительные группы.</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gridSpan w:val="2"/>
          </w:tcPr>
          <w:p w:rsidR="008E1F93" w:rsidRDefault="008E1F93" w:rsidP="00B4794D">
            <w:pPr>
              <w:ind w:left="-50"/>
              <w:contextualSpacing/>
            </w:pPr>
          </w:p>
        </w:tc>
        <w:tc>
          <w:tcPr>
            <w:tcW w:w="570" w:type="dxa"/>
            <w:gridSpan w:val="2"/>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70" w:type="dxa"/>
          </w:tcPr>
          <w:p w:rsidR="008E1F93" w:rsidRDefault="008E1F93" w:rsidP="00B4794D">
            <w:pPr>
              <w:ind w:left="-50"/>
              <w:contextualSpacing/>
            </w:pPr>
          </w:p>
        </w:tc>
        <w:tc>
          <w:tcPr>
            <w:tcW w:w="572" w:type="dxa"/>
          </w:tcPr>
          <w:p w:rsidR="008E1F93" w:rsidRDefault="008E1F93" w:rsidP="00B4794D">
            <w:pPr>
              <w:ind w:left="-50"/>
              <w:contextualSpacing/>
            </w:pPr>
            <w:r>
              <w:t>+</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651" w:type="dxa"/>
            <w:gridSpan w:val="2"/>
          </w:tcPr>
          <w:p w:rsidR="008E1F93" w:rsidRDefault="008E1F93" w:rsidP="00B4794D">
            <w:pPr>
              <w:ind w:left="-50"/>
              <w:contextualSpacing/>
            </w:pPr>
          </w:p>
        </w:tc>
      </w:tr>
      <w:tr w:rsidR="008E1F93" w:rsidTr="00B4794D">
        <w:tblPrEx>
          <w:tblCellMar>
            <w:left w:w="108" w:type="dxa"/>
            <w:right w:w="108" w:type="dxa"/>
          </w:tblCellMar>
          <w:tblLook w:val="0000" w:firstRow="0" w:lastRow="0" w:firstColumn="0" w:lastColumn="0" w:noHBand="0" w:noVBand="0"/>
        </w:tblPrEx>
        <w:trPr>
          <w:cantSplit/>
          <w:trHeight w:val="336"/>
        </w:trPr>
        <w:tc>
          <w:tcPr>
            <w:tcW w:w="1375" w:type="dxa"/>
            <w:vMerge/>
            <w:textDirection w:val="btLr"/>
          </w:tcPr>
          <w:p w:rsidR="008E1F93" w:rsidRPr="00AC3370" w:rsidRDefault="008E1F93" w:rsidP="00B4794D">
            <w:pPr>
              <w:ind w:left="-50" w:right="113"/>
              <w:contextualSpacing/>
              <w:jc w:val="center"/>
              <w:rPr>
                <w:b/>
              </w:rPr>
            </w:pPr>
          </w:p>
        </w:tc>
        <w:tc>
          <w:tcPr>
            <w:tcW w:w="8169" w:type="dxa"/>
            <w:gridSpan w:val="2"/>
          </w:tcPr>
          <w:p w:rsidR="008E1F93" w:rsidRDefault="008E1F93" w:rsidP="00B4794D">
            <w:pPr>
              <w:ind w:left="-50"/>
              <w:contextualSpacing/>
            </w:pPr>
            <w:r>
              <w:t>7. Спортивное развлечение ко «Дню Победы».</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gridSpan w:val="2"/>
          </w:tcPr>
          <w:p w:rsidR="008E1F93" w:rsidRDefault="008E1F93" w:rsidP="00B4794D">
            <w:pPr>
              <w:ind w:left="-50"/>
              <w:contextualSpacing/>
            </w:pPr>
          </w:p>
        </w:tc>
        <w:tc>
          <w:tcPr>
            <w:tcW w:w="570" w:type="dxa"/>
            <w:gridSpan w:val="2"/>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70" w:type="dxa"/>
          </w:tcPr>
          <w:p w:rsidR="008E1F93" w:rsidRDefault="008E1F93" w:rsidP="00B4794D">
            <w:pPr>
              <w:ind w:left="-50"/>
              <w:contextualSpacing/>
            </w:pPr>
          </w:p>
        </w:tc>
        <w:tc>
          <w:tcPr>
            <w:tcW w:w="572" w:type="dxa"/>
          </w:tcPr>
          <w:p w:rsidR="008E1F93" w:rsidRDefault="008E1F93" w:rsidP="00B4794D">
            <w:pPr>
              <w:ind w:left="-50"/>
              <w:contextualSpacing/>
            </w:pPr>
          </w:p>
        </w:tc>
        <w:tc>
          <w:tcPr>
            <w:tcW w:w="567" w:type="dxa"/>
          </w:tcPr>
          <w:p w:rsidR="008E1F93" w:rsidRDefault="008E1F93" w:rsidP="00B4794D">
            <w:pPr>
              <w:ind w:left="-50"/>
              <w:contextualSpacing/>
            </w:pPr>
            <w:r>
              <w:t>+</w:t>
            </w: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651" w:type="dxa"/>
            <w:gridSpan w:val="2"/>
            <w:vMerge w:val="restart"/>
          </w:tcPr>
          <w:p w:rsidR="008E1F93" w:rsidRDefault="008E1F93" w:rsidP="00B4794D">
            <w:pPr>
              <w:ind w:left="-50"/>
              <w:contextualSpacing/>
            </w:pPr>
          </w:p>
        </w:tc>
      </w:tr>
      <w:tr w:rsidR="008E1F93" w:rsidTr="00B4794D">
        <w:tblPrEx>
          <w:tblCellMar>
            <w:left w:w="108" w:type="dxa"/>
            <w:right w:w="108" w:type="dxa"/>
          </w:tblCellMar>
          <w:tblLook w:val="0000" w:firstRow="0" w:lastRow="0" w:firstColumn="0" w:lastColumn="0" w:noHBand="0" w:noVBand="0"/>
        </w:tblPrEx>
        <w:trPr>
          <w:cantSplit/>
          <w:trHeight w:val="204"/>
        </w:trPr>
        <w:tc>
          <w:tcPr>
            <w:tcW w:w="1375" w:type="dxa"/>
            <w:vMerge/>
            <w:textDirection w:val="btLr"/>
          </w:tcPr>
          <w:p w:rsidR="008E1F93" w:rsidRPr="00AC3370" w:rsidRDefault="008E1F93" w:rsidP="00B4794D">
            <w:pPr>
              <w:ind w:left="-50" w:right="113"/>
              <w:contextualSpacing/>
              <w:jc w:val="center"/>
              <w:rPr>
                <w:b/>
              </w:rPr>
            </w:pPr>
          </w:p>
        </w:tc>
        <w:tc>
          <w:tcPr>
            <w:tcW w:w="8169" w:type="dxa"/>
            <w:gridSpan w:val="2"/>
          </w:tcPr>
          <w:p w:rsidR="008E1F93" w:rsidRDefault="008E1F93" w:rsidP="00B4794D">
            <w:pPr>
              <w:ind w:left="-50"/>
              <w:contextualSpacing/>
            </w:pPr>
            <w:r>
              <w:t xml:space="preserve">8. </w:t>
            </w:r>
            <w:r w:rsidRPr="008A0CC5">
              <w:rPr>
                <w:color w:val="000000"/>
                <w:sz w:val="22"/>
                <w:szCs w:val="22"/>
              </w:rPr>
              <w:t xml:space="preserve">Презентация </w:t>
            </w:r>
            <w:r w:rsidRPr="0053600D">
              <w:rPr>
                <w:color w:val="000000"/>
                <w:sz w:val="22"/>
                <w:szCs w:val="22"/>
              </w:rPr>
              <w:t>«Полезное блюдо моей семьи»</w:t>
            </w:r>
            <w:r>
              <w:rPr>
                <w:color w:val="000000"/>
                <w:sz w:val="22"/>
                <w:szCs w:val="22"/>
              </w:rPr>
              <w:t xml:space="preserve"> гр</w:t>
            </w:r>
            <w:proofErr w:type="gramStart"/>
            <w:r>
              <w:rPr>
                <w:color w:val="000000"/>
                <w:sz w:val="22"/>
                <w:szCs w:val="22"/>
              </w:rPr>
              <w:t>2</w:t>
            </w:r>
            <w:proofErr w:type="gramEnd"/>
          </w:p>
        </w:tc>
        <w:tc>
          <w:tcPr>
            <w:tcW w:w="567" w:type="dxa"/>
          </w:tcPr>
          <w:p w:rsidR="008E1F93" w:rsidRDefault="008E1F93" w:rsidP="00B4794D">
            <w:pPr>
              <w:ind w:left="-50"/>
              <w:contextualSpacing/>
            </w:pPr>
            <w:r>
              <w:t>+</w:t>
            </w:r>
          </w:p>
        </w:tc>
        <w:tc>
          <w:tcPr>
            <w:tcW w:w="567" w:type="dxa"/>
          </w:tcPr>
          <w:p w:rsidR="008E1F93" w:rsidRDefault="008E1F93" w:rsidP="00B4794D">
            <w:pPr>
              <w:ind w:left="-50"/>
              <w:contextualSpacing/>
            </w:pPr>
          </w:p>
        </w:tc>
        <w:tc>
          <w:tcPr>
            <w:tcW w:w="567" w:type="dxa"/>
            <w:gridSpan w:val="2"/>
          </w:tcPr>
          <w:p w:rsidR="008E1F93" w:rsidRDefault="008E1F93" w:rsidP="00B4794D">
            <w:pPr>
              <w:ind w:left="-50"/>
              <w:contextualSpacing/>
            </w:pPr>
          </w:p>
        </w:tc>
        <w:tc>
          <w:tcPr>
            <w:tcW w:w="570" w:type="dxa"/>
            <w:gridSpan w:val="2"/>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70" w:type="dxa"/>
          </w:tcPr>
          <w:p w:rsidR="008E1F93" w:rsidRDefault="008E1F93" w:rsidP="00B4794D">
            <w:pPr>
              <w:ind w:left="-50"/>
              <w:contextualSpacing/>
            </w:pPr>
          </w:p>
        </w:tc>
        <w:tc>
          <w:tcPr>
            <w:tcW w:w="572"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567" w:type="dxa"/>
          </w:tcPr>
          <w:p w:rsidR="008E1F93" w:rsidRDefault="008E1F93" w:rsidP="00B4794D">
            <w:pPr>
              <w:ind w:left="-50"/>
              <w:contextualSpacing/>
            </w:pPr>
          </w:p>
        </w:tc>
        <w:tc>
          <w:tcPr>
            <w:tcW w:w="651" w:type="dxa"/>
            <w:gridSpan w:val="2"/>
            <w:vMerge/>
          </w:tcPr>
          <w:p w:rsidR="008E1F93" w:rsidRDefault="008E1F93" w:rsidP="00B4794D">
            <w:pPr>
              <w:ind w:left="-50"/>
              <w:contextualSpacing/>
            </w:pPr>
          </w:p>
        </w:tc>
      </w:tr>
      <w:tr w:rsidR="008E1F93" w:rsidTr="00B4794D">
        <w:tblPrEx>
          <w:tblCellMar>
            <w:left w:w="108" w:type="dxa"/>
            <w:right w:w="108" w:type="dxa"/>
          </w:tblCellMar>
          <w:tblLook w:val="0000" w:firstRow="0" w:lastRow="0" w:firstColumn="0" w:lastColumn="0" w:noHBand="0" w:noVBand="0"/>
        </w:tblPrEx>
        <w:trPr>
          <w:cantSplit/>
          <w:trHeight w:val="220"/>
        </w:trPr>
        <w:tc>
          <w:tcPr>
            <w:tcW w:w="1375" w:type="dxa"/>
            <w:vMerge w:val="restart"/>
            <w:textDirection w:val="btLr"/>
          </w:tcPr>
          <w:p w:rsidR="008E1F93" w:rsidRPr="00B21551" w:rsidRDefault="008E1F93" w:rsidP="00B4794D">
            <w:pPr>
              <w:ind w:left="113" w:right="113"/>
              <w:contextualSpacing/>
              <w:jc w:val="center"/>
              <w:rPr>
                <w:b/>
              </w:rPr>
            </w:pPr>
            <w:r w:rsidRPr="00B21551">
              <w:rPr>
                <w:b/>
                <w:sz w:val="22"/>
                <w:szCs w:val="22"/>
              </w:rPr>
              <w:t>Этико-эстетическое направление</w:t>
            </w:r>
          </w:p>
        </w:tc>
        <w:tc>
          <w:tcPr>
            <w:tcW w:w="8169" w:type="dxa"/>
            <w:gridSpan w:val="2"/>
          </w:tcPr>
          <w:p w:rsidR="008E1F93" w:rsidRPr="00B21551" w:rsidRDefault="008E1F93" w:rsidP="00B4794D">
            <w:r>
              <w:rPr>
                <w:sz w:val="22"/>
                <w:szCs w:val="22"/>
              </w:rPr>
              <w:t>1.</w:t>
            </w:r>
            <w:r>
              <w:t xml:space="preserve"> </w:t>
            </w:r>
            <w:r w:rsidRPr="00B21551">
              <w:rPr>
                <w:sz w:val="22"/>
                <w:szCs w:val="22"/>
              </w:rPr>
              <w:t>Фотовыставка</w:t>
            </w:r>
            <w:r>
              <w:rPr>
                <w:sz w:val="22"/>
                <w:szCs w:val="22"/>
              </w:rPr>
              <w:t xml:space="preserve"> </w:t>
            </w:r>
            <w:r w:rsidRPr="00B21551">
              <w:rPr>
                <w:sz w:val="22"/>
                <w:szCs w:val="22"/>
              </w:rPr>
              <w:t>«Как я провел лето»</w:t>
            </w:r>
            <w:r>
              <w:rPr>
                <w:sz w:val="22"/>
                <w:szCs w:val="22"/>
              </w:rPr>
              <w:t>. Все группы.</w:t>
            </w:r>
          </w:p>
        </w:tc>
        <w:tc>
          <w:tcPr>
            <w:tcW w:w="567" w:type="dxa"/>
          </w:tcPr>
          <w:p w:rsidR="008E1F93" w:rsidRDefault="008E1F93" w:rsidP="00B4794D">
            <w:pPr>
              <w:contextualSpacing/>
            </w:pPr>
            <w:r>
              <w:rPr>
                <w:sz w:val="22"/>
                <w:szCs w:val="22"/>
              </w:rPr>
              <w:t>+</w:t>
            </w:r>
          </w:p>
        </w:tc>
        <w:tc>
          <w:tcPr>
            <w:tcW w:w="576" w:type="dxa"/>
            <w:gridSpan w:val="2"/>
          </w:tcPr>
          <w:p w:rsidR="008E1F93" w:rsidRDefault="008E1F93" w:rsidP="00B4794D">
            <w:pPr>
              <w:contextualSpacing/>
            </w:pPr>
          </w:p>
        </w:tc>
        <w:tc>
          <w:tcPr>
            <w:tcW w:w="564" w:type="dxa"/>
            <w:gridSpan w:val="2"/>
          </w:tcPr>
          <w:p w:rsidR="008E1F93" w:rsidRDefault="008E1F93" w:rsidP="00B4794D">
            <w:pPr>
              <w:contextualSpacing/>
            </w:pPr>
          </w:p>
        </w:tc>
        <w:tc>
          <w:tcPr>
            <w:tcW w:w="564"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70" w:type="dxa"/>
          </w:tcPr>
          <w:p w:rsidR="008E1F93" w:rsidRDefault="008E1F93" w:rsidP="00B4794D">
            <w:pPr>
              <w:contextualSpacing/>
            </w:pPr>
          </w:p>
        </w:tc>
        <w:tc>
          <w:tcPr>
            <w:tcW w:w="572"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651" w:type="dxa"/>
            <w:gridSpan w:val="2"/>
          </w:tcPr>
          <w:p w:rsidR="008E1F93" w:rsidRDefault="008E1F93" w:rsidP="00B4794D">
            <w:pPr>
              <w:contextualSpacing/>
            </w:pPr>
          </w:p>
        </w:tc>
      </w:tr>
      <w:tr w:rsidR="008E1F93" w:rsidTr="00B4794D">
        <w:tblPrEx>
          <w:tblCellMar>
            <w:left w:w="108" w:type="dxa"/>
            <w:right w:w="108" w:type="dxa"/>
          </w:tblCellMar>
          <w:tblLook w:val="0000" w:firstRow="0" w:lastRow="0" w:firstColumn="0" w:lastColumn="0" w:noHBand="0" w:noVBand="0"/>
        </w:tblPrEx>
        <w:trPr>
          <w:cantSplit/>
          <w:trHeight w:val="252"/>
        </w:trPr>
        <w:tc>
          <w:tcPr>
            <w:tcW w:w="1375" w:type="dxa"/>
            <w:vMerge/>
            <w:textDirection w:val="btLr"/>
          </w:tcPr>
          <w:p w:rsidR="008E1F93" w:rsidRPr="00B21551" w:rsidRDefault="008E1F93" w:rsidP="00B4794D">
            <w:pPr>
              <w:ind w:left="113" w:right="113"/>
              <w:contextualSpacing/>
              <w:jc w:val="center"/>
              <w:rPr>
                <w:b/>
              </w:rPr>
            </w:pPr>
          </w:p>
        </w:tc>
        <w:tc>
          <w:tcPr>
            <w:tcW w:w="8169" w:type="dxa"/>
            <w:gridSpan w:val="2"/>
          </w:tcPr>
          <w:p w:rsidR="008E1F93" w:rsidRDefault="008E1F93" w:rsidP="00B4794D">
            <w:pPr>
              <w:contextualSpacing/>
            </w:pPr>
            <w:r>
              <w:rPr>
                <w:sz w:val="22"/>
                <w:szCs w:val="22"/>
              </w:rPr>
              <w:t xml:space="preserve">2. </w:t>
            </w:r>
            <w:r w:rsidRPr="00B21551">
              <w:rPr>
                <w:color w:val="000000"/>
                <w:sz w:val="22"/>
                <w:szCs w:val="22"/>
                <w:shd w:val="clear" w:color="auto" w:fill="FFFFFF"/>
              </w:rPr>
              <w:t>Осенняя ярмарка</w:t>
            </w:r>
            <w:r w:rsidRPr="00B21551">
              <w:rPr>
                <w:color w:val="000000"/>
                <w:sz w:val="22"/>
                <w:szCs w:val="22"/>
                <w:shd w:val="clear" w:color="auto" w:fill="F5F5F5"/>
              </w:rPr>
              <w:t xml:space="preserve"> (</w:t>
            </w:r>
            <w:r w:rsidRPr="00B21551">
              <w:rPr>
                <w:color w:val="000000"/>
                <w:sz w:val="22"/>
                <w:szCs w:val="22"/>
                <w:shd w:val="clear" w:color="auto" w:fill="FFFFFF"/>
              </w:rPr>
              <w:t>выставка из овощей и фруктов и др.)</w:t>
            </w:r>
            <w:r>
              <w:rPr>
                <w:color w:val="000000"/>
                <w:sz w:val="22"/>
                <w:szCs w:val="22"/>
                <w:shd w:val="clear" w:color="auto" w:fill="FFFFFF"/>
              </w:rPr>
              <w:t>. Все группы</w:t>
            </w:r>
          </w:p>
        </w:tc>
        <w:tc>
          <w:tcPr>
            <w:tcW w:w="567" w:type="dxa"/>
          </w:tcPr>
          <w:p w:rsidR="008E1F93" w:rsidRDefault="008E1F93" w:rsidP="00B4794D">
            <w:pPr>
              <w:contextualSpacing/>
            </w:pPr>
          </w:p>
        </w:tc>
        <w:tc>
          <w:tcPr>
            <w:tcW w:w="576" w:type="dxa"/>
            <w:gridSpan w:val="2"/>
          </w:tcPr>
          <w:p w:rsidR="008E1F93" w:rsidRDefault="008E1F93" w:rsidP="00B4794D">
            <w:pPr>
              <w:contextualSpacing/>
            </w:pPr>
            <w:r>
              <w:rPr>
                <w:sz w:val="22"/>
                <w:szCs w:val="22"/>
              </w:rPr>
              <w:t>+</w:t>
            </w:r>
          </w:p>
        </w:tc>
        <w:tc>
          <w:tcPr>
            <w:tcW w:w="564" w:type="dxa"/>
            <w:gridSpan w:val="2"/>
          </w:tcPr>
          <w:p w:rsidR="008E1F93" w:rsidRDefault="008E1F93" w:rsidP="00B4794D">
            <w:pPr>
              <w:contextualSpacing/>
            </w:pPr>
          </w:p>
        </w:tc>
        <w:tc>
          <w:tcPr>
            <w:tcW w:w="564"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70" w:type="dxa"/>
          </w:tcPr>
          <w:p w:rsidR="008E1F93" w:rsidRDefault="008E1F93" w:rsidP="00B4794D">
            <w:pPr>
              <w:contextualSpacing/>
            </w:pPr>
          </w:p>
        </w:tc>
        <w:tc>
          <w:tcPr>
            <w:tcW w:w="572"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651" w:type="dxa"/>
            <w:gridSpan w:val="2"/>
          </w:tcPr>
          <w:p w:rsidR="008E1F93" w:rsidRDefault="008E1F93" w:rsidP="00B4794D">
            <w:pPr>
              <w:contextualSpacing/>
            </w:pPr>
          </w:p>
        </w:tc>
      </w:tr>
      <w:tr w:rsidR="008E1F93" w:rsidTr="00B4794D">
        <w:tblPrEx>
          <w:tblCellMar>
            <w:left w:w="108" w:type="dxa"/>
            <w:right w:w="108" w:type="dxa"/>
          </w:tblCellMar>
          <w:tblLook w:val="0000" w:firstRow="0" w:lastRow="0" w:firstColumn="0" w:lastColumn="0" w:noHBand="0" w:noVBand="0"/>
        </w:tblPrEx>
        <w:trPr>
          <w:cantSplit/>
          <w:trHeight w:val="348"/>
        </w:trPr>
        <w:tc>
          <w:tcPr>
            <w:tcW w:w="1375" w:type="dxa"/>
            <w:vMerge/>
            <w:textDirection w:val="btLr"/>
          </w:tcPr>
          <w:p w:rsidR="008E1F93" w:rsidRPr="00B21551" w:rsidRDefault="008E1F93" w:rsidP="00B4794D">
            <w:pPr>
              <w:ind w:left="113" w:right="113"/>
              <w:contextualSpacing/>
              <w:jc w:val="center"/>
              <w:rPr>
                <w:b/>
              </w:rPr>
            </w:pPr>
          </w:p>
        </w:tc>
        <w:tc>
          <w:tcPr>
            <w:tcW w:w="8169" w:type="dxa"/>
            <w:gridSpan w:val="2"/>
          </w:tcPr>
          <w:p w:rsidR="008E1F93" w:rsidRDefault="008E1F93" w:rsidP="00B4794D">
            <w:pPr>
              <w:contextualSpacing/>
            </w:pPr>
            <w:r>
              <w:rPr>
                <w:sz w:val="22"/>
                <w:szCs w:val="22"/>
              </w:rPr>
              <w:t xml:space="preserve">3. </w:t>
            </w:r>
            <w:r w:rsidRPr="00B21551">
              <w:rPr>
                <w:sz w:val="22"/>
                <w:szCs w:val="22"/>
              </w:rPr>
              <w:t>Выставка творческих работ ко Дню Матери</w:t>
            </w:r>
            <w:r>
              <w:rPr>
                <w:sz w:val="22"/>
                <w:szCs w:val="22"/>
              </w:rPr>
              <w:t xml:space="preserve"> </w:t>
            </w:r>
            <w:r w:rsidRPr="00B21551">
              <w:rPr>
                <w:sz w:val="22"/>
                <w:szCs w:val="22"/>
              </w:rPr>
              <w:t>«Вместе с мамой мастерим»</w:t>
            </w:r>
            <w:r>
              <w:rPr>
                <w:sz w:val="22"/>
                <w:szCs w:val="22"/>
              </w:rPr>
              <w:t>. Все группы.</w:t>
            </w:r>
          </w:p>
        </w:tc>
        <w:tc>
          <w:tcPr>
            <w:tcW w:w="567" w:type="dxa"/>
          </w:tcPr>
          <w:p w:rsidR="008E1F93" w:rsidRDefault="008E1F93" w:rsidP="00B4794D">
            <w:pPr>
              <w:contextualSpacing/>
            </w:pPr>
          </w:p>
        </w:tc>
        <w:tc>
          <w:tcPr>
            <w:tcW w:w="576" w:type="dxa"/>
            <w:gridSpan w:val="2"/>
          </w:tcPr>
          <w:p w:rsidR="008E1F93" w:rsidRDefault="008E1F93" w:rsidP="00B4794D">
            <w:pPr>
              <w:contextualSpacing/>
            </w:pPr>
          </w:p>
        </w:tc>
        <w:tc>
          <w:tcPr>
            <w:tcW w:w="564" w:type="dxa"/>
            <w:gridSpan w:val="2"/>
          </w:tcPr>
          <w:p w:rsidR="008E1F93" w:rsidRDefault="008E1F93" w:rsidP="00B4794D">
            <w:pPr>
              <w:contextualSpacing/>
            </w:pPr>
            <w:r>
              <w:rPr>
                <w:sz w:val="22"/>
                <w:szCs w:val="22"/>
              </w:rPr>
              <w:t>+</w:t>
            </w:r>
          </w:p>
        </w:tc>
        <w:tc>
          <w:tcPr>
            <w:tcW w:w="564"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70" w:type="dxa"/>
          </w:tcPr>
          <w:p w:rsidR="008E1F93" w:rsidRDefault="008E1F93" w:rsidP="00B4794D">
            <w:pPr>
              <w:contextualSpacing/>
            </w:pPr>
          </w:p>
        </w:tc>
        <w:tc>
          <w:tcPr>
            <w:tcW w:w="572"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651" w:type="dxa"/>
            <w:gridSpan w:val="2"/>
          </w:tcPr>
          <w:p w:rsidR="008E1F93" w:rsidRDefault="008E1F93" w:rsidP="00B4794D">
            <w:pPr>
              <w:contextualSpacing/>
            </w:pPr>
          </w:p>
        </w:tc>
      </w:tr>
      <w:tr w:rsidR="008E1F93" w:rsidTr="00B4794D">
        <w:tblPrEx>
          <w:tblCellMar>
            <w:left w:w="108" w:type="dxa"/>
            <w:right w:w="108" w:type="dxa"/>
          </w:tblCellMar>
          <w:tblLook w:val="0000" w:firstRow="0" w:lastRow="0" w:firstColumn="0" w:lastColumn="0" w:noHBand="0" w:noVBand="0"/>
        </w:tblPrEx>
        <w:trPr>
          <w:cantSplit/>
          <w:trHeight w:val="348"/>
        </w:trPr>
        <w:tc>
          <w:tcPr>
            <w:tcW w:w="1375" w:type="dxa"/>
            <w:vMerge/>
            <w:textDirection w:val="btLr"/>
          </w:tcPr>
          <w:p w:rsidR="008E1F93" w:rsidRPr="00B21551" w:rsidRDefault="008E1F93" w:rsidP="00B4794D">
            <w:pPr>
              <w:ind w:left="113" w:right="113"/>
              <w:contextualSpacing/>
              <w:jc w:val="center"/>
              <w:rPr>
                <w:b/>
              </w:rPr>
            </w:pPr>
          </w:p>
        </w:tc>
        <w:tc>
          <w:tcPr>
            <w:tcW w:w="8169" w:type="dxa"/>
            <w:gridSpan w:val="2"/>
          </w:tcPr>
          <w:p w:rsidR="008E1F93" w:rsidRDefault="008E1F93" w:rsidP="00B4794D">
            <w:pPr>
              <w:contextualSpacing/>
            </w:pPr>
            <w:r>
              <w:rPr>
                <w:sz w:val="22"/>
                <w:szCs w:val="22"/>
              </w:rPr>
              <w:t xml:space="preserve">4. </w:t>
            </w:r>
            <w:r w:rsidRPr="00FD31CE">
              <w:rPr>
                <w:sz w:val="22"/>
                <w:szCs w:val="22"/>
              </w:rPr>
              <w:t>«Рождественские посиделки»</w:t>
            </w:r>
            <w:r>
              <w:rPr>
                <w:sz w:val="22"/>
                <w:szCs w:val="22"/>
              </w:rPr>
              <w:t>. Старшие и подготовительные группы.</w:t>
            </w:r>
          </w:p>
        </w:tc>
        <w:tc>
          <w:tcPr>
            <w:tcW w:w="567" w:type="dxa"/>
          </w:tcPr>
          <w:p w:rsidR="008E1F93" w:rsidRDefault="008E1F93" w:rsidP="00B4794D">
            <w:pPr>
              <w:contextualSpacing/>
            </w:pPr>
          </w:p>
        </w:tc>
        <w:tc>
          <w:tcPr>
            <w:tcW w:w="576" w:type="dxa"/>
            <w:gridSpan w:val="2"/>
          </w:tcPr>
          <w:p w:rsidR="008E1F93" w:rsidRDefault="008E1F93" w:rsidP="00B4794D">
            <w:pPr>
              <w:contextualSpacing/>
            </w:pPr>
          </w:p>
        </w:tc>
        <w:tc>
          <w:tcPr>
            <w:tcW w:w="564" w:type="dxa"/>
            <w:gridSpan w:val="2"/>
          </w:tcPr>
          <w:p w:rsidR="008E1F93" w:rsidRDefault="008E1F93" w:rsidP="00B4794D">
            <w:pPr>
              <w:contextualSpacing/>
            </w:pPr>
          </w:p>
        </w:tc>
        <w:tc>
          <w:tcPr>
            <w:tcW w:w="564" w:type="dxa"/>
          </w:tcPr>
          <w:p w:rsidR="008E1F93" w:rsidRDefault="008E1F93" w:rsidP="00B4794D">
            <w:pPr>
              <w:contextualSpacing/>
            </w:pPr>
          </w:p>
        </w:tc>
        <w:tc>
          <w:tcPr>
            <w:tcW w:w="567" w:type="dxa"/>
          </w:tcPr>
          <w:p w:rsidR="008E1F93" w:rsidRDefault="008E1F93" w:rsidP="00B4794D">
            <w:pPr>
              <w:contextualSpacing/>
            </w:pPr>
            <w:r>
              <w:rPr>
                <w:sz w:val="22"/>
                <w:szCs w:val="22"/>
              </w:rPr>
              <w:t>+</w:t>
            </w:r>
          </w:p>
        </w:tc>
        <w:tc>
          <w:tcPr>
            <w:tcW w:w="567" w:type="dxa"/>
          </w:tcPr>
          <w:p w:rsidR="008E1F93" w:rsidRDefault="008E1F93" w:rsidP="00B4794D">
            <w:pPr>
              <w:contextualSpacing/>
            </w:pPr>
          </w:p>
        </w:tc>
        <w:tc>
          <w:tcPr>
            <w:tcW w:w="570" w:type="dxa"/>
          </w:tcPr>
          <w:p w:rsidR="008E1F93" w:rsidRDefault="008E1F93" w:rsidP="00B4794D">
            <w:pPr>
              <w:contextualSpacing/>
            </w:pPr>
          </w:p>
        </w:tc>
        <w:tc>
          <w:tcPr>
            <w:tcW w:w="572"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651" w:type="dxa"/>
            <w:gridSpan w:val="2"/>
          </w:tcPr>
          <w:p w:rsidR="008E1F93" w:rsidRDefault="008E1F93" w:rsidP="00B4794D">
            <w:pPr>
              <w:contextualSpacing/>
            </w:pPr>
          </w:p>
        </w:tc>
      </w:tr>
      <w:tr w:rsidR="008E1F93" w:rsidTr="00B4794D">
        <w:tblPrEx>
          <w:tblCellMar>
            <w:left w:w="108" w:type="dxa"/>
            <w:right w:w="108" w:type="dxa"/>
          </w:tblCellMar>
          <w:tblLook w:val="0000" w:firstRow="0" w:lastRow="0" w:firstColumn="0" w:lastColumn="0" w:noHBand="0" w:noVBand="0"/>
        </w:tblPrEx>
        <w:trPr>
          <w:cantSplit/>
          <w:trHeight w:val="324"/>
        </w:trPr>
        <w:tc>
          <w:tcPr>
            <w:tcW w:w="1375" w:type="dxa"/>
            <w:vMerge/>
            <w:textDirection w:val="btLr"/>
          </w:tcPr>
          <w:p w:rsidR="008E1F93" w:rsidRPr="00B21551" w:rsidRDefault="008E1F93" w:rsidP="00B4794D">
            <w:pPr>
              <w:ind w:left="113" w:right="113"/>
              <w:contextualSpacing/>
              <w:jc w:val="center"/>
              <w:rPr>
                <w:b/>
              </w:rPr>
            </w:pPr>
          </w:p>
        </w:tc>
        <w:tc>
          <w:tcPr>
            <w:tcW w:w="8169" w:type="dxa"/>
            <w:gridSpan w:val="2"/>
          </w:tcPr>
          <w:p w:rsidR="008E1F93" w:rsidRDefault="008E1F93" w:rsidP="00B4794D">
            <w:pPr>
              <w:contextualSpacing/>
            </w:pPr>
            <w:r>
              <w:t>5. День театра. Конкурс театрализованных представлений. Все группы.</w:t>
            </w:r>
          </w:p>
        </w:tc>
        <w:tc>
          <w:tcPr>
            <w:tcW w:w="567" w:type="dxa"/>
          </w:tcPr>
          <w:p w:rsidR="008E1F93" w:rsidRDefault="008E1F93" w:rsidP="00B4794D">
            <w:pPr>
              <w:contextualSpacing/>
            </w:pPr>
          </w:p>
        </w:tc>
        <w:tc>
          <w:tcPr>
            <w:tcW w:w="576" w:type="dxa"/>
            <w:gridSpan w:val="2"/>
          </w:tcPr>
          <w:p w:rsidR="008E1F93" w:rsidRDefault="008E1F93" w:rsidP="00B4794D">
            <w:pPr>
              <w:contextualSpacing/>
            </w:pPr>
          </w:p>
        </w:tc>
        <w:tc>
          <w:tcPr>
            <w:tcW w:w="564" w:type="dxa"/>
            <w:gridSpan w:val="2"/>
          </w:tcPr>
          <w:p w:rsidR="008E1F93" w:rsidRDefault="008E1F93" w:rsidP="00B4794D">
            <w:pPr>
              <w:contextualSpacing/>
            </w:pPr>
          </w:p>
        </w:tc>
        <w:tc>
          <w:tcPr>
            <w:tcW w:w="564"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70" w:type="dxa"/>
          </w:tcPr>
          <w:p w:rsidR="008E1F93" w:rsidRDefault="008E1F93" w:rsidP="00B4794D">
            <w:pPr>
              <w:contextualSpacing/>
            </w:pPr>
            <w:r>
              <w:t>+</w:t>
            </w:r>
          </w:p>
        </w:tc>
        <w:tc>
          <w:tcPr>
            <w:tcW w:w="572"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651" w:type="dxa"/>
            <w:gridSpan w:val="2"/>
          </w:tcPr>
          <w:p w:rsidR="008E1F93" w:rsidRDefault="008E1F93" w:rsidP="00B4794D">
            <w:pPr>
              <w:contextualSpacing/>
            </w:pPr>
          </w:p>
        </w:tc>
      </w:tr>
      <w:tr w:rsidR="008E1F93" w:rsidTr="00B4794D">
        <w:tblPrEx>
          <w:tblCellMar>
            <w:left w:w="108" w:type="dxa"/>
            <w:right w:w="108" w:type="dxa"/>
          </w:tblCellMar>
          <w:tblLook w:val="0000" w:firstRow="0" w:lastRow="0" w:firstColumn="0" w:lastColumn="0" w:noHBand="0" w:noVBand="0"/>
        </w:tblPrEx>
        <w:trPr>
          <w:cantSplit/>
          <w:trHeight w:val="252"/>
        </w:trPr>
        <w:tc>
          <w:tcPr>
            <w:tcW w:w="1375" w:type="dxa"/>
            <w:vMerge/>
            <w:textDirection w:val="btLr"/>
          </w:tcPr>
          <w:p w:rsidR="008E1F93" w:rsidRPr="00B21551" w:rsidRDefault="008E1F93" w:rsidP="00B4794D">
            <w:pPr>
              <w:ind w:left="113" w:right="113"/>
              <w:contextualSpacing/>
              <w:jc w:val="center"/>
              <w:rPr>
                <w:b/>
              </w:rPr>
            </w:pPr>
          </w:p>
        </w:tc>
        <w:tc>
          <w:tcPr>
            <w:tcW w:w="8169" w:type="dxa"/>
            <w:gridSpan w:val="2"/>
          </w:tcPr>
          <w:p w:rsidR="008E1F93" w:rsidRDefault="008E1F93" w:rsidP="00B4794D">
            <w:pPr>
              <w:contextualSpacing/>
            </w:pPr>
            <w:r>
              <w:t xml:space="preserve">6. </w:t>
            </w:r>
            <w:r w:rsidRPr="009B28D1">
              <w:t>День детской книги</w:t>
            </w:r>
            <w:r>
              <w:t>. Все группы.</w:t>
            </w:r>
          </w:p>
        </w:tc>
        <w:tc>
          <w:tcPr>
            <w:tcW w:w="567" w:type="dxa"/>
          </w:tcPr>
          <w:p w:rsidR="008E1F93" w:rsidRDefault="008E1F93" w:rsidP="00B4794D">
            <w:pPr>
              <w:contextualSpacing/>
            </w:pPr>
          </w:p>
        </w:tc>
        <w:tc>
          <w:tcPr>
            <w:tcW w:w="576" w:type="dxa"/>
            <w:gridSpan w:val="2"/>
          </w:tcPr>
          <w:p w:rsidR="008E1F93" w:rsidRDefault="008E1F93" w:rsidP="00B4794D">
            <w:pPr>
              <w:contextualSpacing/>
            </w:pPr>
          </w:p>
        </w:tc>
        <w:tc>
          <w:tcPr>
            <w:tcW w:w="564" w:type="dxa"/>
            <w:gridSpan w:val="2"/>
          </w:tcPr>
          <w:p w:rsidR="008E1F93" w:rsidRDefault="008E1F93" w:rsidP="00B4794D">
            <w:pPr>
              <w:contextualSpacing/>
            </w:pPr>
          </w:p>
        </w:tc>
        <w:tc>
          <w:tcPr>
            <w:tcW w:w="564"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70" w:type="dxa"/>
          </w:tcPr>
          <w:p w:rsidR="008E1F93" w:rsidRDefault="008E1F93" w:rsidP="00B4794D">
            <w:pPr>
              <w:contextualSpacing/>
            </w:pPr>
          </w:p>
        </w:tc>
        <w:tc>
          <w:tcPr>
            <w:tcW w:w="572" w:type="dxa"/>
          </w:tcPr>
          <w:p w:rsidR="008E1F93" w:rsidRDefault="008E1F93" w:rsidP="00B4794D">
            <w:pPr>
              <w:contextualSpacing/>
            </w:pPr>
            <w:r>
              <w:t>+</w:t>
            </w: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651" w:type="dxa"/>
            <w:gridSpan w:val="2"/>
          </w:tcPr>
          <w:p w:rsidR="008E1F93" w:rsidRDefault="008E1F93" w:rsidP="00B4794D">
            <w:pPr>
              <w:contextualSpacing/>
            </w:pPr>
          </w:p>
        </w:tc>
      </w:tr>
      <w:tr w:rsidR="008E1F93" w:rsidTr="00B4794D">
        <w:tblPrEx>
          <w:tblCellMar>
            <w:left w:w="108" w:type="dxa"/>
            <w:right w:w="108" w:type="dxa"/>
          </w:tblCellMar>
          <w:tblLook w:val="0000" w:firstRow="0" w:lastRow="0" w:firstColumn="0" w:lastColumn="0" w:noHBand="0" w:noVBand="0"/>
        </w:tblPrEx>
        <w:trPr>
          <w:cantSplit/>
          <w:trHeight w:val="144"/>
        </w:trPr>
        <w:tc>
          <w:tcPr>
            <w:tcW w:w="1375" w:type="dxa"/>
            <w:vMerge/>
            <w:textDirection w:val="btLr"/>
          </w:tcPr>
          <w:p w:rsidR="008E1F93" w:rsidRPr="00B21551" w:rsidRDefault="008E1F93" w:rsidP="00B4794D">
            <w:pPr>
              <w:ind w:left="113" w:right="113"/>
              <w:contextualSpacing/>
              <w:jc w:val="center"/>
              <w:rPr>
                <w:b/>
              </w:rPr>
            </w:pPr>
          </w:p>
        </w:tc>
        <w:tc>
          <w:tcPr>
            <w:tcW w:w="8169" w:type="dxa"/>
            <w:gridSpan w:val="2"/>
          </w:tcPr>
          <w:p w:rsidR="008E1F93" w:rsidRDefault="008E1F93" w:rsidP="00B4794D">
            <w:pPr>
              <w:contextualSpacing/>
            </w:pPr>
            <w:r>
              <w:t xml:space="preserve">7. </w:t>
            </w:r>
            <w:r w:rsidRPr="009B28D1">
              <w:t>Конкурс рисунков на асфальте «Краски лета»</w:t>
            </w:r>
            <w:r>
              <w:t>. Все группы.</w:t>
            </w:r>
          </w:p>
        </w:tc>
        <w:tc>
          <w:tcPr>
            <w:tcW w:w="567" w:type="dxa"/>
          </w:tcPr>
          <w:p w:rsidR="008E1F93" w:rsidRDefault="008E1F93" w:rsidP="00B4794D">
            <w:pPr>
              <w:contextualSpacing/>
            </w:pPr>
          </w:p>
        </w:tc>
        <w:tc>
          <w:tcPr>
            <w:tcW w:w="576" w:type="dxa"/>
            <w:gridSpan w:val="2"/>
          </w:tcPr>
          <w:p w:rsidR="008E1F93" w:rsidRDefault="008E1F93" w:rsidP="00B4794D">
            <w:pPr>
              <w:contextualSpacing/>
            </w:pPr>
          </w:p>
        </w:tc>
        <w:tc>
          <w:tcPr>
            <w:tcW w:w="564" w:type="dxa"/>
            <w:gridSpan w:val="2"/>
          </w:tcPr>
          <w:p w:rsidR="008E1F93" w:rsidRDefault="008E1F93" w:rsidP="00B4794D">
            <w:pPr>
              <w:contextualSpacing/>
            </w:pPr>
          </w:p>
        </w:tc>
        <w:tc>
          <w:tcPr>
            <w:tcW w:w="564"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70" w:type="dxa"/>
          </w:tcPr>
          <w:p w:rsidR="008E1F93" w:rsidRDefault="008E1F93" w:rsidP="00B4794D">
            <w:pPr>
              <w:contextualSpacing/>
            </w:pPr>
          </w:p>
        </w:tc>
        <w:tc>
          <w:tcPr>
            <w:tcW w:w="572"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p>
        </w:tc>
        <w:tc>
          <w:tcPr>
            <w:tcW w:w="567" w:type="dxa"/>
          </w:tcPr>
          <w:p w:rsidR="008E1F93" w:rsidRDefault="008E1F93" w:rsidP="00B4794D">
            <w:pPr>
              <w:contextualSpacing/>
            </w:pPr>
            <w:r>
              <w:t>+</w:t>
            </w:r>
          </w:p>
        </w:tc>
        <w:tc>
          <w:tcPr>
            <w:tcW w:w="651" w:type="dxa"/>
            <w:gridSpan w:val="2"/>
          </w:tcPr>
          <w:p w:rsidR="008E1F93" w:rsidRDefault="008E1F93" w:rsidP="00B4794D">
            <w:pPr>
              <w:contextualSpacing/>
            </w:pPr>
          </w:p>
        </w:tc>
      </w:tr>
    </w:tbl>
    <w:tbl>
      <w:tblPr>
        <w:tblpPr w:leftFromText="180" w:rightFromText="180" w:vertAnchor="text" w:horzAnchor="page" w:tblpXSpec="center" w:tblpY="262"/>
        <w:tblW w:w="1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8050"/>
        <w:gridCol w:w="567"/>
        <w:gridCol w:w="567"/>
        <w:gridCol w:w="527"/>
        <w:gridCol w:w="607"/>
        <w:gridCol w:w="567"/>
        <w:gridCol w:w="567"/>
        <w:gridCol w:w="567"/>
        <w:gridCol w:w="606"/>
        <w:gridCol w:w="528"/>
        <w:gridCol w:w="567"/>
        <w:gridCol w:w="575"/>
        <w:gridCol w:w="681"/>
      </w:tblGrid>
      <w:tr w:rsidR="008E1F93" w:rsidTr="00B4794D">
        <w:trPr>
          <w:cantSplit/>
          <w:trHeight w:val="315"/>
        </w:trPr>
        <w:tc>
          <w:tcPr>
            <w:tcW w:w="1414" w:type="dxa"/>
            <w:vMerge w:val="restart"/>
            <w:textDirection w:val="btLr"/>
          </w:tcPr>
          <w:p w:rsidR="008E1F93" w:rsidRDefault="008E1F93" w:rsidP="00B4794D">
            <w:pPr>
              <w:ind w:left="1721" w:right="113"/>
              <w:rPr>
                <w:b/>
              </w:rPr>
            </w:pPr>
            <w:r w:rsidRPr="00C12BEA">
              <w:rPr>
                <w:b/>
              </w:rPr>
              <w:t xml:space="preserve">Традиции </w:t>
            </w:r>
          </w:p>
          <w:p w:rsidR="008E1F93" w:rsidRPr="00C12BEA" w:rsidRDefault="008E1F93" w:rsidP="00B4794D">
            <w:pPr>
              <w:ind w:left="1481" w:right="113"/>
              <w:rPr>
                <w:b/>
              </w:rPr>
            </w:pPr>
            <w:r w:rsidRPr="00C12BEA">
              <w:rPr>
                <w:b/>
              </w:rPr>
              <w:t>детского сада</w:t>
            </w:r>
          </w:p>
        </w:tc>
        <w:tc>
          <w:tcPr>
            <w:tcW w:w="8050" w:type="dxa"/>
          </w:tcPr>
          <w:p w:rsidR="008E1F93" w:rsidRDefault="008E1F93" w:rsidP="00B4794D">
            <w:r>
              <w:t>1.Праздник «День Знаний. Детский сад очень рад: вновь</w:t>
            </w:r>
          </w:p>
          <w:p w:rsidR="008E1F93" w:rsidRDefault="008E1F93" w:rsidP="00B4794D">
            <w:r>
              <w:t>встречает он всех ребят».  Все группы.</w:t>
            </w:r>
          </w:p>
        </w:tc>
        <w:tc>
          <w:tcPr>
            <w:tcW w:w="567" w:type="dxa"/>
          </w:tcPr>
          <w:p w:rsidR="008E1F93" w:rsidRDefault="008E1F93" w:rsidP="00B4794D">
            <w:r>
              <w:t>+</w:t>
            </w:r>
          </w:p>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289"/>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2.</w:t>
            </w:r>
            <w:r w:rsidRPr="00C12BEA">
              <w:t>Праздник «Золотая осень в гости просим»</w:t>
            </w:r>
            <w:r>
              <w:t>. Все группы.</w:t>
            </w:r>
          </w:p>
        </w:tc>
        <w:tc>
          <w:tcPr>
            <w:tcW w:w="567" w:type="dxa"/>
          </w:tcPr>
          <w:p w:rsidR="008E1F93" w:rsidRDefault="008E1F93" w:rsidP="00B4794D"/>
        </w:tc>
        <w:tc>
          <w:tcPr>
            <w:tcW w:w="567" w:type="dxa"/>
          </w:tcPr>
          <w:p w:rsidR="008E1F93" w:rsidRDefault="008E1F93" w:rsidP="00B4794D">
            <w:r>
              <w:t>+</w:t>
            </w:r>
          </w:p>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02"/>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3. </w:t>
            </w:r>
            <w:r w:rsidRPr="00C12BEA">
              <w:t>Развлечение «Моя милая мамочка»</w:t>
            </w:r>
            <w:r>
              <w:t>.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r>
              <w:t>+</w:t>
            </w:r>
          </w:p>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28"/>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4. </w:t>
            </w:r>
            <w:r w:rsidRPr="00C12BEA">
              <w:t>Новогодний карнавал</w:t>
            </w:r>
            <w:r>
              <w:t>.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r>
              <w:t>+</w:t>
            </w:r>
          </w:p>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446"/>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5. Спортивное развлечение «</w:t>
            </w:r>
            <w:proofErr w:type="spellStart"/>
            <w:r>
              <w:t>Аты</w:t>
            </w:r>
            <w:proofErr w:type="spellEnd"/>
            <w:r>
              <w:t>-баты</w:t>
            </w:r>
          </w:p>
          <w:p w:rsidR="008E1F93" w:rsidRDefault="008E1F93" w:rsidP="00B4794D">
            <w:r>
              <w:t>мы солдаты». Средние, старшие и подготовительные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r>
              <w:t>+</w:t>
            </w:r>
          </w:p>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02"/>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6. Утренник, посвященный 8 Марта. «Мамочку свою</w:t>
            </w:r>
          </w:p>
          <w:p w:rsidR="008E1F93" w:rsidRDefault="008E1F93" w:rsidP="00B4794D">
            <w:r>
              <w:t>люблю» Масленица.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r>
              <w:t>+</w:t>
            </w:r>
          </w:p>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249"/>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7. Развлечение «День смеха – 1 апреля». Музыкальное развлечение «Весна</w:t>
            </w:r>
          </w:p>
          <w:p w:rsidR="008E1F93" w:rsidRDefault="008E1F93" w:rsidP="00B4794D">
            <w:r>
              <w:t>красна».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r>
              <w:t>+</w:t>
            </w:r>
          </w:p>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276"/>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8. </w:t>
            </w:r>
            <w:r w:rsidRPr="00C12BEA">
              <w:t>Выпускной бал</w:t>
            </w:r>
            <w:r>
              <w:t>. Подготовительные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r>
              <w:t>+</w:t>
            </w:r>
          </w:p>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15"/>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9. </w:t>
            </w:r>
            <w:r w:rsidRPr="00C12BEA">
              <w:t>День защиты детей</w:t>
            </w:r>
            <w:r>
              <w:t>.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r>
              <w:t>+</w:t>
            </w:r>
          </w:p>
        </w:tc>
        <w:tc>
          <w:tcPr>
            <w:tcW w:w="575" w:type="dxa"/>
          </w:tcPr>
          <w:p w:rsidR="008E1F93" w:rsidRDefault="008E1F93" w:rsidP="00B4794D"/>
        </w:tc>
        <w:tc>
          <w:tcPr>
            <w:tcW w:w="681" w:type="dxa"/>
          </w:tcPr>
          <w:p w:rsidR="008E1F93" w:rsidRDefault="008E1F93" w:rsidP="00B4794D"/>
        </w:tc>
      </w:tr>
      <w:tr w:rsidR="008E1F93" w:rsidTr="00B4794D">
        <w:trPr>
          <w:cantSplit/>
          <w:trHeight w:val="354"/>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10. </w:t>
            </w:r>
            <w:r w:rsidRPr="00C12BEA">
              <w:t>День Нептуна</w:t>
            </w:r>
            <w:r>
              <w:t>.</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r>
              <w:t>+</w:t>
            </w:r>
          </w:p>
        </w:tc>
        <w:tc>
          <w:tcPr>
            <w:tcW w:w="681" w:type="dxa"/>
          </w:tcPr>
          <w:p w:rsidR="008E1F93" w:rsidRDefault="008E1F93" w:rsidP="00B4794D"/>
        </w:tc>
      </w:tr>
      <w:tr w:rsidR="008E1F93" w:rsidTr="00B4794D">
        <w:trPr>
          <w:cantSplit/>
          <w:trHeight w:val="354"/>
        </w:trPr>
        <w:tc>
          <w:tcPr>
            <w:tcW w:w="1414" w:type="dxa"/>
            <w:vMerge w:val="restart"/>
            <w:textDirection w:val="btLr"/>
          </w:tcPr>
          <w:p w:rsidR="008E1F93" w:rsidRDefault="008E1F93" w:rsidP="00B4794D">
            <w:pPr>
              <w:ind w:left="113" w:right="113"/>
              <w:jc w:val="center"/>
              <w:rPr>
                <w:b/>
              </w:rPr>
            </w:pPr>
            <w:r>
              <w:rPr>
                <w:b/>
              </w:rPr>
              <w:t>Работа с родителями</w:t>
            </w:r>
          </w:p>
          <w:p w:rsidR="008E1F93" w:rsidRDefault="008E1F93" w:rsidP="00B4794D">
            <w:pPr>
              <w:ind w:left="113" w:right="113"/>
              <w:rPr>
                <w:b/>
              </w:rPr>
            </w:pPr>
          </w:p>
        </w:tc>
        <w:tc>
          <w:tcPr>
            <w:tcW w:w="8050" w:type="dxa"/>
          </w:tcPr>
          <w:p w:rsidR="008E1F93" w:rsidRDefault="008E1F93" w:rsidP="00B4794D">
            <w:r>
              <w:t>1. Тематическое мероприятие «День открытых дверей»; Анкетирование родителей «Расскажите о своем ребенке»; Родительские собрания. Все группы.</w:t>
            </w:r>
          </w:p>
        </w:tc>
        <w:tc>
          <w:tcPr>
            <w:tcW w:w="567" w:type="dxa"/>
          </w:tcPr>
          <w:p w:rsidR="008E1F93" w:rsidRDefault="008E1F93" w:rsidP="00B4794D">
            <w:r>
              <w:t>+</w:t>
            </w:r>
          </w:p>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28"/>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2. </w:t>
            </w:r>
            <w:r w:rsidRPr="00B21551">
              <w:rPr>
                <w:sz w:val="22"/>
                <w:szCs w:val="22"/>
              </w:rPr>
              <w:t>Консультация для родителей «Возрастные особенности в формировании трудовых навыков</w:t>
            </w:r>
            <w:proofErr w:type="gramStart"/>
            <w:r w:rsidRPr="00B21551">
              <w:rPr>
                <w:sz w:val="22"/>
                <w:szCs w:val="22"/>
              </w:rPr>
              <w:t>»г</w:t>
            </w:r>
            <w:proofErr w:type="gramEnd"/>
            <w:r w:rsidRPr="00B21551">
              <w:rPr>
                <w:sz w:val="22"/>
                <w:szCs w:val="22"/>
              </w:rPr>
              <w:t>р4</w:t>
            </w:r>
          </w:p>
        </w:tc>
        <w:tc>
          <w:tcPr>
            <w:tcW w:w="567" w:type="dxa"/>
          </w:tcPr>
          <w:p w:rsidR="008E1F93" w:rsidRDefault="008E1F93" w:rsidP="00B4794D"/>
        </w:tc>
        <w:tc>
          <w:tcPr>
            <w:tcW w:w="567" w:type="dxa"/>
          </w:tcPr>
          <w:p w:rsidR="008E1F93" w:rsidRDefault="008E1F93" w:rsidP="00B4794D">
            <w:r>
              <w:t>+</w:t>
            </w:r>
          </w:p>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420"/>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3. </w:t>
            </w:r>
            <w:r w:rsidRPr="008455E9">
              <w:t>Акция «Подарок в каждый дом»</w:t>
            </w:r>
            <w:r>
              <w:t>.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r>
              <w:t>+</w:t>
            </w:r>
          </w:p>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81"/>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4. Выставка совместного творчества </w:t>
            </w:r>
            <w:proofErr w:type="spellStart"/>
            <w:r>
              <w:t>родителейи</w:t>
            </w:r>
            <w:proofErr w:type="spellEnd"/>
            <w:r>
              <w:t xml:space="preserve"> детей ко дню</w:t>
            </w:r>
          </w:p>
          <w:p w:rsidR="008E1F93" w:rsidRDefault="008E1F93" w:rsidP="00B4794D">
            <w:r>
              <w:t>Защитника Отечества «Папа может все что угодно». Тематическое родительское собрание.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r>
              <w:t>+</w:t>
            </w:r>
          </w:p>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54"/>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5. Конкурс поделок. «Мама, папа, я – творим космические чудеса».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r>
              <w:t>+</w:t>
            </w:r>
          </w:p>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341"/>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6. Акция «Бессмертный полк». Все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r>
              <w:t>+</w:t>
            </w:r>
          </w:p>
        </w:tc>
        <w:tc>
          <w:tcPr>
            <w:tcW w:w="567" w:type="dxa"/>
          </w:tcPr>
          <w:p w:rsidR="008E1F93" w:rsidRDefault="008E1F93" w:rsidP="00B4794D"/>
        </w:tc>
        <w:tc>
          <w:tcPr>
            <w:tcW w:w="575" w:type="dxa"/>
          </w:tcPr>
          <w:p w:rsidR="008E1F93" w:rsidRDefault="008E1F93" w:rsidP="00B4794D"/>
        </w:tc>
        <w:tc>
          <w:tcPr>
            <w:tcW w:w="681" w:type="dxa"/>
          </w:tcPr>
          <w:p w:rsidR="008E1F93" w:rsidRDefault="008E1F93" w:rsidP="00B4794D"/>
        </w:tc>
      </w:tr>
      <w:tr w:rsidR="008E1F93" w:rsidTr="00B4794D">
        <w:trPr>
          <w:cantSplit/>
          <w:trHeight w:val="289"/>
        </w:trPr>
        <w:tc>
          <w:tcPr>
            <w:tcW w:w="1414" w:type="dxa"/>
            <w:vMerge/>
            <w:textDirection w:val="btLr"/>
          </w:tcPr>
          <w:p w:rsidR="008E1F93" w:rsidRDefault="008E1F93" w:rsidP="00B4794D">
            <w:pPr>
              <w:ind w:left="113" w:right="113"/>
              <w:rPr>
                <w:b/>
              </w:rPr>
            </w:pPr>
          </w:p>
        </w:tc>
        <w:tc>
          <w:tcPr>
            <w:tcW w:w="8050" w:type="dxa"/>
          </w:tcPr>
          <w:p w:rsidR="008E1F93" w:rsidRDefault="008E1F93" w:rsidP="00B4794D">
            <w:r>
              <w:t xml:space="preserve">7. </w:t>
            </w:r>
            <w:r w:rsidRPr="008455E9">
              <w:t>«Мама, папа, Я – наша дружная семья</w:t>
            </w:r>
            <w:r>
              <w:t>». Старшие и подготовительные группы.</w:t>
            </w:r>
          </w:p>
        </w:tc>
        <w:tc>
          <w:tcPr>
            <w:tcW w:w="567" w:type="dxa"/>
          </w:tcPr>
          <w:p w:rsidR="008E1F93" w:rsidRDefault="008E1F93" w:rsidP="00B4794D"/>
        </w:tc>
        <w:tc>
          <w:tcPr>
            <w:tcW w:w="567" w:type="dxa"/>
          </w:tcPr>
          <w:p w:rsidR="008E1F93" w:rsidRDefault="008E1F93" w:rsidP="00B4794D"/>
        </w:tc>
        <w:tc>
          <w:tcPr>
            <w:tcW w:w="527" w:type="dxa"/>
          </w:tcPr>
          <w:p w:rsidR="008E1F93" w:rsidRDefault="008E1F93" w:rsidP="00B4794D"/>
        </w:tc>
        <w:tc>
          <w:tcPr>
            <w:tcW w:w="60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567" w:type="dxa"/>
          </w:tcPr>
          <w:p w:rsidR="008E1F93" w:rsidRDefault="008E1F93" w:rsidP="00B4794D"/>
        </w:tc>
        <w:tc>
          <w:tcPr>
            <w:tcW w:w="606" w:type="dxa"/>
          </w:tcPr>
          <w:p w:rsidR="008E1F93" w:rsidRDefault="008E1F93" w:rsidP="00B4794D"/>
        </w:tc>
        <w:tc>
          <w:tcPr>
            <w:tcW w:w="528" w:type="dxa"/>
          </w:tcPr>
          <w:p w:rsidR="008E1F93" w:rsidRDefault="008E1F93" w:rsidP="00B4794D"/>
        </w:tc>
        <w:tc>
          <w:tcPr>
            <w:tcW w:w="567" w:type="dxa"/>
          </w:tcPr>
          <w:p w:rsidR="008E1F93" w:rsidRDefault="008E1F93" w:rsidP="00B4794D"/>
        </w:tc>
        <w:tc>
          <w:tcPr>
            <w:tcW w:w="575" w:type="dxa"/>
          </w:tcPr>
          <w:p w:rsidR="008E1F93" w:rsidRDefault="008E1F93" w:rsidP="00B4794D">
            <w:r>
              <w:t>+</w:t>
            </w:r>
          </w:p>
        </w:tc>
        <w:tc>
          <w:tcPr>
            <w:tcW w:w="681" w:type="dxa"/>
          </w:tcPr>
          <w:p w:rsidR="008E1F93" w:rsidRDefault="008E1F93" w:rsidP="00B4794D"/>
        </w:tc>
      </w:tr>
    </w:tbl>
    <w:p w:rsidR="008E1F93" w:rsidRDefault="008E1F93" w:rsidP="008E1F93">
      <w:pPr>
        <w:spacing w:before="73"/>
        <w:jc w:val="both"/>
        <w:rPr>
          <w:b/>
          <w:sz w:val="28"/>
        </w:rPr>
      </w:pPr>
    </w:p>
    <w:p w:rsidR="001E4D92" w:rsidRDefault="001E4D92" w:rsidP="00137314">
      <w:pPr>
        <w:spacing w:after="200"/>
        <w:contextualSpacing/>
        <w:rPr>
          <w:sz w:val="24"/>
          <w:szCs w:val="24"/>
        </w:rPr>
      </w:pPr>
      <w:r>
        <w:rPr>
          <w:sz w:val="24"/>
          <w:szCs w:val="24"/>
        </w:rPr>
        <w:t xml:space="preserve">В рамках деятельности городского клуба интеллектуальных игр в детском саду </w:t>
      </w:r>
      <w:r w:rsidR="00313E7A">
        <w:rPr>
          <w:sz w:val="24"/>
          <w:szCs w:val="24"/>
        </w:rPr>
        <w:t>продолжил свою работу</w:t>
      </w:r>
      <w:r>
        <w:rPr>
          <w:sz w:val="24"/>
          <w:szCs w:val="24"/>
        </w:rPr>
        <w:t xml:space="preserve"> шахматный клуб «Дебют»</w:t>
      </w:r>
    </w:p>
    <w:p w:rsidR="001E4D92" w:rsidRPr="00C33AC1" w:rsidRDefault="001E4D92" w:rsidP="001E4D92">
      <w:pPr>
        <w:contextualSpacing/>
        <w:rPr>
          <w:sz w:val="24"/>
          <w:szCs w:val="24"/>
        </w:rPr>
      </w:pPr>
      <w:r w:rsidRPr="00C33AC1">
        <w:rPr>
          <w:color w:val="000000"/>
          <w:sz w:val="24"/>
          <w:szCs w:val="24"/>
        </w:rPr>
        <w:t xml:space="preserve">Цель организации шахматного клуба в дошкольном учреждении: </w:t>
      </w:r>
      <w:r w:rsidRPr="00C33AC1">
        <w:rPr>
          <w:sz w:val="24"/>
          <w:szCs w:val="24"/>
        </w:rPr>
        <w:t>формирование интереса и популяризация игры в шахматы среди воспитанников и родителей в дошкольном</w:t>
      </w:r>
      <w:proofErr w:type="gramStart"/>
      <w:r w:rsidRPr="00C33AC1">
        <w:rPr>
          <w:sz w:val="24"/>
          <w:szCs w:val="24"/>
        </w:rPr>
        <w:t xml:space="preserve"> .</w:t>
      </w:r>
      <w:proofErr w:type="gramEnd"/>
    </w:p>
    <w:p w:rsidR="001E4D92" w:rsidRPr="00C33AC1" w:rsidRDefault="001E4D92" w:rsidP="001E4D92">
      <w:pPr>
        <w:contextualSpacing/>
        <w:rPr>
          <w:sz w:val="24"/>
          <w:szCs w:val="24"/>
        </w:rPr>
      </w:pPr>
      <w:r w:rsidRPr="00C33AC1">
        <w:rPr>
          <w:sz w:val="24"/>
          <w:szCs w:val="24"/>
        </w:rPr>
        <w:t>Задачи:</w:t>
      </w:r>
    </w:p>
    <w:p w:rsidR="001E4D92" w:rsidRPr="00C33AC1" w:rsidRDefault="001E4D92" w:rsidP="001E4D92">
      <w:pPr>
        <w:contextualSpacing/>
        <w:rPr>
          <w:sz w:val="24"/>
          <w:szCs w:val="24"/>
        </w:rPr>
      </w:pPr>
      <w:r w:rsidRPr="00C33AC1">
        <w:rPr>
          <w:sz w:val="24"/>
          <w:szCs w:val="24"/>
        </w:rPr>
        <w:t> Создание условий для благоприятного климата взаимодействия с родителями;</w:t>
      </w:r>
    </w:p>
    <w:p w:rsidR="001E4D92" w:rsidRPr="00C33AC1" w:rsidRDefault="001E4D92" w:rsidP="001E4D92">
      <w:pPr>
        <w:contextualSpacing/>
        <w:rPr>
          <w:sz w:val="24"/>
          <w:szCs w:val="24"/>
        </w:rPr>
      </w:pPr>
      <w:r w:rsidRPr="00C33AC1">
        <w:rPr>
          <w:sz w:val="24"/>
          <w:szCs w:val="24"/>
        </w:rPr>
        <w:t xml:space="preserve"> Расширить представления родителей о возможностях шахматной игры </w:t>
      </w:r>
      <w:proofErr w:type="gramStart"/>
      <w:r w:rsidRPr="00C33AC1">
        <w:rPr>
          <w:sz w:val="24"/>
          <w:szCs w:val="24"/>
        </w:rPr>
        <w:t>для</w:t>
      </w:r>
      <w:proofErr w:type="gramEnd"/>
      <w:r w:rsidRPr="00C33AC1">
        <w:rPr>
          <w:sz w:val="24"/>
          <w:szCs w:val="24"/>
        </w:rPr>
        <w:t xml:space="preserve"> </w:t>
      </w:r>
    </w:p>
    <w:p w:rsidR="001E4D92" w:rsidRPr="00C33AC1" w:rsidRDefault="001E4D92" w:rsidP="001E4D92">
      <w:pPr>
        <w:contextualSpacing/>
        <w:rPr>
          <w:sz w:val="24"/>
          <w:szCs w:val="24"/>
        </w:rPr>
      </w:pPr>
      <w:r w:rsidRPr="00C33AC1">
        <w:rPr>
          <w:sz w:val="24"/>
          <w:szCs w:val="24"/>
        </w:rPr>
        <w:t>интеллектуального развития ребенка;</w:t>
      </w:r>
    </w:p>
    <w:p w:rsidR="001E4D92" w:rsidRPr="00C33AC1" w:rsidRDefault="001E4D92" w:rsidP="001E4D92">
      <w:pPr>
        <w:contextualSpacing/>
        <w:rPr>
          <w:sz w:val="24"/>
          <w:szCs w:val="24"/>
        </w:rPr>
      </w:pPr>
      <w:r w:rsidRPr="00C33AC1">
        <w:rPr>
          <w:sz w:val="24"/>
          <w:szCs w:val="24"/>
        </w:rPr>
        <w:t> Активизация и обогащение воспитательных и образовательных умений родителей;</w:t>
      </w:r>
    </w:p>
    <w:p w:rsidR="001E4D92" w:rsidRPr="00C33AC1" w:rsidRDefault="001E4D92" w:rsidP="001E4D92">
      <w:pPr>
        <w:contextualSpacing/>
        <w:rPr>
          <w:sz w:val="24"/>
          <w:szCs w:val="24"/>
        </w:rPr>
      </w:pPr>
      <w:r w:rsidRPr="00C33AC1">
        <w:rPr>
          <w:sz w:val="24"/>
          <w:szCs w:val="24"/>
        </w:rPr>
        <w:t> Оказание консультативной и методической помощи родителям в вопросах обучения детей игре в шахматы.</w:t>
      </w:r>
      <w:r w:rsidRPr="00C33AC1">
        <w:rPr>
          <w:sz w:val="24"/>
          <w:szCs w:val="24"/>
        </w:rPr>
        <w:cr/>
      </w:r>
    </w:p>
    <w:p w:rsidR="001E4D92" w:rsidRDefault="00805A38" w:rsidP="00137314">
      <w:pPr>
        <w:spacing w:after="200"/>
        <w:contextualSpacing/>
        <w:rPr>
          <w:sz w:val="24"/>
          <w:szCs w:val="24"/>
        </w:rPr>
      </w:pPr>
      <w:r>
        <w:rPr>
          <w:sz w:val="24"/>
          <w:szCs w:val="24"/>
        </w:rPr>
        <w:t xml:space="preserve">В этом году дети совместно с педагогом </w:t>
      </w:r>
      <w:proofErr w:type="spellStart"/>
      <w:r>
        <w:rPr>
          <w:sz w:val="24"/>
          <w:szCs w:val="24"/>
        </w:rPr>
        <w:t>Рудановой</w:t>
      </w:r>
      <w:proofErr w:type="spellEnd"/>
      <w:r>
        <w:rPr>
          <w:sz w:val="24"/>
          <w:szCs w:val="24"/>
        </w:rPr>
        <w:t xml:space="preserve"> </w:t>
      </w:r>
      <w:proofErr w:type="gramStart"/>
      <w:r>
        <w:rPr>
          <w:sz w:val="24"/>
          <w:szCs w:val="24"/>
        </w:rPr>
        <w:t>НА приняли</w:t>
      </w:r>
      <w:proofErr w:type="gramEnd"/>
      <w:r>
        <w:rPr>
          <w:sz w:val="24"/>
          <w:szCs w:val="24"/>
        </w:rPr>
        <w:t xml:space="preserve"> участие:</w:t>
      </w:r>
    </w:p>
    <w:p w:rsidR="00805A38" w:rsidRDefault="00805A38" w:rsidP="00805A38">
      <w:pPr>
        <w:contextualSpacing/>
        <w:rPr>
          <w:b/>
          <w:sz w:val="24"/>
          <w:szCs w:val="24"/>
        </w:rPr>
      </w:pPr>
      <w:r>
        <w:rPr>
          <w:sz w:val="24"/>
          <w:szCs w:val="24"/>
        </w:rPr>
        <w:t>-</w:t>
      </w:r>
      <w:r w:rsidRPr="003314AF">
        <w:rPr>
          <w:b/>
          <w:sz w:val="24"/>
          <w:szCs w:val="24"/>
        </w:rPr>
        <w:t>«Шахматный турнир»</w:t>
      </w:r>
      <w:r>
        <w:rPr>
          <w:b/>
          <w:sz w:val="24"/>
          <w:szCs w:val="24"/>
        </w:rPr>
        <w:t xml:space="preserve"> (</w:t>
      </w:r>
      <w:r w:rsidRPr="003314AF">
        <w:rPr>
          <w:b/>
          <w:sz w:val="24"/>
          <w:szCs w:val="24"/>
        </w:rPr>
        <w:t>Пр. № 01-05/31 от 16.01.2023</w:t>
      </w:r>
      <w:r>
        <w:rPr>
          <w:b/>
          <w:sz w:val="24"/>
          <w:szCs w:val="24"/>
        </w:rPr>
        <w:t>)</w:t>
      </w:r>
    </w:p>
    <w:p w:rsidR="00805A38" w:rsidRDefault="00805A38" w:rsidP="00805A38">
      <w:pPr>
        <w:suppressAutoHyphens/>
        <w:rPr>
          <w:sz w:val="24"/>
          <w:szCs w:val="24"/>
        </w:rPr>
      </w:pPr>
      <w:r>
        <w:rPr>
          <w:b/>
          <w:sz w:val="24"/>
          <w:szCs w:val="24"/>
        </w:rPr>
        <w:t>-</w:t>
      </w:r>
      <w:r w:rsidRPr="00805A38">
        <w:rPr>
          <w:sz w:val="24"/>
          <w:szCs w:val="24"/>
        </w:rPr>
        <w:t xml:space="preserve"> </w:t>
      </w:r>
      <w:r w:rsidRPr="009E23CA">
        <w:rPr>
          <w:sz w:val="24"/>
          <w:szCs w:val="24"/>
        </w:rPr>
        <w:t xml:space="preserve">Интеллектуальная онлайн игра </w:t>
      </w:r>
      <w:r w:rsidRPr="009E23CA">
        <w:rPr>
          <w:sz w:val="24"/>
          <w:szCs w:val="24"/>
          <w:shd w:val="clear" w:color="auto" w:fill="FFFFFF"/>
        </w:rPr>
        <w:t>«</w:t>
      </w:r>
      <w:proofErr w:type="gramStart"/>
      <w:r w:rsidRPr="009E23CA">
        <w:rPr>
          <w:sz w:val="24"/>
          <w:szCs w:val="24"/>
          <w:shd w:val="clear" w:color="auto" w:fill="FFFFFF"/>
        </w:rPr>
        <w:t>Шахматный</w:t>
      </w:r>
      <w:proofErr w:type="gramEnd"/>
      <w:r w:rsidRPr="009E23CA">
        <w:rPr>
          <w:sz w:val="24"/>
          <w:szCs w:val="24"/>
          <w:shd w:val="clear" w:color="auto" w:fill="FFFFFF"/>
        </w:rPr>
        <w:t xml:space="preserve"> </w:t>
      </w:r>
      <w:proofErr w:type="spellStart"/>
      <w:r w:rsidRPr="009E23CA">
        <w:rPr>
          <w:sz w:val="24"/>
          <w:szCs w:val="24"/>
          <w:shd w:val="clear" w:color="auto" w:fill="FFFFFF"/>
        </w:rPr>
        <w:t>кв</w:t>
      </w:r>
      <w:r>
        <w:rPr>
          <w:sz w:val="24"/>
          <w:szCs w:val="24"/>
          <w:shd w:val="clear" w:color="auto" w:fill="FFFFFF"/>
        </w:rPr>
        <w:t>из</w:t>
      </w:r>
      <w:proofErr w:type="spellEnd"/>
      <w:r w:rsidRPr="009E23CA">
        <w:rPr>
          <w:sz w:val="24"/>
          <w:szCs w:val="24"/>
          <w:shd w:val="clear" w:color="auto" w:fill="FFFFFF"/>
        </w:rPr>
        <w:t>» для детей старшего</w:t>
      </w:r>
      <w:r w:rsidRPr="00805A38">
        <w:rPr>
          <w:sz w:val="24"/>
          <w:szCs w:val="24"/>
          <w:shd w:val="clear" w:color="auto" w:fill="FFFFFF"/>
        </w:rPr>
        <w:t xml:space="preserve"> </w:t>
      </w:r>
      <w:r w:rsidRPr="009E23CA">
        <w:rPr>
          <w:sz w:val="24"/>
          <w:szCs w:val="24"/>
          <w:shd w:val="clear" w:color="auto" w:fill="FFFFFF"/>
        </w:rPr>
        <w:t xml:space="preserve">дошкольного возраста </w:t>
      </w:r>
      <w:r w:rsidRPr="009E23CA">
        <w:rPr>
          <w:sz w:val="24"/>
          <w:szCs w:val="24"/>
        </w:rPr>
        <w:t>внутри ДОУ в рамках деятельности «Клуб</w:t>
      </w:r>
      <w:r>
        <w:rPr>
          <w:sz w:val="24"/>
          <w:szCs w:val="24"/>
        </w:rPr>
        <w:t>а</w:t>
      </w:r>
      <w:r w:rsidRPr="009E23CA">
        <w:rPr>
          <w:sz w:val="24"/>
          <w:szCs w:val="24"/>
        </w:rPr>
        <w:t xml:space="preserve"> любителей интеллектуальных игр: организация детско-взрослого сообщества в ДОУ города» </w:t>
      </w:r>
    </w:p>
    <w:p w:rsidR="00D727EE" w:rsidRPr="00D727EE" w:rsidRDefault="00D727EE" w:rsidP="00805A38">
      <w:pPr>
        <w:suppressAutoHyphens/>
        <w:rPr>
          <w:sz w:val="24"/>
          <w:szCs w:val="24"/>
        </w:rPr>
      </w:pPr>
      <w:r w:rsidRPr="00D727EE">
        <w:rPr>
          <w:sz w:val="24"/>
          <w:szCs w:val="24"/>
        </w:rPr>
        <w:t>-</w:t>
      </w:r>
      <w:r w:rsidRPr="00D727EE">
        <w:rPr>
          <w:noProof/>
          <w:sz w:val="24"/>
          <w:szCs w:val="24"/>
        </w:rPr>
        <w:t xml:space="preserve"> </w:t>
      </w:r>
      <w:r w:rsidRPr="00D727EE">
        <w:rPr>
          <w:color w:val="000000"/>
          <w:sz w:val="24"/>
          <w:szCs w:val="24"/>
          <w:shd w:val="clear" w:color="auto" w:fill="FFFFFF"/>
        </w:rPr>
        <w:t>День открытых дверей "Шахматы детям"</w:t>
      </w:r>
    </w:p>
    <w:p w:rsidR="00D727EE" w:rsidRPr="009E23CA" w:rsidRDefault="00D727EE" w:rsidP="00805A38">
      <w:pPr>
        <w:suppressAutoHyphens/>
        <w:rPr>
          <w:sz w:val="24"/>
          <w:szCs w:val="24"/>
        </w:rPr>
      </w:pPr>
      <w:r>
        <w:rPr>
          <w:sz w:val="24"/>
          <w:szCs w:val="24"/>
        </w:rPr>
        <w:t>- Городской шахматный турнир «Интеллектуал 5+»</w:t>
      </w:r>
    </w:p>
    <w:p w:rsidR="00137314" w:rsidRPr="00C630C7" w:rsidRDefault="00137314" w:rsidP="00137314">
      <w:pPr>
        <w:shd w:val="clear" w:color="auto" w:fill="FFFFFF"/>
        <w:tabs>
          <w:tab w:val="left" w:pos="360"/>
        </w:tabs>
        <w:spacing w:before="134"/>
        <w:ind w:left="38"/>
        <w:contextualSpacing/>
        <w:rPr>
          <w:sz w:val="24"/>
          <w:szCs w:val="24"/>
        </w:rPr>
      </w:pPr>
      <w:r w:rsidRPr="00C630C7">
        <w:rPr>
          <w:b/>
          <w:bCs/>
          <w:spacing w:val="-19"/>
          <w:sz w:val="24"/>
          <w:szCs w:val="24"/>
        </w:rPr>
        <w:t>11.</w:t>
      </w:r>
      <w:r w:rsidRPr="00C630C7">
        <w:rPr>
          <w:b/>
          <w:bCs/>
          <w:sz w:val="24"/>
          <w:szCs w:val="24"/>
        </w:rPr>
        <w:tab/>
        <w:t>Управление образовательным учреждением.</w:t>
      </w:r>
    </w:p>
    <w:p w:rsidR="00137314" w:rsidRPr="00C630C7" w:rsidRDefault="00137314" w:rsidP="00137314">
      <w:pPr>
        <w:shd w:val="clear" w:color="auto" w:fill="FFFFFF"/>
        <w:ind w:left="1512"/>
        <w:contextualSpacing/>
        <w:rPr>
          <w:sz w:val="24"/>
          <w:szCs w:val="24"/>
        </w:rPr>
      </w:pPr>
      <w:r w:rsidRPr="00C630C7">
        <w:rPr>
          <w:b/>
          <w:bCs/>
          <w:sz w:val="24"/>
          <w:szCs w:val="24"/>
        </w:rPr>
        <w:t>Функциональная структура управления ДОУ</w:t>
      </w:r>
    </w:p>
    <w:p w:rsidR="00137314" w:rsidRPr="00C630C7" w:rsidRDefault="00137314" w:rsidP="00137314">
      <w:pPr>
        <w:shd w:val="clear" w:color="auto" w:fill="FFFFFF"/>
        <w:spacing w:before="106"/>
        <w:ind w:left="19"/>
        <w:contextualSpacing/>
        <w:jc w:val="both"/>
        <w:rPr>
          <w:sz w:val="24"/>
          <w:szCs w:val="24"/>
        </w:rPr>
      </w:pPr>
      <w:r w:rsidRPr="00C630C7">
        <w:rPr>
          <w:sz w:val="24"/>
          <w:szCs w:val="24"/>
        </w:rPr>
        <w:t>Управление МДОУ «Детский сад № 104»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137314" w:rsidRPr="00C630C7" w:rsidRDefault="00137314" w:rsidP="00137314">
      <w:pPr>
        <w:shd w:val="clear" w:color="auto" w:fill="FFFFFF"/>
        <w:ind w:right="5"/>
        <w:contextualSpacing/>
        <w:jc w:val="both"/>
        <w:rPr>
          <w:sz w:val="24"/>
          <w:szCs w:val="24"/>
        </w:rPr>
      </w:pPr>
      <w:r w:rsidRPr="00C630C7">
        <w:rPr>
          <w:sz w:val="24"/>
          <w:szCs w:val="24"/>
        </w:rPr>
        <w:t xml:space="preserve">Система управления МДОУ «Детский сад № 104» представляет вид управленческой деятельности, целеполаганием которой является обеспечение участниками образовательного процесса условий </w:t>
      </w:r>
      <w:proofErr w:type="gramStart"/>
      <w:r w:rsidRPr="00C630C7">
        <w:rPr>
          <w:sz w:val="24"/>
          <w:szCs w:val="24"/>
        </w:rPr>
        <w:t>для</w:t>
      </w:r>
      <w:proofErr w:type="gramEnd"/>
      <w:r w:rsidRPr="00C630C7">
        <w:rPr>
          <w:sz w:val="24"/>
          <w:szCs w:val="24"/>
        </w:rPr>
        <w:t>:</w:t>
      </w:r>
    </w:p>
    <w:p w:rsidR="00137314" w:rsidRPr="00C630C7" w:rsidRDefault="00137314" w:rsidP="00137314">
      <w:pPr>
        <w:numPr>
          <w:ilvl w:val="0"/>
          <w:numId w:val="10"/>
        </w:numPr>
        <w:shd w:val="clear" w:color="auto" w:fill="FFFFFF"/>
        <w:tabs>
          <w:tab w:val="left" w:pos="1440"/>
        </w:tabs>
        <w:ind w:left="1090"/>
        <w:contextualSpacing/>
        <w:rPr>
          <w:sz w:val="24"/>
          <w:szCs w:val="24"/>
        </w:rPr>
      </w:pPr>
      <w:r w:rsidRPr="00C630C7">
        <w:rPr>
          <w:spacing w:val="-5"/>
          <w:sz w:val="24"/>
          <w:szCs w:val="24"/>
        </w:rPr>
        <w:t>развития;</w:t>
      </w:r>
    </w:p>
    <w:p w:rsidR="00137314" w:rsidRPr="00C630C7" w:rsidRDefault="00137314" w:rsidP="00137314">
      <w:pPr>
        <w:numPr>
          <w:ilvl w:val="0"/>
          <w:numId w:val="10"/>
        </w:numPr>
        <w:shd w:val="clear" w:color="auto" w:fill="FFFFFF"/>
        <w:tabs>
          <w:tab w:val="left" w:pos="1440"/>
        </w:tabs>
        <w:spacing w:before="19"/>
        <w:ind w:left="1090"/>
        <w:contextualSpacing/>
        <w:rPr>
          <w:sz w:val="24"/>
          <w:szCs w:val="24"/>
        </w:rPr>
      </w:pPr>
      <w:r w:rsidRPr="00C630C7">
        <w:rPr>
          <w:spacing w:val="-2"/>
          <w:sz w:val="24"/>
          <w:szCs w:val="24"/>
        </w:rPr>
        <w:t>роста профессионального мастерства;</w:t>
      </w:r>
    </w:p>
    <w:p w:rsidR="00137314" w:rsidRDefault="00137314" w:rsidP="00137314">
      <w:pPr>
        <w:numPr>
          <w:ilvl w:val="0"/>
          <w:numId w:val="10"/>
        </w:numPr>
        <w:shd w:val="clear" w:color="auto" w:fill="FFFFFF"/>
        <w:tabs>
          <w:tab w:val="left" w:pos="1440"/>
        </w:tabs>
        <w:spacing w:before="5"/>
        <w:ind w:left="1440" w:right="2208" w:hanging="350"/>
        <w:contextualSpacing/>
        <w:rPr>
          <w:sz w:val="24"/>
          <w:szCs w:val="24"/>
        </w:rPr>
      </w:pPr>
      <w:r w:rsidRPr="00C630C7">
        <w:rPr>
          <w:sz w:val="24"/>
          <w:szCs w:val="24"/>
        </w:rPr>
        <w:t xml:space="preserve">проектирования      образовательного      процесса      как      системы,      способствующей      саморазвитию, самосовершенствованию      и </w:t>
      </w:r>
      <w:proofErr w:type="spellStart"/>
      <w:r w:rsidRPr="00C630C7">
        <w:rPr>
          <w:sz w:val="24"/>
          <w:szCs w:val="24"/>
        </w:rPr>
        <w:t>самоактуализации</w:t>
      </w:r>
      <w:proofErr w:type="spellEnd"/>
      <w:r w:rsidRPr="00C630C7">
        <w:rPr>
          <w:sz w:val="24"/>
          <w:szCs w:val="24"/>
        </w:rPr>
        <w:t>.</w:t>
      </w:r>
    </w:p>
    <w:p w:rsidR="00137314" w:rsidRPr="00C630C7" w:rsidRDefault="00137314" w:rsidP="00137314">
      <w:pPr>
        <w:shd w:val="clear" w:color="auto" w:fill="FFFFFF"/>
        <w:tabs>
          <w:tab w:val="left" w:pos="1440"/>
        </w:tabs>
        <w:spacing w:before="5"/>
        <w:ind w:left="1440" w:right="2208"/>
        <w:contextualSpacing/>
        <w:rPr>
          <w:sz w:val="24"/>
          <w:szCs w:val="24"/>
        </w:rPr>
      </w:pPr>
    </w:p>
    <w:p w:rsidR="00137314" w:rsidRPr="00C630C7" w:rsidRDefault="00137314" w:rsidP="00137314">
      <w:pPr>
        <w:shd w:val="clear" w:color="auto" w:fill="FFFFFF"/>
        <w:tabs>
          <w:tab w:val="left" w:pos="360"/>
        </w:tabs>
        <w:ind w:left="38"/>
        <w:contextualSpacing/>
        <w:rPr>
          <w:sz w:val="24"/>
          <w:szCs w:val="24"/>
        </w:rPr>
      </w:pPr>
      <w:r w:rsidRPr="00C630C7">
        <w:rPr>
          <w:b/>
          <w:bCs/>
          <w:spacing w:val="-19"/>
          <w:sz w:val="24"/>
          <w:szCs w:val="24"/>
        </w:rPr>
        <w:t>12.</w:t>
      </w:r>
      <w:r w:rsidRPr="00C630C7">
        <w:rPr>
          <w:b/>
          <w:bCs/>
          <w:sz w:val="24"/>
          <w:szCs w:val="24"/>
        </w:rPr>
        <w:tab/>
        <w:t>Концепция развития учреждения. Программа развития.</w:t>
      </w:r>
    </w:p>
    <w:p w:rsidR="00137314" w:rsidRPr="00C630C7" w:rsidRDefault="00137314" w:rsidP="00137314">
      <w:pPr>
        <w:shd w:val="clear" w:color="auto" w:fill="FFFFFF"/>
        <w:spacing w:before="274"/>
        <w:ind w:left="19" w:firstLine="710"/>
        <w:contextualSpacing/>
        <w:rPr>
          <w:sz w:val="24"/>
          <w:szCs w:val="24"/>
        </w:rPr>
      </w:pPr>
      <w:r w:rsidRPr="00C630C7">
        <w:rPr>
          <w:spacing w:val="-1"/>
          <w:sz w:val="24"/>
          <w:szCs w:val="24"/>
        </w:rPr>
        <w:t xml:space="preserve">Современное дошкольное учреждение не может развиваться без четко выстроенного прогноза, устремленного в будущее. Коллектив ДОУ </w:t>
      </w:r>
      <w:r w:rsidRPr="00C630C7">
        <w:rPr>
          <w:sz w:val="24"/>
          <w:szCs w:val="24"/>
        </w:rPr>
        <w:t>поставил перед собой сложную задачу - выстроить и реализовать модель ДОУ.</w:t>
      </w:r>
    </w:p>
    <w:p w:rsidR="00243CA5" w:rsidRDefault="00137314" w:rsidP="00137314">
      <w:pPr>
        <w:shd w:val="clear" w:color="auto" w:fill="FFFFFF"/>
        <w:contextualSpacing/>
        <w:rPr>
          <w:sz w:val="24"/>
          <w:szCs w:val="24"/>
        </w:rPr>
      </w:pPr>
      <w:r w:rsidRPr="00C630C7">
        <w:rPr>
          <w:spacing w:val="-1"/>
          <w:sz w:val="24"/>
          <w:szCs w:val="24"/>
        </w:rPr>
        <w:t xml:space="preserve">Документом, отражающим перспективы развития системы образования в ДОУ, является   Программа развития муниципального дошкольного </w:t>
      </w:r>
      <w:r w:rsidRPr="00C630C7">
        <w:rPr>
          <w:sz w:val="24"/>
          <w:szCs w:val="24"/>
        </w:rPr>
        <w:t xml:space="preserve">образовательного    учреждения «Детский    сад     №    104».   </w:t>
      </w:r>
    </w:p>
    <w:p w:rsidR="00243CA5" w:rsidRDefault="00243CA5" w:rsidP="00137314">
      <w:pPr>
        <w:shd w:val="clear" w:color="auto" w:fill="FFFFFF"/>
        <w:contextualSpacing/>
        <w:rPr>
          <w:sz w:val="24"/>
          <w:szCs w:val="24"/>
        </w:rPr>
      </w:pPr>
      <w:r>
        <w:rPr>
          <w:sz w:val="24"/>
          <w:szCs w:val="24"/>
        </w:rPr>
        <w:t>Цель Программы развития:</w:t>
      </w:r>
      <w:r w:rsidR="00137314" w:rsidRPr="00C630C7">
        <w:rPr>
          <w:sz w:val="24"/>
          <w:szCs w:val="24"/>
        </w:rPr>
        <w:t xml:space="preserve"> </w:t>
      </w:r>
    </w:p>
    <w:tbl>
      <w:tblPr>
        <w:tblStyle w:val="aa"/>
        <w:tblW w:w="14850" w:type="dxa"/>
        <w:tblLook w:val="04A0" w:firstRow="1" w:lastRow="0" w:firstColumn="1" w:lastColumn="0" w:noHBand="0" w:noVBand="1"/>
      </w:tblPr>
      <w:tblGrid>
        <w:gridCol w:w="14850"/>
      </w:tblGrid>
      <w:tr w:rsidR="00243CA5" w:rsidRPr="006902D6" w:rsidTr="00243CA5">
        <w:trPr>
          <w:trHeight w:val="603"/>
        </w:trPr>
        <w:tc>
          <w:tcPr>
            <w:tcW w:w="14850" w:type="dxa"/>
          </w:tcPr>
          <w:p w:rsidR="00243CA5" w:rsidRPr="00A17238" w:rsidRDefault="00243CA5" w:rsidP="004E741C">
            <w:pPr>
              <w:numPr>
                <w:ilvl w:val="0"/>
                <w:numId w:val="25"/>
              </w:numPr>
              <w:shd w:val="clear" w:color="auto" w:fill="FFFFFF"/>
              <w:ind w:left="317" w:hanging="284"/>
              <w:contextualSpacing/>
              <w:jc w:val="both"/>
              <w:rPr>
                <w:sz w:val="24"/>
                <w:szCs w:val="24"/>
              </w:rPr>
            </w:pPr>
            <w:r w:rsidRPr="00A17238">
              <w:rPr>
                <w:sz w:val="24"/>
                <w:szCs w:val="24"/>
              </w:rPr>
              <w:t>Обеспечение качества дошкольного образования в соответствии с требованиями современной образовательной политики:</w:t>
            </w:r>
          </w:p>
          <w:p w:rsidR="00243CA5" w:rsidRPr="00A17238" w:rsidRDefault="00243CA5" w:rsidP="004E741C">
            <w:pPr>
              <w:numPr>
                <w:ilvl w:val="0"/>
                <w:numId w:val="25"/>
              </w:numPr>
              <w:shd w:val="clear" w:color="auto" w:fill="FFFFFF"/>
              <w:ind w:left="317" w:hanging="284"/>
              <w:contextualSpacing/>
              <w:jc w:val="both"/>
              <w:rPr>
                <w:sz w:val="24"/>
                <w:szCs w:val="24"/>
              </w:rPr>
            </w:pPr>
            <w:r w:rsidRPr="00A17238">
              <w:rPr>
                <w:sz w:val="24"/>
                <w:szCs w:val="24"/>
              </w:rPr>
              <w:t xml:space="preserve"> Организация образовательного процесса, позволяющего ребенку достичь уровня образованности, обеспечивающего переход на следующую ступень образования - начальной школы;</w:t>
            </w:r>
          </w:p>
          <w:p w:rsidR="00243CA5" w:rsidRPr="00A17238" w:rsidRDefault="00243CA5" w:rsidP="004E741C">
            <w:pPr>
              <w:numPr>
                <w:ilvl w:val="0"/>
                <w:numId w:val="25"/>
              </w:numPr>
              <w:shd w:val="clear" w:color="auto" w:fill="FFFFFF"/>
              <w:ind w:left="317" w:hanging="284"/>
              <w:contextualSpacing/>
              <w:jc w:val="both"/>
              <w:rPr>
                <w:sz w:val="24"/>
                <w:szCs w:val="24"/>
              </w:rPr>
            </w:pPr>
            <w:r w:rsidRPr="00A17238">
              <w:rPr>
                <w:sz w:val="24"/>
                <w:szCs w:val="24"/>
              </w:rPr>
              <w:lastRenderedPageBreak/>
              <w:t xml:space="preserve"> Полноценное, соответствующее возрасту</w:t>
            </w:r>
            <w:r>
              <w:rPr>
                <w:sz w:val="24"/>
                <w:szCs w:val="24"/>
              </w:rPr>
              <w:t>,</w:t>
            </w:r>
            <w:r w:rsidRPr="00A17238">
              <w:rPr>
                <w:sz w:val="24"/>
                <w:szCs w:val="24"/>
              </w:rPr>
              <w:t xml:space="preserve"> развитие ребенка, сохранение и укрепление его здоровья; </w:t>
            </w:r>
          </w:p>
          <w:p w:rsidR="00243CA5" w:rsidRPr="00A17238" w:rsidRDefault="00243CA5" w:rsidP="004E741C">
            <w:pPr>
              <w:numPr>
                <w:ilvl w:val="0"/>
                <w:numId w:val="25"/>
              </w:numPr>
              <w:shd w:val="clear" w:color="auto" w:fill="FFFFFF"/>
              <w:ind w:left="317" w:hanging="284"/>
              <w:contextualSpacing/>
              <w:jc w:val="both"/>
              <w:rPr>
                <w:sz w:val="24"/>
                <w:szCs w:val="24"/>
              </w:rPr>
            </w:pPr>
            <w:r w:rsidRPr="00A17238">
              <w:rPr>
                <w:sz w:val="24"/>
                <w:szCs w:val="24"/>
              </w:rPr>
              <w:t xml:space="preserve">Создание образовательной среды, ориентированной на </w:t>
            </w:r>
            <w:proofErr w:type="spellStart"/>
            <w:r w:rsidRPr="00A17238">
              <w:rPr>
                <w:sz w:val="24"/>
                <w:szCs w:val="24"/>
              </w:rPr>
              <w:t>самоценность</w:t>
            </w:r>
            <w:proofErr w:type="spellEnd"/>
            <w:r w:rsidRPr="00A17238">
              <w:rPr>
                <w:sz w:val="24"/>
                <w:szCs w:val="24"/>
              </w:rPr>
              <w:t xml:space="preserve"> дошкольного детства; </w:t>
            </w:r>
          </w:p>
          <w:p w:rsidR="00243CA5" w:rsidRPr="00A17238" w:rsidRDefault="00243CA5" w:rsidP="004E741C">
            <w:pPr>
              <w:numPr>
                <w:ilvl w:val="0"/>
                <w:numId w:val="25"/>
              </w:numPr>
              <w:shd w:val="clear" w:color="auto" w:fill="FFFFFF"/>
              <w:ind w:left="317" w:hanging="284"/>
              <w:contextualSpacing/>
              <w:jc w:val="both"/>
              <w:rPr>
                <w:sz w:val="24"/>
                <w:szCs w:val="24"/>
              </w:rPr>
            </w:pPr>
            <w:r w:rsidRPr="00A17238">
              <w:rPr>
                <w:sz w:val="24"/>
                <w:szCs w:val="24"/>
              </w:rPr>
              <w:t xml:space="preserve"> Формирование системы повышения профессионального роста педагогов; </w:t>
            </w:r>
          </w:p>
          <w:p w:rsidR="00243CA5" w:rsidRPr="006902D6" w:rsidRDefault="00243CA5" w:rsidP="004E741C">
            <w:pPr>
              <w:numPr>
                <w:ilvl w:val="0"/>
                <w:numId w:val="25"/>
              </w:numPr>
              <w:shd w:val="clear" w:color="auto" w:fill="FFFFFF"/>
              <w:ind w:left="317" w:hanging="284"/>
              <w:contextualSpacing/>
              <w:jc w:val="both"/>
              <w:rPr>
                <w:rFonts w:eastAsia="Calibri"/>
                <w:sz w:val="24"/>
                <w:szCs w:val="24"/>
                <w:lang w:eastAsia="en-US"/>
              </w:rPr>
            </w:pPr>
            <w:r w:rsidRPr="00A17238">
              <w:rPr>
                <w:sz w:val="24"/>
                <w:szCs w:val="24"/>
              </w:rPr>
              <w:t>Ориентация на образовательные потребности и запросы семьи</w:t>
            </w:r>
            <w:r w:rsidRPr="006902D6">
              <w:t>.</w:t>
            </w:r>
          </w:p>
        </w:tc>
      </w:tr>
      <w:tr w:rsidR="00243CA5" w:rsidRPr="00DE5253" w:rsidTr="00243CA5">
        <w:trPr>
          <w:trHeight w:val="1268"/>
        </w:trPr>
        <w:tc>
          <w:tcPr>
            <w:tcW w:w="14850" w:type="dxa"/>
          </w:tcPr>
          <w:p w:rsidR="00243CA5" w:rsidRDefault="00243CA5" w:rsidP="00243CA5">
            <w:pPr>
              <w:widowControl/>
              <w:tabs>
                <w:tab w:val="left" w:pos="459"/>
              </w:tabs>
              <w:autoSpaceDE/>
              <w:autoSpaceDN/>
              <w:adjustRightInd/>
              <w:spacing w:before="100" w:beforeAutospacing="1" w:afterAutospacing="1"/>
              <w:ind w:left="459"/>
              <w:contextualSpacing/>
              <w:jc w:val="both"/>
              <w:rPr>
                <w:sz w:val="24"/>
                <w:szCs w:val="24"/>
              </w:rPr>
            </w:pPr>
          </w:p>
          <w:p w:rsidR="00243CA5" w:rsidRDefault="00243CA5" w:rsidP="00243CA5">
            <w:pPr>
              <w:widowControl/>
              <w:tabs>
                <w:tab w:val="left" w:pos="459"/>
              </w:tabs>
              <w:autoSpaceDE/>
              <w:autoSpaceDN/>
              <w:adjustRightInd/>
              <w:spacing w:before="100" w:beforeAutospacing="1" w:afterAutospacing="1"/>
              <w:ind w:left="459"/>
              <w:contextualSpacing/>
              <w:jc w:val="both"/>
              <w:rPr>
                <w:sz w:val="24"/>
                <w:szCs w:val="24"/>
              </w:rPr>
            </w:pPr>
            <w:r>
              <w:rPr>
                <w:sz w:val="24"/>
                <w:szCs w:val="24"/>
              </w:rPr>
              <w:t>Задачи:</w:t>
            </w:r>
          </w:p>
          <w:p w:rsidR="00243CA5" w:rsidRPr="00DE5253" w:rsidRDefault="00243CA5" w:rsidP="004E741C">
            <w:pPr>
              <w:widowControl/>
              <w:numPr>
                <w:ilvl w:val="0"/>
                <w:numId w:val="26"/>
              </w:numPr>
              <w:tabs>
                <w:tab w:val="left" w:pos="459"/>
              </w:tabs>
              <w:autoSpaceDE/>
              <w:autoSpaceDN/>
              <w:adjustRightInd/>
              <w:spacing w:before="100" w:beforeAutospacing="1" w:afterAutospacing="1"/>
              <w:ind w:left="459"/>
              <w:contextualSpacing/>
              <w:jc w:val="both"/>
              <w:rPr>
                <w:sz w:val="24"/>
                <w:szCs w:val="24"/>
              </w:rPr>
            </w:pPr>
            <w:r w:rsidRPr="00DE5253">
              <w:rPr>
                <w:sz w:val="24"/>
                <w:szCs w:val="24"/>
              </w:rPr>
              <w:t>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w:t>
            </w:r>
            <w:r>
              <w:rPr>
                <w:sz w:val="24"/>
                <w:szCs w:val="24"/>
              </w:rPr>
              <w:t xml:space="preserve">ния, в соответствии с ФГОС ДО, </w:t>
            </w:r>
            <w:r w:rsidRPr="00DE5253">
              <w:rPr>
                <w:sz w:val="24"/>
                <w:szCs w:val="24"/>
              </w:rPr>
              <w:t xml:space="preserve">через      разностороннее,      полноценное      развитие      каждого  ребенка  с учетом  его  индивидуальных  особенностей  и  возможностей  </w:t>
            </w:r>
            <w:proofErr w:type="gramStart"/>
            <w:r w:rsidRPr="00DE5253">
              <w:rPr>
                <w:sz w:val="24"/>
                <w:szCs w:val="24"/>
              </w:rPr>
              <w:t xml:space="preserve">( </w:t>
            </w:r>
            <w:proofErr w:type="gramEnd"/>
            <w:r w:rsidRPr="00DE5253">
              <w:rPr>
                <w:sz w:val="24"/>
                <w:szCs w:val="24"/>
              </w:rPr>
              <w:t>в том числе одарённых детей, детей с ОВЗ и инвалидов)</w:t>
            </w:r>
          </w:p>
          <w:p w:rsidR="00243CA5" w:rsidRPr="00DE5253" w:rsidRDefault="00243CA5" w:rsidP="004E741C">
            <w:pPr>
              <w:widowControl/>
              <w:numPr>
                <w:ilvl w:val="0"/>
                <w:numId w:val="26"/>
              </w:numPr>
              <w:tabs>
                <w:tab w:val="left" w:pos="459"/>
              </w:tabs>
              <w:autoSpaceDE/>
              <w:autoSpaceDN/>
              <w:adjustRightInd/>
              <w:spacing w:before="100" w:beforeAutospacing="1" w:afterAutospacing="1"/>
              <w:ind w:left="175" w:hanging="142"/>
              <w:contextualSpacing/>
              <w:jc w:val="both"/>
              <w:rPr>
                <w:sz w:val="24"/>
                <w:szCs w:val="24"/>
              </w:rPr>
            </w:pPr>
            <w:r w:rsidRPr="00DE5253">
              <w:rPr>
                <w:sz w:val="24"/>
                <w:szCs w:val="24"/>
              </w:rPr>
              <w:t>Создание материально-технических, психолог</w:t>
            </w:r>
            <w:proofErr w:type="gramStart"/>
            <w:r w:rsidRPr="00DE5253">
              <w:rPr>
                <w:sz w:val="24"/>
                <w:szCs w:val="24"/>
              </w:rPr>
              <w:t>о-</w:t>
            </w:r>
            <w:proofErr w:type="gramEnd"/>
            <w:r w:rsidRPr="00DE5253">
              <w:rPr>
                <w:sz w:val="24"/>
                <w:szCs w:val="24"/>
              </w:rPr>
              <w:t xml:space="preserve"> педагогических и кадровых условий в рамках организации внутренней системы качественного образования в МДОУ.</w:t>
            </w:r>
          </w:p>
          <w:p w:rsidR="00243CA5" w:rsidRPr="00DE5253" w:rsidRDefault="00243CA5" w:rsidP="004E741C">
            <w:pPr>
              <w:widowControl/>
              <w:numPr>
                <w:ilvl w:val="0"/>
                <w:numId w:val="26"/>
              </w:numPr>
              <w:autoSpaceDE/>
              <w:autoSpaceDN/>
              <w:adjustRightInd/>
              <w:spacing w:before="100" w:beforeAutospacing="1" w:afterAutospacing="1"/>
              <w:ind w:left="459" w:hanging="426"/>
              <w:contextualSpacing/>
              <w:jc w:val="both"/>
              <w:rPr>
                <w:sz w:val="24"/>
                <w:szCs w:val="24"/>
              </w:rPr>
            </w:pPr>
            <w:r w:rsidRPr="00DE5253">
              <w:rPr>
                <w:sz w:val="24"/>
                <w:szCs w:val="24"/>
              </w:rPr>
              <w:t>Использование возможностей сетевого взаимодействия и интеграции в образовательном процессе в рамках экспериментальной и инновационной деятельности.</w:t>
            </w:r>
          </w:p>
          <w:p w:rsidR="00243CA5" w:rsidRPr="00DE5253" w:rsidRDefault="00243CA5" w:rsidP="004E741C">
            <w:pPr>
              <w:widowControl/>
              <w:numPr>
                <w:ilvl w:val="0"/>
                <w:numId w:val="26"/>
              </w:numPr>
              <w:autoSpaceDE/>
              <w:autoSpaceDN/>
              <w:adjustRightInd/>
              <w:spacing w:before="100" w:beforeAutospacing="1" w:afterAutospacing="1"/>
              <w:ind w:left="459" w:hanging="426"/>
              <w:contextualSpacing/>
              <w:jc w:val="both"/>
              <w:rPr>
                <w:sz w:val="24"/>
                <w:szCs w:val="24"/>
              </w:rPr>
            </w:pPr>
            <w:r w:rsidRPr="00DE5253">
              <w:rPr>
                <w:sz w:val="24"/>
                <w:szCs w:val="24"/>
              </w:rPr>
              <w:t>Использовать инновационные формы взаимодействия с семьями воспитанников с целью удовлетворения образовательных потребностей и инициатив родителей, в том числе через реализацию в МДОУ программ дополнительного образования.</w:t>
            </w:r>
          </w:p>
          <w:p w:rsidR="00243CA5" w:rsidRPr="00DE5253" w:rsidRDefault="00243CA5" w:rsidP="004E741C">
            <w:pPr>
              <w:widowControl/>
              <w:numPr>
                <w:ilvl w:val="0"/>
                <w:numId w:val="26"/>
              </w:numPr>
              <w:autoSpaceDE/>
              <w:autoSpaceDN/>
              <w:adjustRightInd/>
              <w:spacing w:before="100" w:beforeAutospacing="1" w:afterAutospacing="1"/>
              <w:ind w:left="459"/>
              <w:contextualSpacing/>
              <w:jc w:val="both"/>
              <w:rPr>
                <w:sz w:val="24"/>
                <w:szCs w:val="24"/>
              </w:rPr>
            </w:pPr>
            <w:r w:rsidRPr="00DE5253">
              <w:rPr>
                <w:sz w:val="24"/>
                <w:szCs w:val="24"/>
              </w:rPr>
              <w:t>Создание условий для повышения мотивации профессиональной деятельности педагогов МДОУ, через формирование компетенций в соответствии с требованиями Профессионального стандарта.</w:t>
            </w:r>
          </w:p>
          <w:p w:rsidR="00243CA5" w:rsidRPr="00DE5253" w:rsidRDefault="00243CA5" w:rsidP="004E741C">
            <w:pPr>
              <w:widowControl/>
              <w:numPr>
                <w:ilvl w:val="0"/>
                <w:numId w:val="26"/>
              </w:numPr>
              <w:autoSpaceDE/>
              <w:autoSpaceDN/>
              <w:adjustRightInd/>
              <w:ind w:left="459" w:hanging="426"/>
              <w:contextualSpacing/>
              <w:jc w:val="both"/>
              <w:rPr>
                <w:sz w:val="24"/>
                <w:szCs w:val="24"/>
              </w:rPr>
            </w:pPr>
            <w:r w:rsidRPr="00DE5253">
              <w:rPr>
                <w:sz w:val="24"/>
                <w:szCs w:val="24"/>
              </w:rPr>
              <w:t>Развитие системы управления МДОУ на основе повышения компетентности родителей по вопросам взаимодействия с детским садом.</w:t>
            </w:r>
          </w:p>
        </w:tc>
      </w:tr>
    </w:tbl>
    <w:p w:rsidR="00243CA5" w:rsidRDefault="00243CA5" w:rsidP="00137314">
      <w:pPr>
        <w:shd w:val="clear" w:color="auto" w:fill="FFFFFF"/>
        <w:contextualSpacing/>
        <w:rPr>
          <w:sz w:val="24"/>
          <w:szCs w:val="24"/>
        </w:rPr>
      </w:pPr>
    </w:p>
    <w:p w:rsidR="00137314" w:rsidRDefault="00137314" w:rsidP="00137314">
      <w:pPr>
        <w:shd w:val="clear" w:color="auto" w:fill="FFFFFF"/>
        <w:contextualSpacing/>
        <w:rPr>
          <w:sz w:val="24"/>
          <w:szCs w:val="24"/>
        </w:rPr>
      </w:pPr>
      <w:r w:rsidRPr="00C630C7">
        <w:rPr>
          <w:sz w:val="24"/>
          <w:szCs w:val="24"/>
        </w:rPr>
        <w:t xml:space="preserve">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p w:rsidR="00137314" w:rsidRDefault="00137314" w:rsidP="00137314">
      <w:pPr>
        <w:shd w:val="clear" w:color="auto" w:fill="FFFFFF"/>
        <w:ind w:left="19" w:firstLine="691"/>
        <w:contextualSpacing/>
        <w:rPr>
          <w:sz w:val="24"/>
          <w:szCs w:val="24"/>
        </w:rPr>
      </w:pPr>
      <w:r w:rsidRPr="00C630C7">
        <w:rPr>
          <w:spacing w:val="-1"/>
          <w:sz w:val="24"/>
          <w:szCs w:val="24"/>
        </w:rPr>
        <w:t xml:space="preserve">Программа призвана укрепить целостность системы образования, повысить качество её жизнедеятельности, определить перспективные </w:t>
      </w:r>
      <w:r w:rsidRPr="00C630C7">
        <w:rPr>
          <w:sz w:val="24"/>
          <w:szCs w:val="24"/>
        </w:rPr>
        <w:t>пути обновления образовательных структур, представить модель будущего состояния и развития системы образования.</w:t>
      </w:r>
    </w:p>
    <w:p w:rsidR="00137314" w:rsidRPr="00C630C7" w:rsidRDefault="00137314" w:rsidP="00137314">
      <w:pPr>
        <w:shd w:val="clear" w:color="auto" w:fill="FFFFFF"/>
        <w:ind w:left="19" w:firstLine="691"/>
        <w:contextualSpacing/>
        <w:rPr>
          <w:sz w:val="24"/>
          <w:szCs w:val="24"/>
        </w:rPr>
      </w:pPr>
    </w:p>
    <w:p w:rsidR="00137314" w:rsidRDefault="00137314" w:rsidP="00137314">
      <w:pPr>
        <w:pStyle w:val="a8"/>
        <w:ind w:left="426"/>
        <w:jc w:val="both"/>
        <w:rPr>
          <w:b/>
          <w:bCs/>
          <w:spacing w:val="-3"/>
        </w:rPr>
      </w:pPr>
      <w:r w:rsidRPr="00C630C7">
        <w:rPr>
          <w:b/>
          <w:bCs/>
          <w:spacing w:val="-3"/>
        </w:rPr>
        <w:t xml:space="preserve">13. Кадровое обеспечение. Система повышения квалификации. </w:t>
      </w:r>
    </w:p>
    <w:p w:rsidR="00137314" w:rsidRPr="00C630C7" w:rsidRDefault="00137314" w:rsidP="00137314">
      <w:pPr>
        <w:pStyle w:val="a8"/>
        <w:ind w:left="426"/>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835"/>
        <w:gridCol w:w="2693"/>
        <w:gridCol w:w="2693"/>
        <w:gridCol w:w="2410"/>
      </w:tblGrid>
      <w:tr w:rsidR="00313E7A" w:rsidRPr="00C630C7" w:rsidTr="00313E7A">
        <w:trPr>
          <w:trHeight w:val="409"/>
        </w:trPr>
        <w:tc>
          <w:tcPr>
            <w:tcW w:w="4786"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Год / категория</w:t>
            </w:r>
          </w:p>
          <w:p w:rsidR="00313E7A" w:rsidRPr="00C630C7" w:rsidRDefault="00313E7A" w:rsidP="00AD2F75">
            <w:pPr>
              <w:contextualSpacing/>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2019-2020</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2020-2021</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Pr>
                <w:sz w:val="24"/>
                <w:szCs w:val="24"/>
                <w:lang w:eastAsia="en-US"/>
              </w:rPr>
              <w:t>2021-2022</w:t>
            </w:r>
          </w:p>
        </w:tc>
        <w:tc>
          <w:tcPr>
            <w:tcW w:w="2410" w:type="dxa"/>
            <w:tcBorders>
              <w:top w:val="single" w:sz="4" w:space="0" w:color="auto"/>
              <w:left w:val="single" w:sz="4" w:space="0" w:color="auto"/>
              <w:bottom w:val="single" w:sz="4" w:space="0" w:color="auto"/>
              <w:right w:val="single" w:sz="4" w:space="0" w:color="auto"/>
            </w:tcBorders>
          </w:tcPr>
          <w:p w:rsidR="00313E7A" w:rsidRDefault="00313E7A" w:rsidP="00AD2F75">
            <w:pPr>
              <w:contextualSpacing/>
              <w:rPr>
                <w:sz w:val="24"/>
                <w:szCs w:val="24"/>
                <w:lang w:eastAsia="en-US"/>
              </w:rPr>
            </w:pPr>
            <w:r>
              <w:rPr>
                <w:sz w:val="24"/>
                <w:szCs w:val="24"/>
                <w:lang w:eastAsia="en-US"/>
              </w:rPr>
              <w:t>2022-2023</w:t>
            </w:r>
          </w:p>
        </w:tc>
      </w:tr>
      <w:tr w:rsidR="00313E7A" w:rsidRPr="00C630C7" w:rsidTr="00313E7A">
        <w:tc>
          <w:tcPr>
            <w:tcW w:w="4786" w:type="dxa"/>
            <w:tcBorders>
              <w:top w:val="single" w:sz="4" w:space="0" w:color="auto"/>
              <w:left w:val="single" w:sz="4" w:space="0" w:color="auto"/>
              <w:bottom w:val="single" w:sz="4" w:space="0" w:color="auto"/>
              <w:right w:val="single" w:sz="4" w:space="0" w:color="auto"/>
            </w:tcBorders>
            <w:hideMark/>
          </w:tcPr>
          <w:p w:rsidR="00313E7A" w:rsidRPr="00C630C7" w:rsidRDefault="00313E7A" w:rsidP="00AD2F75">
            <w:pPr>
              <w:contextualSpacing/>
              <w:rPr>
                <w:sz w:val="24"/>
                <w:szCs w:val="24"/>
                <w:lang w:eastAsia="en-US"/>
              </w:rPr>
            </w:pPr>
            <w:r w:rsidRPr="00C630C7">
              <w:rPr>
                <w:sz w:val="24"/>
                <w:szCs w:val="24"/>
                <w:lang w:eastAsia="en-US"/>
              </w:rPr>
              <w:t xml:space="preserve"> высшая</w:t>
            </w:r>
          </w:p>
        </w:tc>
        <w:tc>
          <w:tcPr>
            <w:tcW w:w="2835"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5 (19%)</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6 (23%)</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Pr>
                <w:sz w:val="24"/>
                <w:szCs w:val="24"/>
                <w:lang w:eastAsia="en-US"/>
              </w:rPr>
              <w:t>6 (27%)</w:t>
            </w:r>
          </w:p>
        </w:tc>
        <w:tc>
          <w:tcPr>
            <w:tcW w:w="2410" w:type="dxa"/>
            <w:tcBorders>
              <w:top w:val="single" w:sz="4" w:space="0" w:color="auto"/>
              <w:left w:val="single" w:sz="4" w:space="0" w:color="auto"/>
              <w:bottom w:val="single" w:sz="4" w:space="0" w:color="auto"/>
              <w:right w:val="single" w:sz="4" w:space="0" w:color="auto"/>
            </w:tcBorders>
          </w:tcPr>
          <w:p w:rsidR="00313E7A" w:rsidRDefault="0031740F" w:rsidP="0031740F">
            <w:pPr>
              <w:contextualSpacing/>
              <w:rPr>
                <w:sz w:val="24"/>
                <w:szCs w:val="24"/>
                <w:lang w:eastAsia="en-US"/>
              </w:rPr>
            </w:pPr>
            <w:r>
              <w:rPr>
                <w:sz w:val="24"/>
                <w:szCs w:val="24"/>
                <w:lang w:eastAsia="en-US"/>
              </w:rPr>
              <w:t>5</w:t>
            </w:r>
            <w:r w:rsidR="00313E7A">
              <w:rPr>
                <w:sz w:val="24"/>
                <w:szCs w:val="24"/>
                <w:lang w:eastAsia="en-US"/>
              </w:rPr>
              <w:t xml:space="preserve">   (2</w:t>
            </w:r>
            <w:r>
              <w:rPr>
                <w:sz w:val="24"/>
                <w:szCs w:val="24"/>
                <w:lang w:eastAsia="en-US"/>
              </w:rPr>
              <w:t>2</w:t>
            </w:r>
            <w:r w:rsidR="00313E7A">
              <w:rPr>
                <w:sz w:val="24"/>
                <w:szCs w:val="24"/>
                <w:lang w:eastAsia="en-US"/>
              </w:rPr>
              <w:t>%)</w:t>
            </w:r>
          </w:p>
        </w:tc>
      </w:tr>
      <w:tr w:rsidR="00313E7A" w:rsidRPr="00C630C7" w:rsidTr="00313E7A">
        <w:tc>
          <w:tcPr>
            <w:tcW w:w="4786" w:type="dxa"/>
            <w:tcBorders>
              <w:top w:val="single" w:sz="4" w:space="0" w:color="auto"/>
              <w:left w:val="single" w:sz="4" w:space="0" w:color="auto"/>
              <w:bottom w:val="single" w:sz="4" w:space="0" w:color="auto"/>
              <w:right w:val="single" w:sz="4" w:space="0" w:color="auto"/>
            </w:tcBorders>
            <w:hideMark/>
          </w:tcPr>
          <w:p w:rsidR="00313E7A" w:rsidRPr="00C630C7" w:rsidRDefault="00313E7A" w:rsidP="00AD2F75">
            <w:pPr>
              <w:contextualSpacing/>
              <w:rPr>
                <w:sz w:val="24"/>
                <w:szCs w:val="24"/>
                <w:lang w:eastAsia="en-US"/>
              </w:rPr>
            </w:pPr>
            <w:r w:rsidRPr="00C630C7">
              <w:rPr>
                <w:sz w:val="24"/>
                <w:szCs w:val="24"/>
                <w:lang w:eastAsia="en-US"/>
              </w:rPr>
              <w:t>1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14 (52%)</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13 (50 %)</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Pr>
                <w:sz w:val="24"/>
                <w:szCs w:val="24"/>
                <w:lang w:eastAsia="en-US"/>
              </w:rPr>
              <w:t>13 (59%)</w:t>
            </w:r>
          </w:p>
        </w:tc>
        <w:tc>
          <w:tcPr>
            <w:tcW w:w="2410" w:type="dxa"/>
            <w:tcBorders>
              <w:top w:val="single" w:sz="4" w:space="0" w:color="auto"/>
              <w:left w:val="single" w:sz="4" w:space="0" w:color="auto"/>
              <w:bottom w:val="single" w:sz="4" w:space="0" w:color="auto"/>
              <w:right w:val="single" w:sz="4" w:space="0" w:color="auto"/>
            </w:tcBorders>
          </w:tcPr>
          <w:p w:rsidR="00313E7A" w:rsidRDefault="00380973" w:rsidP="0031740F">
            <w:pPr>
              <w:contextualSpacing/>
              <w:rPr>
                <w:sz w:val="24"/>
                <w:szCs w:val="24"/>
                <w:lang w:eastAsia="en-US"/>
              </w:rPr>
            </w:pPr>
            <w:r>
              <w:rPr>
                <w:sz w:val="24"/>
                <w:szCs w:val="24"/>
                <w:lang w:eastAsia="en-US"/>
              </w:rPr>
              <w:t>13</w:t>
            </w:r>
            <w:r w:rsidR="00313E7A">
              <w:rPr>
                <w:sz w:val="24"/>
                <w:szCs w:val="24"/>
                <w:lang w:eastAsia="en-US"/>
              </w:rPr>
              <w:t xml:space="preserve"> (</w:t>
            </w:r>
            <w:r>
              <w:rPr>
                <w:sz w:val="24"/>
                <w:szCs w:val="24"/>
                <w:lang w:eastAsia="en-US"/>
              </w:rPr>
              <w:t>5</w:t>
            </w:r>
            <w:r w:rsidR="0031740F">
              <w:rPr>
                <w:sz w:val="24"/>
                <w:szCs w:val="24"/>
                <w:lang w:eastAsia="en-US"/>
              </w:rPr>
              <w:t>7</w:t>
            </w:r>
            <w:r w:rsidR="00313E7A">
              <w:rPr>
                <w:sz w:val="24"/>
                <w:szCs w:val="24"/>
                <w:lang w:eastAsia="en-US"/>
              </w:rPr>
              <w:t>%)</w:t>
            </w:r>
          </w:p>
        </w:tc>
      </w:tr>
      <w:tr w:rsidR="00313E7A" w:rsidRPr="00C630C7" w:rsidTr="00313E7A">
        <w:tc>
          <w:tcPr>
            <w:tcW w:w="4786" w:type="dxa"/>
            <w:tcBorders>
              <w:top w:val="single" w:sz="4" w:space="0" w:color="auto"/>
              <w:left w:val="single" w:sz="4" w:space="0" w:color="auto"/>
              <w:bottom w:val="single" w:sz="4" w:space="0" w:color="auto"/>
              <w:right w:val="single" w:sz="4" w:space="0" w:color="auto"/>
            </w:tcBorders>
            <w:hideMark/>
          </w:tcPr>
          <w:p w:rsidR="00313E7A" w:rsidRPr="00C630C7" w:rsidRDefault="00313E7A" w:rsidP="00AD2F75">
            <w:pPr>
              <w:contextualSpacing/>
              <w:rPr>
                <w:sz w:val="24"/>
                <w:szCs w:val="24"/>
                <w:lang w:eastAsia="en-US"/>
              </w:rPr>
            </w:pPr>
            <w:r w:rsidRPr="00C630C7">
              <w:rPr>
                <w:sz w:val="24"/>
                <w:szCs w:val="24"/>
                <w:lang w:eastAsia="en-US"/>
              </w:rPr>
              <w:t>Без категории</w:t>
            </w:r>
          </w:p>
        </w:tc>
        <w:tc>
          <w:tcPr>
            <w:tcW w:w="2835"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4 (11%)</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1 (4%)</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313E7A" w:rsidRDefault="00380973" w:rsidP="00AD2F75">
            <w:pPr>
              <w:contextualSpacing/>
              <w:rPr>
                <w:sz w:val="24"/>
                <w:szCs w:val="24"/>
                <w:lang w:eastAsia="en-US"/>
              </w:rPr>
            </w:pPr>
            <w:r>
              <w:rPr>
                <w:sz w:val="24"/>
                <w:szCs w:val="24"/>
                <w:lang w:eastAsia="en-US"/>
              </w:rPr>
              <w:t>-</w:t>
            </w:r>
          </w:p>
        </w:tc>
      </w:tr>
      <w:tr w:rsidR="00313E7A" w:rsidRPr="00C630C7" w:rsidTr="00313E7A">
        <w:tc>
          <w:tcPr>
            <w:tcW w:w="4786" w:type="dxa"/>
            <w:tcBorders>
              <w:top w:val="single" w:sz="4" w:space="0" w:color="auto"/>
              <w:left w:val="single" w:sz="4" w:space="0" w:color="auto"/>
              <w:bottom w:val="single" w:sz="4" w:space="0" w:color="auto"/>
              <w:right w:val="single" w:sz="4" w:space="0" w:color="auto"/>
            </w:tcBorders>
            <w:hideMark/>
          </w:tcPr>
          <w:p w:rsidR="00313E7A" w:rsidRPr="00C630C7" w:rsidRDefault="00313E7A" w:rsidP="00AD2F75">
            <w:pPr>
              <w:contextualSpacing/>
              <w:rPr>
                <w:sz w:val="24"/>
                <w:szCs w:val="24"/>
                <w:lang w:eastAsia="en-US"/>
              </w:rPr>
            </w:pPr>
            <w:r w:rsidRPr="00C630C7">
              <w:rPr>
                <w:sz w:val="24"/>
                <w:szCs w:val="24"/>
                <w:lang w:eastAsia="en-US"/>
              </w:rPr>
              <w:t>Соответствие занимаемой должности</w:t>
            </w:r>
          </w:p>
        </w:tc>
        <w:tc>
          <w:tcPr>
            <w:tcW w:w="2835"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5 (18%)</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sidRPr="00C630C7">
              <w:rPr>
                <w:sz w:val="24"/>
                <w:szCs w:val="24"/>
                <w:lang w:eastAsia="en-US"/>
              </w:rPr>
              <w:t>6 (23%)</w:t>
            </w: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r>
              <w:rPr>
                <w:sz w:val="24"/>
                <w:szCs w:val="24"/>
                <w:lang w:eastAsia="en-US"/>
              </w:rPr>
              <w:t>3 (14%)</w:t>
            </w:r>
          </w:p>
        </w:tc>
        <w:tc>
          <w:tcPr>
            <w:tcW w:w="2410" w:type="dxa"/>
            <w:tcBorders>
              <w:top w:val="single" w:sz="4" w:space="0" w:color="auto"/>
              <w:left w:val="single" w:sz="4" w:space="0" w:color="auto"/>
              <w:bottom w:val="single" w:sz="4" w:space="0" w:color="auto"/>
              <w:right w:val="single" w:sz="4" w:space="0" w:color="auto"/>
            </w:tcBorders>
          </w:tcPr>
          <w:p w:rsidR="00313E7A" w:rsidRDefault="0031740F" w:rsidP="0031740F">
            <w:pPr>
              <w:contextualSpacing/>
              <w:rPr>
                <w:sz w:val="24"/>
                <w:szCs w:val="24"/>
                <w:lang w:eastAsia="en-US"/>
              </w:rPr>
            </w:pPr>
            <w:r>
              <w:rPr>
                <w:sz w:val="24"/>
                <w:szCs w:val="24"/>
                <w:lang w:eastAsia="en-US"/>
              </w:rPr>
              <w:t>5</w:t>
            </w:r>
            <w:r w:rsidR="00313E7A">
              <w:rPr>
                <w:sz w:val="24"/>
                <w:szCs w:val="24"/>
                <w:lang w:eastAsia="en-US"/>
              </w:rPr>
              <w:t xml:space="preserve">   (</w:t>
            </w:r>
            <w:r>
              <w:rPr>
                <w:sz w:val="24"/>
                <w:szCs w:val="24"/>
                <w:lang w:eastAsia="en-US"/>
              </w:rPr>
              <w:t>23</w:t>
            </w:r>
            <w:r w:rsidR="00380973">
              <w:rPr>
                <w:sz w:val="24"/>
                <w:szCs w:val="24"/>
                <w:lang w:eastAsia="en-US"/>
              </w:rPr>
              <w:t xml:space="preserve"> %</w:t>
            </w:r>
            <w:r w:rsidR="00313E7A">
              <w:rPr>
                <w:sz w:val="24"/>
                <w:szCs w:val="24"/>
                <w:lang w:eastAsia="en-US"/>
              </w:rPr>
              <w:t>)</w:t>
            </w:r>
          </w:p>
        </w:tc>
      </w:tr>
      <w:tr w:rsidR="00313E7A" w:rsidRPr="00C630C7" w:rsidTr="00313E7A">
        <w:tc>
          <w:tcPr>
            <w:tcW w:w="10314" w:type="dxa"/>
            <w:gridSpan w:val="3"/>
            <w:tcBorders>
              <w:top w:val="single" w:sz="4" w:space="0" w:color="auto"/>
              <w:left w:val="single" w:sz="4" w:space="0" w:color="auto"/>
              <w:bottom w:val="single" w:sz="4" w:space="0" w:color="auto"/>
              <w:right w:val="single" w:sz="4" w:space="0" w:color="auto"/>
            </w:tcBorders>
            <w:hideMark/>
          </w:tcPr>
          <w:p w:rsidR="00313E7A" w:rsidRPr="00C630C7" w:rsidRDefault="00313E7A" w:rsidP="00AD2F75">
            <w:pPr>
              <w:contextualSpacing/>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313E7A" w:rsidRPr="00C630C7" w:rsidRDefault="00313E7A" w:rsidP="00AD2F75">
            <w:pPr>
              <w:contextualSpacing/>
              <w:rPr>
                <w:sz w:val="24"/>
                <w:szCs w:val="24"/>
                <w:lang w:eastAsia="en-US"/>
              </w:rPr>
            </w:pPr>
          </w:p>
        </w:tc>
      </w:tr>
    </w:tbl>
    <w:p w:rsidR="00137314" w:rsidRPr="00C630C7" w:rsidRDefault="00137314" w:rsidP="00137314">
      <w:pPr>
        <w:tabs>
          <w:tab w:val="num" w:pos="0"/>
        </w:tabs>
        <w:contextualSpacing/>
        <w:rPr>
          <w:sz w:val="24"/>
          <w:szCs w:val="24"/>
        </w:rPr>
      </w:pPr>
      <w:r w:rsidRPr="00C630C7">
        <w:rPr>
          <w:sz w:val="24"/>
          <w:szCs w:val="24"/>
        </w:rPr>
        <w:t>В связи с уходом в декретный отпуск педагогов, имеющих квалификационные категории, увеличилось число педагогов с соответствием занимаемой должности (отработавших 2года) и без категорий (вновь пришедших на время декретного отпуска)</w:t>
      </w:r>
    </w:p>
    <w:tbl>
      <w:tblPr>
        <w:tblpPr w:leftFromText="180" w:rightFromText="180" w:bottomFromText="200" w:vertAnchor="text" w:horzAnchor="margin" w:tblpXSpec="center" w:tblpY="16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5387"/>
        <w:gridCol w:w="2976"/>
      </w:tblGrid>
      <w:tr w:rsidR="00137314" w:rsidRPr="00C630C7" w:rsidTr="00100ADB">
        <w:trPr>
          <w:trHeight w:val="564"/>
        </w:trPr>
        <w:tc>
          <w:tcPr>
            <w:tcW w:w="1668"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Учебный год</w:t>
            </w:r>
          </w:p>
        </w:tc>
        <w:tc>
          <w:tcPr>
            <w:tcW w:w="3118" w:type="dxa"/>
            <w:tcBorders>
              <w:top w:val="single" w:sz="4" w:space="0" w:color="auto"/>
              <w:left w:val="single" w:sz="4" w:space="0" w:color="auto"/>
              <w:bottom w:val="single" w:sz="4" w:space="0" w:color="auto"/>
              <w:right w:val="single" w:sz="4" w:space="0" w:color="auto"/>
            </w:tcBorders>
          </w:tcPr>
          <w:p w:rsidR="00137314" w:rsidRPr="00C630C7" w:rsidRDefault="00137314" w:rsidP="00AD2F75">
            <w:pPr>
              <w:contextualSpacing/>
              <w:rPr>
                <w:sz w:val="24"/>
                <w:szCs w:val="24"/>
                <w:lang w:eastAsia="en-US"/>
              </w:rPr>
            </w:pPr>
            <w:r w:rsidRPr="00C630C7">
              <w:rPr>
                <w:sz w:val="24"/>
                <w:szCs w:val="24"/>
                <w:lang w:eastAsia="en-US"/>
              </w:rPr>
              <w:t>Численный</w:t>
            </w:r>
          </w:p>
          <w:p w:rsidR="00137314" w:rsidRPr="00C630C7" w:rsidRDefault="00137314" w:rsidP="00AD2F75">
            <w:pPr>
              <w:contextualSpacing/>
              <w:rPr>
                <w:b/>
                <w:sz w:val="24"/>
                <w:szCs w:val="24"/>
                <w:lang w:eastAsia="en-US"/>
              </w:rPr>
            </w:pPr>
            <w:r w:rsidRPr="00C630C7">
              <w:rPr>
                <w:sz w:val="24"/>
                <w:szCs w:val="24"/>
                <w:lang w:eastAsia="en-US"/>
              </w:rPr>
              <w:t>состав</w:t>
            </w:r>
          </w:p>
        </w:tc>
        <w:tc>
          <w:tcPr>
            <w:tcW w:w="5387"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высшее</w:t>
            </w:r>
          </w:p>
        </w:tc>
        <w:tc>
          <w:tcPr>
            <w:tcW w:w="2976"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Среднее</w:t>
            </w:r>
          </w:p>
          <w:p w:rsidR="00137314" w:rsidRPr="00C630C7" w:rsidRDefault="00137314" w:rsidP="00AD2F75">
            <w:pPr>
              <w:contextualSpacing/>
              <w:rPr>
                <w:sz w:val="24"/>
                <w:szCs w:val="24"/>
                <w:lang w:eastAsia="en-US"/>
              </w:rPr>
            </w:pPr>
            <w:r w:rsidRPr="00C630C7">
              <w:rPr>
                <w:sz w:val="24"/>
                <w:szCs w:val="24"/>
                <w:lang w:eastAsia="en-US"/>
              </w:rPr>
              <w:t>профессиональное</w:t>
            </w:r>
          </w:p>
        </w:tc>
      </w:tr>
      <w:tr w:rsidR="00F60338" w:rsidRPr="00C630C7" w:rsidTr="00100ADB">
        <w:trPr>
          <w:trHeight w:val="354"/>
        </w:trPr>
        <w:tc>
          <w:tcPr>
            <w:tcW w:w="166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contextualSpacing/>
              <w:rPr>
                <w:sz w:val="24"/>
                <w:szCs w:val="24"/>
                <w:lang w:eastAsia="en-US"/>
              </w:rPr>
            </w:pPr>
            <w:r w:rsidRPr="00C630C7">
              <w:rPr>
                <w:sz w:val="24"/>
                <w:szCs w:val="24"/>
                <w:lang w:eastAsia="en-US"/>
              </w:rPr>
              <w:lastRenderedPageBreak/>
              <w:t>2019-2020</w:t>
            </w:r>
          </w:p>
        </w:tc>
        <w:tc>
          <w:tcPr>
            <w:tcW w:w="311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29</w:t>
            </w:r>
          </w:p>
        </w:tc>
        <w:tc>
          <w:tcPr>
            <w:tcW w:w="5387"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20 (68%)</w:t>
            </w:r>
          </w:p>
        </w:tc>
        <w:tc>
          <w:tcPr>
            <w:tcW w:w="2976"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8 (27%)</w:t>
            </w:r>
          </w:p>
        </w:tc>
      </w:tr>
      <w:tr w:rsidR="00F60338" w:rsidRPr="00C630C7" w:rsidTr="00100ADB">
        <w:trPr>
          <w:trHeight w:val="354"/>
        </w:trPr>
        <w:tc>
          <w:tcPr>
            <w:tcW w:w="166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contextualSpacing/>
              <w:rPr>
                <w:sz w:val="24"/>
                <w:szCs w:val="24"/>
                <w:lang w:eastAsia="en-US"/>
              </w:rPr>
            </w:pPr>
            <w:r w:rsidRPr="00C630C7">
              <w:rPr>
                <w:sz w:val="24"/>
                <w:szCs w:val="24"/>
                <w:lang w:eastAsia="en-US"/>
              </w:rPr>
              <w:t>2020-2021</w:t>
            </w:r>
          </w:p>
        </w:tc>
        <w:tc>
          <w:tcPr>
            <w:tcW w:w="311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26</w:t>
            </w:r>
          </w:p>
        </w:tc>
        <w:tc>
          <w:tcPr>
            <w:tcW w:w="5387"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19 (73%)</w:t>
            </w:r>
          </w:p>
        </w:tc>
        <w:tc>
          <w:tcPr>
            <w:tcW w:w="2976"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6 (23%)</w:t>
            </w:r>
          </w:p>
        </w:tc>
      </w:tr>
      <w:tr w:rsidR="00F60338" w:rsidRPr="00C630C7" w:rsidTr="00100ADB">
        <w:trPr>
          <w:trHeight w:val="354"/>
        </w:trPr>
        <w:tc>
          <w:tcPr>
            <w:tcW w:w="166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contextualSpacing/>
              <w:rPr>
                <w:sz w:val="24"/>
                <w:szCs w:val="24"/>
                <w:lang w:eastAsia="en-US"/>
              </w:rPr>
            </w:pPr>
            <w:r>
              <w:rPr>
                <w:sz w:val="24"/>
                <w:szCs w:val="24"/>
                <w:lang w:eastAsia="en-US"/>
              </w:rPr>
              <w:t>2021-2022</w:t>
            </w:r>
          </w:p>
        </w:tc>
        <w:tc>
          <w:tcPr>
            <w:tcW w:w="311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Pr>
                <w:rFonts w:eastAsiaTheme="minorHAnsi"/>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Pr>
                <w:rFonts w:eastAsiaTheme="minorHAnsi"/>
                <w:sz w:val="24"/>
                <w:szCs w:val="24"/>
              </w:rPr>
              <w:t>18 (82%)</w:t>
            </w:r>
          </w:p>
        </w:tc>
        <w:tc>
          <w:tcPr>
            <w:tcW w:w="2976"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Pr>
                <w:rFonts w:eastAsiaTheme="minorHAnsi"/>
                <w:sz w:val="24"/>
                <w:szCs w:val="24"/>
              </w:rPr>
              <w:t>4 (18%)</w:t>
            </w:r>
          </w:p>
        </w:tc>
      </w:tr>
      <w:tr w:rsidR="00313E7A" w:rsidRPr="00C630C7" w:rsidTr="00100ADB">
        <w:trPr>
          <w:trHeight w:val="354"/>
        </w:trPr>
        <w:tc>
          <w:tcPr>
            <w:tcW w:w="1668" w:type="dxa"/>
            <w:tcBorders>
              <w:top w:val="single" w:sz="4" w:space="0" w:color="auto"/>
              <w:left w:val="single" w:sz="4" w:space="0" w:color="auto"/>
              <w:bottom w:val="single" w:sz="4" w:space="0" w:color="auto"/>
              <w:right w:val="single" w:sz="4" w:space="0" w:color="auto"/>
            </w:tcBorders>
            <w:hideMark/>
          </w:tcPr>
          <w:p w:rsidR="00313E7A" w:rsidRDefault="00313E7A" w:rsidP="00F60338">
            <w:pPr>
              <w:contextualSpacing/>
              <w:rPr>
                <w:sz w:val="24"/>
                <w:szCs w:val="24"/>
                <w:lang w:eastAsia="en-US"/>
              </w:rPr>
            </w:pPr>
            <w:r>
              <w:rPr>
                <w:sz w:val="24"/>
                <w:szCs w:val="24"/>
                <w:lang w:eastAsia="en-US"/>
              </w:rPr>
              <w:t>2022-2023</w:t>
            </w:r>
          </w:p>
        </w:tc>
        <w:tc>
          <w:tcPr>
            <w:tcW w:w="3118" w:type="dxa"/>
            <w:tcBorders>
              <w:top w:val="single" w:sz="4" w:space="0" w:color="auto"/>
              <w:left w:val="single" w:sz="4" w:space="0" w:color="auto"/>
              <w:bottom w:val="single" w:sz="4" w:space="0" w:color="auto"/>
              <w:right w:val="single" w:sz="4" w:space="0" w:color="auto"/>
            </w:tcBorders>
            <w:hideMark/>
          </w:tcPr>
          <w:p w:rsidR="00313E7A" w:rsidRDefault="002C53BF" w:rsidP="00F60338">
            <w:pPr>
              <w:widowControl/>
              <w:autoSpaceDE/>
              <w:autoSpaceDN/>
              <w:adjustRightInd/>
              <w:contextualSpacing/>
              <w:rPr>
                <w:rFonts w:eastAsiaTheme="minorHAnsi"/>
                <w:sz w:val="24"/>
                <w:szCs w:val="24"/>
              </w:rPr>
            </w:pPr>
            <w:r>
              <w:rPr>
                <w:rFonts w:eastAsiaTheme="minorHAnsi"/>
                <w:sz w:val="24"/>
                <w:szCs w:val="24"/>
              </w:rPr>
              <w:t>2</w:t>
            </w:r>
            <w:r w:rsidR="0031740F">
              <w:rPr>
                <w:rFonts w:eastAsiaTheme="minorHAnsi"/>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313E7A" w:rsidRDefault="00380973" w:rsidP="0031740F">
            <w:pPr>
              <w:widowControl/>
              <w:autoSpaceDE/>
              <w:autoSpaceDN/>
              <w:adjustRightInd/>
              <w:contextualSpacing/>
              <w:rPr>
                <w:rFonts w:eastAsiaTheme="minorHAnsi"/>
                <w:sz w:val="24"/>
                <w:szCs w:val="24"/>
              </w:rPr>
            </w:pPr>
            <w:r>
              <w:rPr>
                <w:rFonts w:eastAsiaTheme="minorHAnsi"/>
                <w:sz w:val="24"/>
                <w:szCs w:val="24"/>
              </w:rPr>
              <w:t>1</w:t>
            </w:r>
            <w:r w:rsidR="0031740F">
              <w:rPr>
                <w:rFonts w:eastAsiaTheme="minorHAnsi"/>
                <w:sz w:val="24"/>
                <w:szCs w:val="24"/>
              </w:rPr>
              <w:t>9</w:t>
            </w:r>
            <w:r>
              <w:rPr>
                <w:rFonts w:eastAsiaTheme="minorHAnsi"/>
                <w:sz w:val="24"/>
                <w:szCs w:val="24"/>
              </w:rPr>
              <w:t xml:space="preserve"> (8</w:t>
            </w:r>
            <w:r w:rsidR="0031740F">
              <w:rPr>
                <w:rFonts w:eastAsiaTheme="minorHAnsi"/>
                <w:sz w:val="24"/>
                <w:szCs w:val="24"/>
              </w:rPr>
              <w:t>3</w:t>
            </w:r>
            <w:r>
              <w:rPr>
                <w:rFonts w:eastAsiaTheme="minorHAnsi"/>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313E7A" w:rsidRDefault="00380973" w:rsidP="0031740F">
            <w:pPr>
              <w:widowControl/>
              <w:autoSpaceDE/>
              <w:autoSpaceDN/>
              <w:adjustRightInd/>
              <w:contextualSpacing/>
              <w:rPr>
                <w:rFonts w:eastAsiaTheme="minorHAnsi"/>
                <w:sz w:val="24"/>
                <w:szCs w:val="24"/>
              </w:rPr>
            </w:pPr>
            <w:r>
              <w:rPr>
                <w:rFonts w:eastAsiaTheme="minorHAnsi"/>
                <w:sz w:val="24"/>
                <w:szCs w:val="24"/>
              </w:rPr>
              <w:t>4 (1</w:t>
            </w:r>
            <w:r w:rsidR="0031740F">
              <w:rPr>
                <w:rFonts w:eastAsiaTheme="minorHAnsi"/>
                <w:sz w:val="24"/>
                <w:szCs w:val="24"/>
              </w:rPr>
              <w:t>7</w:t>
            </w:r>
            <w:r>
              <w:rPr>
                <w:rFonts w:eastAsiaTheme="minorHAnsi"/>
                <w:sz w:val="24"/>
                <w:szCs w:val="24"/>
              </w:rPr>
              <w:t>%)</w:t>
            </w:r>
          </w:p>
        </w:tc>
      </w:tr>
    </w:tbl>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31740F" w:rsidRDefault="0031740F" w:rsidP="00137314">
      <w:pPr>
        <w:contextualSpacing/>
        <w:rPr>
          <w:sz w:val="24"/>
          <w:szCs w:val="24"/>
        </w:rPr>
      </w:pPr>
    </w:p>
    <w:p w:rsidR="0031740F" w:rsidRDefault="0031740F" w:rsidP="0031740F">
      <w:pPr>
        <w:contextualSpacing/>
        <w:rPr>
          <w:sz w:val="24"/>
          <w:szCs w:val="24"/>
        </w:rPr>
      </w:pPr>
    </w:p>
    <w:tbl>
      <w:tblPr>
        <w:tblW w:w="140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26"/>
        <w:gridCol w:w="1559"/>
        <w:gridCol w:w="1843"/>
        <w:gridCol w:w="1985"/>
        <w:gridCol w:w="3969"/>
      </w:tblGrid>
      <w:tr w:rsidR="0031740F" w:rsidRPr="00C630C7" w:rsidTr="00B4794D">
        <w:tc>
          <w:tcPr>
            <w:tcW w:w="1955"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Стаж/ количество</w:t>
            </w:r>
          </w:p>
        </w:tc>
        <w:tc>
          <w:tcPr>
            <w:tcW w:w="2726"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 xml:space="preserve">   5-10</w:t>
            </w:r>
          </w:p>
        </w:tc>
        <w:tc>
          <w:tcPr>
            <w:tcW w:w="1843"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 xml:space="preserve">   10-15</w:t>
            </w:r>
          </w:p>
        </w:tc>
        <w:tc>
          <w:tcPr>
            <w:tcW w:w="1985"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15-20</w:t>
            </w:r>
          </w:p>
        </w:tc>
        <w:tc>
          <w:tcPr>
            <w:tcW w:w="3969"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Свыше 30</w:t>
            </w:r>
          </w:p>
        </w:tc>
      </w:tr>
      <w:tr w:rsidR="0031740F" w:rsidRPr="00C630C7" w:rsidTr="00B4794D">
        <w:tc>
          <w:tcPr>
            <w:tcW w:w="1955"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2</w:t>
            </w:r>
            <w:r>
              <w:rPr>
                <w:sz w:val="24"/>
                <w:szCs w:val="24"/>
                <w:lang w:eastAsia="en-US"/>
              </w:rPr>
              <w:t>2</w:t>
            </w:r>
          </w:p>
        </w:tc>
        <w:tc>
          <w:tcPr>
            <w:tcW w:w="2726"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Pr>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sidRPr="00C630C7">
              <w:rPr>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31740F" w:rsidRPr="00C630C7" w:rsidRDefault="0031740F" w:rsidP="00B4794D">
            <w:pPr>
              <w:contextualSpacing/>
              <w:rPr>
                <w:sz w:val="24"/>
                <w:szCs w:val="24"/>
                <w:lang w:eastAsia="en-US"/>
              </w:rPr>
            </w:pPr>
            <w:r>
              <w:rPr>
                <w:sz w:val="24"/>
                <w:szCs w:val="24"/>
                <w:lang w:eastAsia="en-US"/>
              </w:rPr>
              <w:t>4</w:t>
            </w:r>
          </w:p>
        </w:tc>
      </w:tr>
    </w:tbl>
    <w:p w:rsidR="00ED2620" w:rsidRDefault="0031740F" w:rsidP="00137314">
      <w:pPr>
        <w:contextualSpacing/>
        <w:rPr>
          <w:sz w:val="24"/>
          <w:szCs w:val="24"/>
        </w:rPr>
      </w:pPr>
      <w:r>
        <w:rPr>
          <w:sz w:val="24"/>
          <w:szCs w:val="24"/>
        </w:rPr>
        <w:t>В</w:t>
      </w:r>
    </w:p>
    <w:p w:rsidR="00EE71EB" w:rsidRDefault="00ED2620" w:rsidP="00137314">
      <w:pPr>
        <w:contextualSpacing/>
        <w:rPr>
          <w:sz w:val="24"/>
          <w:szCs w:val="24"/>
        </w:rPr>
      </w:pPr>
      <w:r>
        <w:rPr>
          <w:sz w:val="24"/>
          <w:szCs w:val="24"/>
        </w:rPr>
        <w:t>2</w:t>
      </w:r>
      <w:r w:rsidR="00137314" w:rsidRPr="00FE448C">
        <w:rPr>
          <w:sz w:val="24"/>
          <w:szCs w:val="24"/>
        </w:rPr>
        <w:t>02</w:t>
      </w:r>
      <w:r w:rsidR="00621B26">
        <w:rPr>
          <w:sz w:val="24"/>
          <w:szCs w:val="24"/>
        </w:rPr>
        <w:t>2</w:t>
      </w:r>
      <w:r w:rsidR="009D76AD">
        <w:rPr>
          <w:sz w:val="24"/>
          <w:szCs w:val="24"/>
        </w:rPr>
        <w:t>-23</w:t>
      </w:r>
      <w:r w:rsidR="00137314" w:rsidRPr="00FE448C">
        <w:rPr>
          <w:sz w:val="24"/>
          <w:szCs w:val="24"/>
        </w:rPr>
        <w:t xml:space="preserve"> году подтвердили: первую категорию -</w:t>
      </w:r>
      <w:r w:rsidR="00EE71EB">
        <w:rPr>
          <w:sz w:val="24"/>
          <w:szCs w:val="24"/>
        </w:rPr>
        <w:t>4</w:t>
      </w:r>
      <w:r w:rsidR="00137314" w:rsidRPr="00FE448C">
        <w:rPr>
          <w:sz w:val="24"/>
          <w:szCs w:val="24"/>
        </w:rPr>
        <w:t xml:space="preserve"> педагог</w:t>
      </w:r>
      <w:r w:rsidR="00621B26">
        <w:rPr>
          <w:sz w:val="24"/>
          <w:szCs w:val="24"/>
        </w:rPr>
        <w:t>а</w:t>
      </w:r>
      <w:r w:rsidR="00411914">
        <w:rPr>
          <w:sz w:val="24"/>
          <w:szCs w:val="24"/>
        </w:rPr>
        <w:t xml:space="preserve"> (</w:t>
      </w:r>
      <w:proofErr w:type="spellStart"/>
      <w:r w:rsidR="00411914">
        <w:rPr>
          <w:sz w:val="24"/>
          <w:szCs w:val="24"/>
        </w:rPr>
        <w:t>Горулева</w:t>
      </w:r>
      <w:proofErr w:type="spellEnd"/>
      <w:r w:rsidR="00411914">
        <w:rPr>
          <w:sz w:val="24"/>
          <w:szCs w:val="24"/>
        </w:rPr>
        <w:t xml:space="preserve"> ЕН, Спиридонова ИН, Невская КВ, </w:t>
      </w:r>
      <w:proofErr w:type="spellStart"/>
      <w:r w:rsidR="00411914">
        <w:rPr>
          <w:sz w:val="24"/>
          <w:szCs w:val="24"/>
        </w:rPr>
        <w:t>Будник</w:t>
      </w:r>
      <w:proofErr w:type="spellEnd"/>
      <w:r w:rsidR="00411914">
        <w:rPr>
          <w:sz w:val="24"/>
          <w:szCs w:val="24"/>
        </w:rPr>
        <w:t xml:space="preserve"> МВ)</w:t>
      </w:r>
      <w:r w:rsidR="00137314" w:rsidRPr="00FE448C">
        <w:rPr>
          <w:sz w:val="24"/>
          <w:szCs w:val="24"/>
        </w:rPr>
        <w:t xml:space="preserve"> </w:t>
      </w:r>
      <w:r w:rsidR="00621B26">
        <w:rPr>
          <w:sz w:val="24"/>
          <w:szCs w:val="24"/>
        </w:rPr>
        <w:t xml:space="preserve"> </w:t>
      </w:r>
    </w:p>
    <w:p w:rsidR="00125941" w:rsidRDefault="00125941" w:rsidP="00137314">
      <w:pPr>
        <w:contextualSpacing/>
        <w:rPr>
          <w:sz w:val="24"/>
          <w:szCs w:val="24"/>
        </w:rPr>
      </w:pPr>
    </w:p>
    <w:p w:rsidR="00125941" w:rsidRPr="00125941" w:rsidRDefault="00125941" w:rsidP="00125941">
      <w:pPr>
        <w:contextualSpacing/>
        <w:jc w:val="center"/>
        <w:rPr>
          <w:b/>
          <w:sz w:val="24"/>
          <w:szCs w:val="24"/>
        </w:rPr>
      </w:pPr>
      <w:r w:rsidRPr="00125941">
        <w:rPr>
          <w:b/>
          <w:sz w:val="24"/>
          <w:szCs w:val="24"/>
        </w:rPr>
        <w:t>Курсовая подготовка 2022-2023 год</w:t>
      </w:r>
    </w:p>
    <w:p w:rsidR="00125941" w:rsidRDefault="00125941" w:rsidP="00125941">
      <w:pPr>
        <w:rPr>
          <w:b/>
          <w:sz w:val="24"/>
          <w:szCs w:val="24"/>
        </w:rPr>
      </w:pPr>
      <w:r w:rsidRPr="000740DF">
        <w:rPr>
          <w:b/>
          <w:sz w:val="24"/>
          <w:szCs w:val="24"/>
        </w:rPr>
        <w:t>ГЦРО 22-23 год</w:t>
      </w:r>
    </w:p>
    <w:tbl>
      <w:tblPr>
        <w:tblStyle w:val="aa"/>
        <w:tblW w:w="0" w:type="auto"/>
        <w:tblLayout w:type="fixed"/>
        <w:tblLook w:val="04A0" w:firstRow="1" w:lastRow="0" w:firstColumn="1" w:lastColumn="0" w:noHBand="0" w:noVBand="1"/>
      </w:tblPr>
      <w:tblGrid>
        <w:gridCol w:w="392"/>
        <w:gridCol w:w="1843"/>
        <w:gridCol w:w="2976"/>
        <w:gridCol w:w="1843"/>
        <w:gridCol w:w="6804"/>
      </w:tblGrid>
      <w:tr w:rsidR="00125941" w:rsidRPr="00077A02" w:rsidTr="0031740F">
        <w:tc>
          <w:tcPr>
            <w:tcW w:w="392" w:type="dxa"/>
          </w:tcPr>
          <w:p w:rsidR="00125941" w:rsidRPr="002B72A3" w:rsidRDefault="00125941" w:rsidP="00B4794D">
            <w:pPr>
              <w:rPr>
                <w:sz w:val="16"/>
                <w:szCs w:val="16"/>
              </w:rPr>
            </w:pPr>
            <w:r w:rsidRPr="002B72A3">
              <w:rPr>
                <w:sz w:val="16"/>
                <w:szCs w:val="16"/>
              </w:rPr>
              <w:t>№п\</w:t>
            </w:r>
            <w:proofErr w:type="gramStart"/>
            <w:r w:rsidRPr="002B72A3">
              <w:rPr>
                <w:sz w:val="16"/>
                <w:szCs w:val="16"/>
              </w:rPr>
              <w:t>п</w:t>
            </w:r>
            <w:proofErr w:type="gramEnd"/>
          </w:p>
        </w:tc>
        <w:tc>
          <w:tcPr>
            <w:tcW w:w="1843" w:type="dxa"/>
          </w:tcPr>
          <w:p w:rsidR="00125941" w:rsidRPr="0031740F" w:rsidRDefault="00125941" w:rsidP="00B4794D">
            <w:pPr>
              <w:jc w:val="center"/>
            </w:pPr>
            <w:r w:rsidRPr="0031740F">
              <w:t>ДОУ</w:t>
            </w:r>
          </w:p>
        </w:tc>
        <w:tc>
          <w:tcPr>
            <w:tcW w:w="2976" w:type="dxa"/>
          </w:tcPr>
          <w:p w:rsidR="00125941" w:rsidRPr="00077A02" w:rsidRDefault="00125941" w:rsidP="00B4794D">
            <w:pPr>
              <w:rPr>
                <w:sz w:val="24"/>
                <w:szCs w:val="24"/>
              </w:rPr>
            </w:pPr>
            <w:r>
              <w:rPr>
                <w:sz w:val="24"/>
                <w:szCs w:val="24"/>
              </w:rPr>
              <w:t>ФИО</w:t>
            </w:r>
          </w:p>
        </w:tc>
        <w:tc>
          <w:tcPr>
            <w:tcW w:w="1843" w:type="dxa"/>
          </w:tcPr>
          <w:p w:rsidR="00125941" w:rsidRPr="00077A02" w:rsidRDefault="00125941" w:rsidP="00B4794D">
            <w:pPr>
              <w:rPr>
                <w:sz w:val="24"/>
                <w:szCs w:val="24"/>
              </w:rPr>
            </w:pPr>
            <w:r>
              <w:rPr>
                <w:sz w:val="24"/>
                <w:szCs w:val="24"/>
              </w:rPr>
              <w:t>должность</w:t>
            </w:r>
          </w:p>
        </w:tc>
        <w:tc>
          <w:tcPr>
            <w:tcW w:w="6804" w:type="dxa"/>
          </w:tcPr>
          <w:p w:rsidR="00125941" w:rsidRPr="00077A02" w:rsidRDefault="00125941" w:rsidP="00B4794D">
            <w:pPr>
              <w:rPr>
                <w:sz w:val="24"/>
                <w:szCs w:val="24"/>
              </w:rPr>
            </w:pPr>
            <w:r>
              <w:rPr>
                <w:sz w:val="24"/>
                <w:szCs w:val="24"/>
              </w:rPr>
              <w:t>Тема курсов</w:t>
            </w:r>
          </w:p>
        </w:tc>
      </w:tr>
      <w:tr w:rsidR="00125941" w:rsidRPr="00057D54" w:rsidTr="0031740F">
        <w:tc>
          <w:tcPr>
            <w:tcW w:w="392" w:type="dxa"/>
          </w:tcPr>
          <w:p w:rsidR="00125941" w:rsidRPr="00077A02" w:rsidRDefault="00125941" w:rsidP="00B4794D">
            <w:pPr>
              <w:rPr>
                <w:sz w:val="24"/>
                <w:szCs w:val="24"/>
              </w:rPr>
            </w:pPr>
            <w:r>
              <w:rPr>
                <w:sz w:val="24"/>
                <w:szCs w:val="24"/>
              </w:rPr>
              <w:t>1</w:t>
            </w:r>
          </w:p>
        </w:tc>
        <w:tc>
          <w:tcPr>
            <w:tcW w:w="1843" w:type="dxa"/>
          </w:tcPr>
          <w:p w:rsidR="00125941" w:rsidRPr="0031740F" w:rsidRDefault="00125941" w:rsidP="00B4794D">
            <w:pPr>
              <w:jc w:val="center"/>
            </w:pPr>
            <w:r w:rsidRPr="0031740F">
              <w:t>г</w:t>
            </w:r>
            <w:proofErr w:type="gramStart"/>
            <w:r w:rsidRPr="0031740F">
              <w:t>.Я</w:t>
            </w:r>
            <w:proofErr w:type="gramEnd"/>
            <w:r w:rsidRPr="0031740F">
              <w:t>рославль, МДОУ «Детский сад №104»</w:t>
            </w:r>
          </w:p>
        </w:tc>
        <w:tc>
          <w:tcPr>
            <w:tcW w:w="2976" w:type="dxa"/>
          </w:tcPr>
          <w:p w:rsidR="00125941" w:rsidRPr="00077A02" w:rsidRDefault="00125941" w:rsidP="00B4794D">
            <w:pPr>
              <w:rPr>
                <w:sz w:val="24"/>
                <w:szCs w:val="24"/>
              </w:rPr>
            </w:pPr>
            <w:r>
              <w:rPr>
                <w:sz w:val="24"/>
                <w:szCs w:val="24"/>
              </w:rPr>
              <w:t>Рязанова Арина Михайловна</w:t>
            </w:r>
          </w:p>
        </w:tc>
        <w:tc>
          <w:tcPr>
            <w:tcW w:w="1843" w:type="dxa"/>
          </w:tcPr>
          <w:p w:rsidR="00125941" w:rsidRPr="00077A02" w:rsidRDefault="00125941" w:rsidP="00B4794D">
            <w:pPr>
              <w:rPr>
                <w:sz w:val="24"/>
                <w:szCs w:val="24"/>
              </w:rPr>
            </w:pPr>
            <w:r>
              <w:rPr>
                <w:sz w:val="24"/>
                <w:szCs w:val="24"/>
              </w:rPr>
              <w:t>воспитатель</w:t>
            </w:r>
          </w:p>
        </w:tc>
        <w:tc>
          <w:tcPr>
            <w:tcW w:w="6804" w:type="dxa"/>
          </w:tcPr>
          <w:p w:rsidR="00125941" w:rsidRPr="00057D54" w:rsidRDefault="00125941" w:rsidP="00B4794D">
            <w:pPr>
              <w:rPr>
                <w:sz w:val="24"/>
                <w:szCs w:val="24"/>
              </w:rPr>
            </w:pPr>
            <w:r>
              <w:rPr>
                <w:sz w:val="24"/>
                <w:szCs w:val="24"/>
              </w:rPr>
              <w:t>«Методические и содержательные аспекты работы педагога-наставника» 36ч</w:t>
            </w:r>
          </w:p>
        </w:tc>
      </w:tr>
      <w:tr w:rsidR="00125941" w:rsidRPr="00057D54" w:rsidTr="0031740F">
        <w:tc>
          <w:tcPr>
            <w:tcW w:w="392" w:type="dxa"/>
          </w:tcPr>
          <w:p w:rsidR="00125941" w:rsidRPr="00077A02" w:rsidRDefault="00125941" w:rsidP="00B4794D">
            <w:pPr>
              <w:rPr>
                <w:sz w:val="24"/>
                <w:szCs w:val="24"/>
              </w:rPr>
            </w:pPr>
            <w:r>
              <w:rPr>
                <w:sz w:val="24"/>
                <w:szCs w:val="24"/>
              </w:rPr>
              <w:t>2</w:t>
            </w:r>
          </w:p>
        </w:tc>
        <w:tc>
          <w:tcPr>
            <w:tcW w:w="1843" w:type="dxa"/>
          </w:tcPr>
          <w:p w:rsidR="00125941" w:rsidRPr="0031740F" w:rsidRDefault="00125941" w:rsidP="00B4794D">
            <w:pPr>
              <w:jc w:val="center"/>
            </w:pPr>
            <w:r w:rsidRPr="0031740F">
              <w:t>г</w:t>
            </w:r>
            <w:proofErr w:type="gramStart"/>
            <w:r w:rsidRPr="0031740F">
              <w:t>.Я</w:t>
            </w:r>
            <w:proofErr w:type="gramEnd"/>
            <w:r w:rsidRPr="0031740F">
              <w:t>рославль, МДОУ «Детский сад №104»</w:t>
            </w:r>
          </w:p>
        </w:tc>
        <w:tc>
          <w:tcPr>
            <w:tcW w:w="2976" w:type="dxa"/>
          </w:tcPr>
          <w:p w:rsidR="00125941" w:rsidRPr="00077A02" w:rsidRDefault="00125941" w:rsidP="00B4794D">
            <w:pPr>
              <w:rPr>
                <w:sz w:val="24"/>
                <w:szCs w:val="24"/>
              </w:rPr>
            </w:pPr>
            <w:r>
              <w:rPr>
                <w:sz w:val="24"/>
                <w:szCs w:val="24"/>
              </w:rPr>
              <w:t>Соколова Анна Александровна</w:t>
            </w:r>
          </w:p>
        </w:tc>
        <w:tc>
          <w:tcPr>
            <w:tcW w:w="1843" w:type="dxa"/>
          </w:tcPr>
          <w:p w:rsidR="00125941" w:rsidRPr="00077A02" w:rsidRDefault="00125941" w:rsidP="00B4794D">
            <w:pPr>
              <w:rPr>
                <w:sz w:val="24"/>
                <w:szCs w:val="24"/>
              </w:rPr>
            </w:pPr>
            <w:r>
              <w:rPr>
                <w:sz w:val="24"/>
                <w:szCs w:val="24"/>
              </w:rPr>
              <w:t>Учитель-логопед</w:t>
            </w:r>
          </w:p>
        </w:tc>
        <w:tc>
          <w:tcPr>
            <w:tcW w:w="6804" w:type="dxa"/>
          </w:tcPr>
          <w:p w:rsidR="00125941" w:rsidRDefault="00125941" w:rsidP="00B4794D">
            <w:pPr>
              <w:rPr>
                <w:sz w:val="24"/>
                <w:szCs w:val="24"/>
              </w:rPr>
            </w:pPr>
            <w:r>
              <w:rPr>
                <w:sz w:val="24"/>
                <w:szCs w:val="24"/>
              </w:rPr>
              <w:t>«Готовность к обучению в школе. Применение методов нейропсихологической коррекции в деятельности специалистов дошкольных образовательных учреждений»</w:t>
            </w:r>
          </w:p>
          <w:p w:rsidR="00125941" w:rsidRPr="00057D54" w:rsidRDefault="00125941" w:rsidP="00B4794D">
            <w:pPr>
              <w:rPr>
                <w:sz w:val="24"/>
                <w:szCs w:val="24"/>
              </w:rPr>
            </w:pPr>
            <w:r>
              <w:rPr>
                <w:sz w:val="24"/>
                <w:szCs w:val="24"/>
              </w:rPr>
              <w:t>ГЦРО на базе МУ Центр «Развитие»36 ч</w:t>
            </w:r>
          </w:p>
        </w:tc>
      </w:tr>
      <w:tr w:rsidR="00125941" w:rsidRPr="00077A02" w:rsidTr="0031740F">
        <w:tc>
          <w:tcPr>
            <w:tcW w:w="392" w:type="dxa"/>
          </w:tcPr>
          <w:p w:rsidR="00125941" w:rsidRPr="00077A02" w:rsidRDefault="00125941" w:rsidP="00B4794D">
            <w:pPr>
              <w:rPr>
                <w:sz w:val="24"/>
                <w:szCs w:val="24"/>
              </w:rPr>
            </w:pPr>
            <w:r>
              <w:rPr>
                <w:sz w:val="24"/>
                <w:szCs w:val="24"/>
              </w:rPr>
              <w:t>3</w:t>
            </w:r>
          </w:p>
        </w:tc>
        <w:tc>
          <w:tcPr>
            <w:tcW w:w="1843" w:type="dxa"/>
          </w:tcPr>
          <w:p w:rsidR="00125941" w:rsidRPr="0031740F" w:rsidRDefault="00125941" w:rsidP="00B4794D">
            <w:pPr>
              <w:jc w:val="center"/>
            </w:pPr>
            <w:r w:rsidRPr="0031740F">
              <w:t>г</w:t>
            </w:r>
            <w:proofErr w:type="gramStart"/>
            <w:r w:rsidRPr="0031740F">
              <w:t>.Я</w:t>
            </w:r>
            <w:proofErr w:type="gramEnd"/>
            <w:r w:rsidRPr="0031740F">
              <w:t>рославль, МДОУ «Детский сад №104»</w:t>
            </w:r>
          </w:p>
        </w:tc>
        <w:tc>
          <w:tcPr>
            <w:tcW w:w="2976" w:type="dxa"/>
          </w:tcPr>
          <w:p w:rsidR="00125941" w:rsidRDefault="00125941" w:rsidP="00B4794D">
            <w:pPr>
              <w:rPr>
                <w:sz w:val="24"/>
                <w:szCs w:val="24"/>
              </w:rPr>
            </w:pPr>
            <w:r>
              <w:rPr>
                <w:sz w:val="24"/>
                <w:szCs w:val="24"/>
              </w:rPr>
              <w:t xml:space="preserve">Константинова </w:t>
            </w:r>
          </w:p>
          <w:p w:rsidR="00125941" w:rsidRPr="00077A02" w:rsidRDefault="00125941" w:rsidP="00B4794D">
            <w:pPr>
              <w:rPr>
                <w:sz w:val="24"/>
                <w:szCs w:val="24"/>
              </w:rPr>
            </w:pPr>
            <w:r>
              <w:rPr>
                <w:sz w:val="24"/>
                <w:szCs w:val="24"/>
              </w:rPr>
              <w:t>Ирина Николаевна</w:t>
            </w:r>
          </w:p>
        </w:tc>
        <w:tc>
          <w:tcPr>
            <w:tcW w:w="1843" w:type="dxa"/>
          </w:tcPr>
          <w:p w:rsidR="00125941" w:rsidRPr="00077A02" w:rsidRDefault="00125941" w:rsidP="00B4794D">
            <w:pPr>
              <w:rPr>
                <w:sz w:val="24"/>
                <w:szCs w:val="24"/>
              </w:rPr>
            </w:pPr>
            <w:r>
              <w:rPr>
                <w:sz w:val="24"/>
                <w:szCs w:val="24"/>
              </w:rPr>
              <w:t>Учитель-дефектолог</w:t>
            </w:r>
          </w:p>
        </w:tc>
        <w:tc>
          <w:tcPr>
            <w:tcW w:w="6804" w:type="dxa"/>
          </w:tcPr>
          <w:p w:rsidR="00125941" w:rsidRDefault="00125941" w:rsidP="00B4794D">
            <w:pPr>
              <w:rPr>
                <w:sz w:val="24"/>
                <w:szCs w:val="24"/>
              </w:rPr>
            </w:pPr>
            <w:r>
              <w:rPr>
                <w:sz w:val="24"/>
                <w:szCs w:val="24"/>
              </w:rPr>
              <w:t>«Готовность к обучению в школе. Применение методов нейропсихологической коррекции в деятельности специалистов дошкольных образовательных учреждений»</w:t>
            </w:r>
          </w:p>
          <w:p w:rsidR="00125941" w:rsidRPr="00077A02" w:rsidRDefault="00125941" w:rsidP="00B4794D">
            <w:pPr>
              <w:rPr>
                <w:sz w:val="24"/>
                <w:szCs w:val="24"/>
              </w:rPr>
            </w:pPr>
            <w:r>
              <w:rPr>
                <w:sz w:val="24"/>
                <w:szCs w:val="24"/>
              </w:rPr>
              <w:t>ГЦРО на базе МУ Центр «Развитие»36 ч</w:t>
            </w:r>
          </w:p>
        </w:tc>
      </w:tr>
      <w:tr w:rsidR="00125941" w:rsidRPr="00057D54" w:rsidTr="0031740F">
        <w:tc>
          <w:tcPr>
            <w:tcW w:w="392" w:type="dxa"/>
          </w:tcPr>
          <w:p w:rsidR="00125941" w:rsidRPr="00077A02" w:rsidRDefault="00125941" w:rsidP="00B4794D">
            <w:pPr>
              <w:rPr>
                <w:sz w:val="24"/>
                <w:szCs w:val="24"/>
              </w:rPr>
            </w:pPr>
            <w:r>
              <w:rPr>
                <w:sz w:val="24"/>
                <w:szCs w:val="24"/>
              </w:rPr>
              <w:t>4</w:t>
            </w:r>
          </w:p>
        </w:tc>
        <w:tc>
          <w:tcPr>
            <w:tcW w:w="1843" w:type="dxa"/>
          </w:tcPr>
          <w:p w:rsidR="00125941" w:rsidRPr="0031740F" w:rsidRDefault="00125941" w:rsidP="00B4794D">
            <w:pPr>
              <w:jc w:val="center"/>
            </w:pPr>
            <w:r w:rsidRPr="0031740F">
              <w:t>г</w:t>
            </w:r>
            <w:proofErr w:type="gramStart"/>
            <w:r w:rsidRPr="0031740F">
              <w:t>.Я</w:t>
            </w:r>
            <w:proofErr w:type="gramEnd"/>
            <w:r w:rsidRPr="0031740F">
              <w:t>рославль, МДОУ «Детский сад №104»</w:t>
            </w:r>
          </w:p>
        </w:tc>
        <w:tc>
          <w:tcPr>
            <w:tcW w:w="2976" w:type="dxa"/>
          </w:tcPr>
          <w:p w:rsidR="00125941" w:rsidRPr="00077A02" w:rsidRDefault="00125941" w:rsidP="00B4794D">
            <w:pPr>
              <w:rPr>
                <w:sz w:val="24"/>
                <w:szCs w:val="24"/>
              </w:rPr>
            </w:pPr>
            <w:r>
              <w:rPr>
                <w:sz w:val="24"/>
                <w:szCs w:val="24"/>
              </w:rPr>
              <w:t>Мельникова Екатерина Сергеевна</w:t>
            </w:r>
          </w:p>
        </w:tc>
        <w:tc>
          <w:tcPr>
            <w:tcW w:w="1843" w:type="dxa"/>
          </w:tcPr>
          <w:p w:rsidR="00125941" w:rsidRPr="00077A02" w:rsidRDefault="00125941" w:rsidP="00B4794D">
            <w:pPr>
              <w:rPr>
                <w:sz w:val="24"/>
                <w:szCs w:val="24"/>
              </w:rPr>
            </w:pPr>
            <w:r>
              <w:rPr>
                <w:sz w:val="24"/>
                <w:szCs w:val="24"/>
              </w:rPr>
              <w:t>Учитель-дефектолог</w:t>
            </w:r>
          </w:p>
        </w:tc>
        <w:tc>
          <w:tcPr>
            <w:tcW w:w="6804" w:type="dxa"/>
          </w:tcPr>
          <w:p w:rsidR="00125941" w:rsidRDefault="00125941" w:rsidP="00B4794D">
            <w:pPr>
              <w:rPr>
                <w:sz w:val="24"/>
                <w:szCs w:val="24"/>
              </w:rPr>
            </w:pPr>
            <w:r>
              <w:rPr>
                <w:sz w:val="24"/>
                <w:szCs w:val="24"/>
              </w:rPr>
              <w:t>«Готовность к обучению в школе. Применение методов нейропсихологической коррекции в деятельности специалистов дошкольных образовательных учреждений»</w:t>
            </w:r>
          </w:p>
          <w:p w:rsidR="00125941" w:rsidRPr="00077A02" w:rsidRDefault="00125941" w:rsidP="00B4794D">
            <w:pPr>
              <w:rPr>
                <w:sz w:val="24"/>
                <w:szCs w:val="24"/>
              </w:rPr>
            </w:pPr>
            <w:r>
              <w:rPr>
                <w:sz w:val="24"/>
                <w:szCs w:val="24"/>
              </w:rPr>
              <w:t>ГЦРО на базе МУ Центр «Развитие» 36ч</w:t>
            </w:r>
          </w:p>
        </w:tc>
      </w:tr>
      <w:tr w:rsidR="00125941" w:rsidRPr="00057D54" w:rsidTr="0031740F">
        <w:tc>
          <w:tcPr>
            <w:tcW w:w="392" w:type="dxa"/>
          </w:tcPr>
          <w:p w:rsidR="00125941" w:rsidRPr="00077A02" w:rsidRDefault="00125941" w:rsidP="00B4794D">
            <w:pPr>
              <w:rPr>
                <w:sz w:val="24"/>
                <w:szCs w:val="24"/>
              </w:rPr>
            </w:pPr>
            <w:r>
              <w:rPr>
                <w:sz w:val="24"/>
                <w:szCs w:val="24"/>
              </w:rPr>
              <w:t>5</w:t>
            </w:r>
          </w:p>
        </w:tc>
        <w:tc>
          <w:tcPr>
            <w:tcW w:w="1843" w:type="dxa"/>
          </w:tcPr>
          <w:p w:rsidR="00125941" w:rsidRPr="0031740F" w:rsidRDefault="00125941" w:rsidP="00B4794D">
            <w:pPr>
              <w:jc w:val="center"/>
            </w:pPr>
            <w:r w:rsidRPr="0031740F">
              <w:t>г</w:t>
            </w:r>
            <w:proofErr w:type="gramStart"/>
            <w:r w:rsidRPr="0031740F">
              <w:t>.Я</w:t>
            </w:r>
            <w:proofErr w:type="gramEnd"/>
            <w:r w:rsidRPr="0031740F">
              <w:t>рославль, МДОУ «Детский сад №104»</w:t>
            </w:r>
          </w:p>
        </w:tc>
        <w:tc>
          <w:tcPr>
            <w:tcW w:w="2976" w:type="dxa"/>
          </w:tcPr>
          <w:p w:rsidR="00125941" w:rsidRPr="00077A02" w:rsidRDefault="00125941" w:rsidP="00B4794D">
            <w:pPr>
              <w:rPr>
                <w:sz w:val="24"/>
                <w:szCs w:val="24"/>
              </w:rPr>
            </w:pPr>
            <w:proofErr w:type="spellStart"/>
            <w:r>
              <w:rPr>
                <w:sz w:val="24"/>
                <w:szCs w:val="24"/>
              </w:rPr>
              <w:t>Будник</w:t>
            </w:r>
            <w:proofErr w:type="spellEnd"/>
            <w:r>
              <w:rPr>
                <w:sz w:val="24"/>
                <w:szCs w:val="24"/>
              </w:rPr>
              <w:t xml:space="preserve"> Маргарита Вячеславовна</w:t>
            </w:r>
          </w:p>
        </w:tc>
        <w:tc>
          <w:tcPr>
            <w:tcW w:w="1843" w:type="dxa"/>
          </w:tcPr>
          <w:p w:rsidR="00125941" w:rsidRPr="00077A02" w:rsidRDefault="00125941" w:rsidP="00B4794D">
            <w:pPr>
              <w:rPr>
                <w:sz w:val="24"/>
                <w:szCs w:val="24"/>
              </w:rPr>
            </w:pPr>
            <w:r>
              <w:rPr>
                <w:sz w:val="24"/>
                <w:szCs w:val="24"/>
              </w:rPr>
              <w:t>воспитатель</w:t>
            </w:r>
          </w:p>
        </w:tc>
        <w:tc>
          <w:tcPr>
            <w:tcW w:w="6804" w:type="dxa"/>
          </w:tcPr>
          <w:p w:rsidR="00125941" w:rsidRPr="00057D54" w:rsidRDefault="00125941" w:rsidP="00B4794D">
            <w:pPr>
              <w:rPr>
                <w:sz w:val="24"/>
                <w:szCs w:val="24"/>
              </w:rPr>
            </w:pPr>
            <w:r>
              <w:rPr>
                <w:sz w:val="24"/>
                <w:szCs w:val="24"/>
              </w:rPr>
              <w:t>«Совершенствование компетенций педагогов в сфере дошкольного и начального общего образования по профилактике дорожно-транспортного травматизма»36 ч</w:t>
            </w:r>
          </w:p>
        </w:tc>
      </w:tr>
      <w:tr w:rsidR="0059010F" w:rsidRPr="00057D54" w:rsidTr="0031740F">
        <w:tc>
          <w:tcPr>
            <w:tcW w:w="392" w:type="dxa"/>
          </w:tcPr>
          <w:p w:rsidR="0059010F" w:rsidRDefault="0059010F" w:rsidP="00B4794D">
            <w:pPr>
              <w:rPr>
                <w:sz w:val="24"/>
                <w:szCs w:val="24"/>
              </w:rPr>
            </w:pPr>
            <w:r>
              <w:rPr>
                <w:sz w:val="24"/>
                <w:szCs w:val="24"/>
              </w:rPr>
              <w:t>6</w:t>
            </w:r>
          </w:p>
        </w:tc>
        <w:tc>
          <w:tcPr>
            <w:tcW w:w="1843" w:type="dxa"/>
          </w:tcPr>
          <w:p w:rsidR="0059010F" w:rsidRPr="0031740F" w:rsidRDefault="00287794" w:rsidP="00B4794D">
            <w:pPr>
              <w:jc w:val="center"/>
            </w:pPr>
            <w:r w:rsidRPr="0031740F">
              <w:t>г</w:t>
            </w:r>
            <w:proofErr w:type="gramStart"/>
            <w:r w:rsidRPr="0031740F">
              <w:t>.Я</w:t>
            </w:r>
            <w:proofErr w:type="gramEnd"/>
            <w:r w:rsidRPr="0031740F">
              <w:t>рославль, МДОУ «Детский сад №104»</w:t>
            </w:r>
          </w:p>
        </w:tc>
        <w:tc>
          <w:tcPr>
            <w:tcW w:w="2976" w:type="dxa"/>
          </w:tcPr>
          <w:p w:rsidR="0059010F" w:rsidRDefault="00287794" w:rsidP="00B4794D">
            <w:pPr>
              <w:rPr>
                <w:sz w:val="24"/>
                <w:szCs w:val="24"/>
              </w:rPr>
            </w:pPr>
            <w:proofErr w:type="spellStart"/>
            <w:r>
              <w:rPr>
                <w:sz w:val="24"/>
                <w:szCs w:val="24"/>
              </w:rPr>
              <w:t>Чуклеева</w:t>
            </w:r>
            <w:proofErr w:type="spellEnd"/>
            <w:r>
              <w:rPr>
                <w:sz w:val="24"/>
                <w:szCs w:val="24"/>
              </w:rPr>
              <w:t xml:space="preserve"> МА, </w:t>
            </w:r>
          </w:p>
          <w:p w:rsidR="00287794" w:rsidRDefault="00287794" w:rsidP="00287794">
            <w:pPr>
              <w:rPr>
                <w:sz w:val="24"/>
                <w:szCs w:val="24"/>
              </w:rPr>
            </w:pPr>
            <w:proofErr w:type="spellStart"/>
            <w:r>
              <w:rPr>
                <w:sz w:val="24"/>
                <w:szCs w:val="24"/>
              </w:rPr>
              <w:t>Ерехинская</w:t>
            </w:r>
            <w:proofErr w:type="spellEnd"/>
            <w:r>
              <w:rPr>
                <w:sz w:val="24"/>
                <w:szCs w:val="24"/>
              </w:rPr>
              <w:t xml:space="preserve"> ЕА, </w:t>
            </w:r>
          </w:p>
          <w:p w:rsidR="00287794" w:rsidRDefault="00287794" w:rsidP="00287794">
            <w:pPr>
              <w:rPr>
                <w:sz w:val="24"/>
                <w:szCs w:val="24"/>
              </w:rPr>
            </w:pPr>
            <w:proofErr w:type="spellStart"/>
            <w:r>
              <w:rPr>
                <w:sz w:val="24"/>
                <w:szCs w:val="24"/>
              </w:rPr>
              <w:lastRenderedPageBreak/>
              <w:t>Руданова</w:t>
            </w:r>
            <w:proofErr w:type="spellEnd"/>
            <w:r>
              <w:rPr>
                <w:sz w:val="24"/>
                <w:szCs w:val="24"/>
              </w:rPr>
              <w:t xml:space="preserve"> НА</w:t>
            </w:r>
          </w:p>
          <w:p w:rsidR="00287794" w:rsidRDefault="00287794" w:rsidP="00287794">
            <w:pPr>
              <w:rPr>
                <w:sz w:val="24"/>
                <w:szCs w:val="24"/>
              </w:rPr>
            </w:pPr>
            <w:proofErr w:type="spellStart"/>
            <w:r>
              <w:rPr>
                <w:sz w:val="24"/>
                <w:szCs w:val="24"/>
              </w:rPr>
              <w:t>Коврова</w:t>
            </w:r>
            <w:proofErr w:type="spellEnd"/>
            <w:r>
              <w:rPr>
                <w:sz w:val="24"/>
                <w:szCs w:val="24"/>
              </w:rPr>
              <w:t xml:space="preserve"> НС</w:t>
            </w:r>
          </w:p>
        </w:tc>
        <w:tc>
          <w:tcPr>
            <w:tcW w:w="1843" w:type="dxa"/>
          </w:tcPr>
          <w:p w:rsidR="0059010F" w:rsidRDefault="00287794" w:rsidP="00B4794D">
            <w:pPr>
              <w:rPr>
                <w:sz w:val="24"/>
                <w:szCs w:val="24"/>
              </w:rPr>
            </w:pPr>
            <w:r>
              <w:rPr>
                <w:sz w:val="24"/>
                <w:szCs w:val="24"/>
              </w:rPr>
              <w:lastRenderedPageBreak/>
              <w:t>учитель-дефектолог</w:t>
            </w:r>
          </w:p>
          <w:p w:rsidR="00287794" w:rsidRDefault="00287794" w:rsidP="00B4794D">
            <w:pPr>
              <w:rPr>
                <w:sz w:val="24"/>
                <w:szCs w:val="24"/>
              </w:rPr>
            </w:pPr>
            <w:r>
              <w:rPr>
                <w:sz w:val="24"/>
                <w:szCs w:val="24"/>
              </w:rPr>
              <w:lastRenderedPageBreak/>
              <w:t>воспитатель</w:t>
            </w:r>
          </w:p>
          <w:p w:rsidR="00287794" w:rsidRDefault="00287794" w:rsidP="00B4794D">
            <w:pPr>
              <w:rPr>
                <w:sz w:val="24"/>
                <w:szCs w:val="24"/>
              </w:rPr>
            </w:pPr>
            <w:r>
              <w:rPr>
                <w:sz w:val="24"/>
                <w:szCs w:val="24"/>
              </w:rPr>
              <w:t>воспитатель</w:t>
            </w:r>
          </w:p>
          <w:p w:rsidR="00287794" w:rsidRDefault="00287794" w:rsidP="00287794">
            <w:pPr>
              <w:rPr>
                <w:sz w:val="24"/>
                <w:szCs w:val="24"/>
              </w:rPr>
            </w:pPr>
            <w:r>
              <w:rPr>
                <w:sz w:val="24"/>
                <w:szCs w:val="24"/>
              </w:rPr>
              <w:t>учитель-дефектолог</w:t>
            </w:r>
          </w:p>
          <w:p w:rsidR="00287794" w:rsidRDefault="00287794" w:rsidP="00B4794D">
            <w:pPr>
              <w:rPr>
                <w:sz w:val="24"/>
                <w:szCs w:val="24"/>
              </w:rPr>
            </w:pPr>
          </w:p>
        </w:tc>
        <w:tc>
          <w:tcPr>
            <w:tcW w:w="6804" w:type="dxa"/>
          </w:tcPr>
          <w:p w:rsidR="0059010F" w:rsidRDefault="0059010F" w:rsidP="00B4794D">
            <w:pPr>
              <w:rPr>
                <w:sz w:val="24"/>
                <w:szCs w:val="24"/>
              </w:rPr>
            </w:pPr>
            <w:r>
              <w:rPr>
                <w:sz w:val="24"/>
                <w:szCs w:val="24"/>
              </w:rPr>
              <w:lastRenderedPageBreak/>
              <w:t xml:space="preserve">«Реализация STEM-образования в дошкольных </w:t>
            </w:r>
            <w:r w:rsidR="00B51FCA">
              <w:rPr>
                <w:sz w:val="24"/>
                <w:szCs w:val="24"/>
              </w:rPr>
              <w:t>образовательных организациях»</w:t>
            </w:r>
          </w:p>
          <w:p w:rsidR="00287794" w:rsidRPr="0059010F" w:rsidRDefault="00287794" w:rsidP="00287794">
            <w:pPr>
              <w:rPr>
                <w:sz w:val="24"/>
                <w:szCs w:val="24"/>
              </w:rPr>
            </w:pPr>
            <w:r>
              <w:rPr>
                <w:sz w:val="24"/>
                <w:szCs w:val="24"/>
              </w:rPr>
              <w:lastRenderedPageBreak/>
              <w:t>(на базе МДОУ «Детский сад № 93»)</w:t>
            </w:r>
          </w:p>
        </w:tc>
      </w:tr>
      <w:tr w:rsidR="0059010F" w:rsidRPr="00057D54" w:rsidTr="0031740F">
        <w:tc>
          <w:tcPr>
            <w:tcW w:w="392" w:type="dxa"/>
          </w:tcPr>
          <w:p w:rsidR="0059010F" w:rsidRDefault="0059010F" w:rsidP="00B4794D">
            <w:pPr>
              <w:rPr>
                <w:sz w:val="24"/>
                <w:szCs w:val="24"/>
              </w:rPr>
            </w:pPr>
          </w:p>
        </w:tc>
        <w:tc>
          <w:tcPr>
            <w:tcW w:w="1843" w:type="dxa"/>
          </w:tcPr>
          <w:p w:rsidR="0059010F" w:rsidRPr="0031740F" w:rsidRDefault="0059010F" w:rsidP="00B4794D">
            <w:pPr>
              <w:jc w:val="center"/>
            </w:pPr>
          </w:p>
        </w:tc>
        <w:tc>
          <w:tcPr>
            <w:tcW w:w="2976" w:type="dxa"/>
          </w:tcPr>
          <w:p w:rsidR="0059010F" w:rsidRDefault="0059010F" w:rsidP="00B4794D">
            <w:pPr>
              <w:rPr>
                <w:sz w:val="24"/>
                <w:szCs w:val="24"/>
              </w:rPr>
            </w:pPr>
          </w:p>
        </w:tc>
        <w:tc>
          <w:tcPr>
            <w:tcW w:w="1843" w:type="dxa"/>
          </w:tcPr>
          <w:p w:rsidR="0059010F" w:rsidRDefault="0059010F" w:rsidP="00B4794D">
            <w:pPr>
              <w:rPr>
                <w:sz w:val="24"/>
                <w:szCs w:val="24"/>
              </w:rPr>
            </w:pPr>
          </w:p>
        </w:tc>
        <w:tc>
          <w:tcPr>
            <w:tcW w:w="6804" w:type="dxa"/>
          </w:tcPr>
          <w:p w:rsidR="0059010F" w:rsidRDefault="0059010F" w:rsidP="00B4794D">
            <w:pPr>
              <w:rPr>
                <w:sz w:val="24"/>
                <w:szCs w:val="24"/>
              </w:rPr>
            </w:pPr>
          </w:p>
        </w:tc>
      </w:tr>
    </w:tbl>
    <w:p w:rsidR="00137314" w:rsidRDefault="00137314" w:rsidP="00137314">
      <w:pPr>
        <w:shd w:val="clear" w:color="auto" w:fill="FFFFFF"/>
        <w:ind w:left="14" w:firstLine="710"/>
        <w:contextualSpacing/>
        <w:rPr>
          <w:sz w:val="24"/>
          <w:szCs w:val="24"/>
        </w:rPr>
      </w:pPr>
    </w:p>
    <w:p w:rsidR="00137314" w:rsidRPr="00C630C7" w:rsidRDefault="00137314" w:rsidP="00137314">
      <w:pPr>
        <w:shd w:val="clear" w:color="auto" w:fill="FFFFFF"/>
        <w:ind w:left="14" w:firstLine="710"/>
        <w:contextualSpacing/>
        <w:rPr>
          <w:sz w:val="24"/>
          <w:szCs w:val="24"/>
        </w:rPr>
      </w:pPr>
      <w:r w:rsidRPr="00C630C7">
        <w:rPr>
          <w:sz w:val="24"/>
          <w:szCs w:val="24"/>
        </w:rP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 </w:t>
      </w:r>
    </w:p>
    <w:p w:rsidR="00137314" w:rsidRPr="00C630C7" w:rsidRDefault="00137314" w:rsidP="00137314">
      <w:pPr>
        <w:shd w:val="clear" w:color="auto" w:fill="FFFFFF"/>
        <w:spacing w:before="269"/>
        <w:ind w:left="53"/>
        <w:contextualSpacing/>
        <w:rPr>
          <w:sz w:val="24"/>
          <w:szCs w:val="24"/>
        </w:rPr>
      </w:pPr>
      <w:r w:rsidRPr="00C630C7">
        <w:rPr>
          <w:b/>
          <w:bCs/>
          <w:spacing w:val="-2"/>
          <w:sz w:val="24"/>
          <w:szCs w:val="24"/>
        </w:rPr>
        <w:t>14. Содержание образовательной деятельности.</w:t>
      </w:r>
    </w:p>
    <w:p w:rsidR="00137314" w:rsidRPr="00C630C7" w:rsidRDefault="00137314" w:rsidP="00137314">
      <w:pPr>
        <w:shd w:val="clear" w:color="auto" w:fill="FFFFFF"/>
        <w:spacing w:before="115"/>
        <w:ind w:left="14" w:right="442"/>
        <w:contextualSpacing/>
        <w:rPr>
          <w:sz w:val="24"/>
          <w:szCs w:val="24"/>
        </w:rPr>
      </w:pPr>
      <w:r w:rsidRPr="00C630C7">
        <w:rPr>
          <w:b/>
          <w:bCs/>
          <w:spacing w:val="-2"/>
          <w:sz w:val="24"/>
          <w:szCs w:val="24"/>
        </w:rPr>
        <w:t xml:space="preserve">Принцип составления режима дня, учебного плана, расписания организации образовательной деятельности и соблюдение предельно </w:t>
      </w:r>
      <w:r w:rsidRPr="00C630C7">
        <w:rPr>
          <w:b/>
          <w:bCs/>
          <w:sz w:val="24"/>
          <w:szCs w:val="24"/>
        </w:rPr>
        <w:t>допустимой учебной нагрузки воспитанников</w:t>
      </w:r>
    </w:p>
    <w:p w:rsidR="00137314" w:rsidRPr="00C630C7" w:rsidRDefault="00137314" w:rsidP="00137314">
      <w:pPr>
        <w:shd w:val="clear" w:color="auto" w:fill="FFFFFF"/>
        <w:spacing w:before="125"/>
        <w:ind w:left="34" w:right="442"/>
        <w:contextualSpacing/>
        <w:jc w:val="both"/>
        <w:rPr>
          <w:sz w:val="24"/>
          <w:szCs w:val="24"/>
        </w:rPr>
      </w:pPr>
      <w:proofErr w:type="spellStart"/>
      <w:r w:rsidRPr="00C630C7">
        <w:rPr>
          <w:spacing w:val="-1"/>
          <w:sz w:val="24"/>
          <w:szCs w:val="24"/>
        </w:rPr>
        <w:t>Воспитательно</w:t>
      </w:r>
      <w:proofErr w:type="spellEnd"/>
      <w:r w:rsidRPr="00C630C7">
        <w:rPr>
          <w:spacing w:val="-1"/>
          <w:sz w:val="24"/>
          <w:szCs w:val="24"/>
        </w:rPr>
        <w:t xml:space="preserve"> - образовательный проце</w:t>
      </w:r>
      <w:proofErr w:type="gramStart"/>
      <w:r w:rsidRPr="00C630C7">
        <w:rPr>
          <w:spacing w:val="-1"/>
          <w:sz w:val="24"/>
          <w:szCs w:val="24"/>
        </w:rPr>
        <w:t>сс стр</w:t>
      </w:r>
      <w:proofErr w:type="gramEnd"/>
      <w:r w:rsidRPr="00C630C7">
        <w:rPr>
          <w:spacing w:val="-1"/>
          <w:sz w:val="24"/>
          <w:szCs w:val="24"/>
        </w:rPr>
        <w:t xml:space="preserve">оится на основе режима дня, утвержденного заведующим, который устанавливает распорядок </w:t>
      </w:r>
      <w:r w:rsidRPr="00C630C7">
        <w:rPr>
          <w:sz w:val="24"/>
          <w:szCs w:val="24"/>
        </w:rPr>
        <w:t>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137314" w:rsidRPr="00C630C7" w:rsidRDefault="00137314" w:rsidP="00137314">
      <w:pPr>
        <w:shd w:val="clear" w:color="auto" w:fill="FFFFFF"/>
        <w:spacing w:before="264"/>
        <w:ind w:left="19" w:right="442"/>
        <w:contextualSpacing/>
        <w:jc w:val="both"/>
        <w:rPr>
          <w:sz w:val="24"/>
          <w:szCs w:val="24"/>
        </w:rPr>
      </w:pPr>
      <w:r w:rsidRPr="00C630C7">
        <w:rPr>
          <w:spacing w:val="-2"/>
          <w:sz w:val="24"/>
          <w:szCs w:val="24"/>
        </w:rPr>
        <w:t xml:space="preserve">Учебный план разработан в соответствии с СанПиНом 2.4.1.3049-13, </w:t>
      </w:r>
      <w:r w:rsidRPr="00C630C7">
        <w:rPr>
          <w:sz w:val="24"/>
          <w:szCs w:val="24"/>
        </w:rPr>
        <w:t>2.4.1.3648-20 от 28.09.2020 г № 28.</w:t>
      </w:r>
    </w:p>
    <w:p w:rsidR="00137314" w:rsidRDefault="00137314" w:rsidP="00137314">
      <w:pPr>
        <w:shd w:val="clear" w:color="auto" w:fill="FFFFFF"/>
        <w:ind w:left="24" w:right="442"/>
        <w:contextualSpacing/>
        <w:rPr>
          <w:sz w:val="24"/>
          <w:szCs w:val="24"/>
        </w:rPr>
      </w:pPr>
      <w:r w:rsidRPr="00C630C7">
        <w:rPr>
          <w:spacing w:val="-2"/>
          <w:sz w:val="24"/>
          <w:szCs w:val="24"/>
        </w:rPr>
        <w:t xml:space="preserve"> В план включены пять направлений, обеспечивающие познавательное, </w:t>
      </w:r>
      <w:r w:rsidRPr="00C630C7">
        <w:rPr>
          <w:sz w:val="24"/>
          <w:szCs w:val="24"/>
        </w:rPr>
        <w:t>речевое, социально-коммуникативное, художественно-эстетическое и физическое развитие детей.</w:t>
      </w:r>
    </w:p>
    <w:p w:rsidR="00137314" w:rsidRPr="00C630C7" w:rsidRDefault="00137314" w:rsidP="00137314">
      <w:pPr>
        <w:shd w:val="clear" w:color="auto" w:fill="FFFFFF"/>
        <w:ind w:left="24" w:right="442"/>
        <w:contextualSpacing/>
        <w:rPr>
          <w:sz w:val="24"/>
          <w:szCs w:val="24"/>
        </w:rPr>
      </w:pPr>
    </w:p>
    <w:p w:rsidR="00137314" w:rsidRPr="00C630C7" w:rsidRDefault="00137314" w:rsidP="00137314">
      <w:pPr>
        <w:shd w:val="clear" w:color="auto" w:fill="FFFFFF"/>
        <w:spacing w:before="326"/>
        <w:ind w:left="96"/>
        <w:contextualSpacing/>
        <w:rPr>
          <w:sz w:val="24"/>
          <w:szCs w:val="24"/>
        </w:rPr>
      </w:pPr>
      <w:r w:rsidRPr="00C630C7">
        <w:rPr>
          <w:b/>
          <w:bCs/>
          <w:sz w:val="24"/>
          <w:szCs w:val="24"/>
        </w:rPr>
        <w:t>Организация режима пребывания детей в образовательном учреждении.</w:t>
      </w:r>
    </w:p>
    <w:p w:rsidR="00137314" w:rsidRPr="00613FD2" w:rsidRDefault="00137314" w:rsidP="00137314">
      <w:pPr>
        <w:shd w:val="clear" w:color="auto" w:fill="FFFFFF"/>
        <w:contextualSpacing/>
        <w:rPr>
          <w:spacing w:val="-2"/>
          <w:sz w:val="24"/>
          <w:szCs w:val="24"/>
        </w:rPr>
      </w:pPr>
      <w:r w:rsidRPr="00613FD2">
        <w:rPr>
          <w:spacing w:val="-2"/>
          <w:sz w:val="24"/>
          <w:szCs w:val="24"/>
        </w:rPr>
        <w:t>Режим дня составлен с расчетом на 12- часовое пребывание ребенка в детском саду.</w:t>
      </w:r>
    </w:p>
    <w:p w:rsidR="00137314" w:rsidRPr="00C630C7" w:rsidRDefault="00137314" w:rsidP="00137314">
      <w:pPr>
        <w:shd w:val="clear" w:color="auto" w:fill="FFFFFF"/>
        <w:spacing w:before="264"/>
        <w:ind w:left="19" w:right="442"/>
        <w:contextualSpacing/>
        <w:jc w:val="both"/>
        <w:rPr>
          <w:sz w:val="24"/>
          <w:szCs w:val="24"/>
        </w:rPr>
      </w:pPr>
      <w:r w:rsidRPr="00C630C7">
        <w:rPr>
          <w:sz w:val="24"/>
          <w:szCs w:val="24"/>
        </w:rPr>
        <w:t xml:space="preserve">Нормы и требования к нагрузке детей, а также планирование образовательной нагрузки в течение недели определены </w:t>
      </w:r>
      <w:r w:rsidRPr="00C630C7">
        <w:rPr>
          <w:spacing w:val="-2"/>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w:t>
      </w:r>
      <w:r w:rsidRPr="00C630C7">
        <w:rPr>
          <w:sz w:val="24"/>
          <w:szCs w:val="24"/>
        </w:rPr>
        <w:t xml:space="preserve">организаций» СанПиН </w:t>
      </w:r>
      <w:r>
        <w:rPr>
          <w:spacing w:val="-2"/>
          <w:sz w:val="24"/>
          <w:szCs w:val="24"/>
        </w:rPr>
        <w:t xml:space="preserve"> </w:t>
      </w:r>
      <w:r w:rsidRPr="00C630C7">
        <w:rPr>
          <w:sz w:val="24"/>
          <w:szCs w:val="24"/>
        </w:rPr>
        <w:t>2.4.1.3648-20 от 28.09.2020 г № 28.</w:t>
      </w:r>
    </w:p>
    <w:p w:rsidR="00137314" w:rsidRPr="00C630C7" w:rsidRDefault="00137314" w:rsidP="00137314">
      <w:pPr>
        <w:shd w:val="clear" w:color="auto" w:fill="FFFFFF"/>
        <w:spacing w:before="264"/>
        <w:ind w:left="19" w:right="442"/>
        <w:contextualSpacing/>
        <w:jc w:val="both"/>
        <w:rPr>
          <w:sz w:val="24"/>
          <w:szCs w:val="24"/>
        </w:rPr>
      </w:pPr>
      <w:r w:rsidRPr="00C630C7">
        <w:rPr>
          <w:sz w:val="24"/>
          <w:szCs w:val="24"/>
        </w:rPr>
        <w:t xml:space="preserve">В </w:t>
      </w:r>
      <w:r w:rsidR="006F7B56">
        <w:rPr>
          <w:sz w:val="24"/>
          <w:szCs w:val="24"/>
        </w:rPr>
        <w:t>детском саду</w:t>
      </w:r>
      <w:r w:rsidRPr="00C630C7">
        <w:rPr>
          <w:sz w:val="24"/>
          <w:szCs w:val="24"/>
        </w:rPr>
        <w:t xml:space="preserve"> осуществлялась практика проведения образовательной деятельности через информационные источники: социальные сети, сайт детского сада, через которые образование детей и родителей проходило через тематические занятия (теория и практика)</w:t>
      </w:r>
    </w:p>
    <w:p w:rsidR="00137314" w:rsidRPr="00C630C7" w:rsidRDefault="00137314" w:rsidP="00137314">
      <w:pPr>
        <w:shd w:val="clear" w:color="auto" w:fill="FFFFFF"/>
        <w:spacing w:before="274"/>
        <w:ind w:left="34"/>
        <w:contextualSpacing/>
        <w:jc w:val="both"/>
        <w:rPr>
          <w:sz w:val="24"/>
          <w:szCs w:val="24"/>
        </w:rPr>
      </w:pPr>
      <w:r w:rsidRPr="00C630C7">
        <w:rPr>
          <w:b/>
          <w:bCs/>
          <w:spacing w:val="-1"/>
          <w:sz w:val="24"/>
          <w:szCs w:val="24"/>
        </w:rPr>
        <w:t>Дополнительные образовательные услуги. Формы и методы работы с одаренными детьми</w:t>
      </w:r>
    </w:p>
    <w:p w:rsidR="00137314" w:rsidRDefault="00137314" w:rsidP="00137314">
      <w:pPr>
        <w:shd w:val="clear" w:color="auto" w:fill="FFFFFF"/>
        <w:spacing w:before="130"/>
        <w:ind w:left="24" w:right="442"/>
        <w:contextualSpacing/>
        <w:jc w:val="both"/>
        <w:rPr>
          <w:sz w:val="24"/>
          <w:szCs w:val="24"/>
        </w:rPr>
      </w:pPr>
      <w:r w:rsidRPr="00C630C7">
        <w:rPr>
          <w:spacing w:val="-2"/>
          <w:sz w:val="24"/>
          <w:szCs w:val="24"/>
        </w:rPr>
        <w:t xml:space="preserve">С целью создания условий для развития и поддержки одарённых детей в дошкольном образовательном учреждении ежегодно организуются </w:t>
      </w:r>
      <w:r w:rsidRPr="00C630C7">
        <w:rPr>
          <w:sz w:val="24"/>
          <w:szCs w:val="24"/>
        </w:rPr>
        <w:t>детские конкурсы, выставки, викторины, привлечение детей к занятиям в объединениях.</w:t>
      </w:r>
    </w:p>
    <w:p w:rsidR="00137314" w:rsidRPr="00C630C7" w:rsidRDefault="00137314" w:rsidP="00137314">
      <w:pPr>
        <w:shd w:val="clear" w:color="auto" w:fill="FFFFFF"/>
        <w:spacing w:before="130"/>
        <w:ind w:left="24" w:right="442"/>
        <w:contextualSpacing/>
        <w:jc w:val="both"/>
        <w:rPr>
          <w:sz w:val="24"/>
          <w:szCs w:val="24"/>
        </w:rPr>
      </w:pPr>
    </w:p>
    <w:p w:rsidR="00137314" w:rsidRPr="00C630C7" w:rsidRDefault="00137314" w:rsidP="00137314">
      <w:pPr>
        <w:contextualSpacing/>
        <w:jc w:val="center"/>
        <w:rPr>
          <w:b/>
          <w:sz w:val="24"/>
          <w:szCs w:val="24"/>
        </w:rPr>
      </w:pPr>
      <w:r w:rsidRPr="00C630C7">
        <w:rPr>
          <w:b/>
          <w:sz w:val="24"/>
          <w:szCs w:val="24"/>
        </w:rPr>
        <w:t>Дополнительные образовательные объединения сопровождаются д</w:t>
      </w:r>
      <w:r w:rsidRPr="00C630C7">
        <w:rPr>
          <w:b/>
          <w:bCs/>
          <w:sz w:val="24"/>
          <w:szCs w:val="24"/>
        </w:rPr>
        <w:t>ополнительными общеобразовательными общеразвивающими программами различной направленности</w:t>
      </w:r>
    </w:p>
    <w:p w:rsidR="00137314" w:rsidRPr="00C630C7" w:rsidRDefault="00137314" w:rsidP="00137314">
      <w:pPr>
        <w:shd w:val="clear" w:color="auto" w:fill="FFFFFF"/>
        <w:spacing w:before="130"/>
        <w:ind w:left="24" w:right="442"/>
        <w:contextualSpacing/>
        <w:jc w:val="both"/>
        <w:rPr>
          <w:sz w:val="24"/>
          <w:szCs w:val="24"/>
        </w:rPr>
      </w:pPr>
    </w:p>
    <w:tbl>
      <w:tblPr>
        <w:tblW w:w="1404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6"/>
        <w:gridCol w:w="5812"/>
        <w:gridCol w:w="1559"/>
      </w:tblGrid>
      <w:tr w:rsidR="00137314" w:rsidRPr="00C630C7" w:rsidTr="00AD2F75">
        <w:tc>
          <w:tcPr>
            <w:tcW w:w="6676" w:type="dxa"/>
          </w:tcPr>
          <w:p w:rsidR="00137314" w:rsidRPr="00C630C7" w:rsidRDefault="00780A0B" w:rsidP="00780A0B">
            <w:pPr>
              <w:widowControl/>
              <w:autoSpaceDE/>
              <w:autoSpaceDN/>
              <w:adjustRightInd/>
              <w:contextualSpacing/>
              <w:rPr>
                <w:sz w:val="24"/>
                <w:szCs w:val="24"/>
              </w:rPr>
            </w:pPr>
            <w:r>
              <w:rPr>
                <w:sz w:val="24"/>
                <w:szCs w:val="24"/>
              </w:rPr>
              <w:t>«Шахматы в детском саду</w:t>
            </w:r>
            <w:r w:rsidR="00E72501">
              <w:rPr>
                <w:sz w:val="24"/>
                <w:szCs w:val="24"/>
              </w:rPr>
              <w:t>»</w:t>
            </w:r>
          </w:p>
        </w:tc>
        <w:tc>
          <w:tcPr>
            <w:tcW w:w="5812" w:type="dxa"/>
          </w:tcPr>
          <w:p w:rsidR="00137314" w:rsidRPr="00C630C7" w:rsidRDefault="006F7B56" w:rsidP="00AD2F75">
            <w:pPr>
              <w:contextualSpacing/>
              <w:rPr>
                <w:sz w:val="24"/>
                <w:szCs w:val="24"/>
              </w:rPr>
            </w:pPr>
            <w:r>
              <w:rPr>
                <w:sz w:val="24"/>
                <w:szCs w:val="24"/>
              </w:rPr>
              <w:t>Техническая направленность</w:t>
            </w:r>
          </w:p>
        </w:tc>
        <w:tc>
          <w:tcPr>
            <w:tcW w:w="1559" w:type="dxa"/>
          </w:tcPr>
          <w:p w:rsidR="00137314" w:rsidRPr="00C630C7" w:rsidRDefault="006F7B56" w:rsidP="00E72501">
            <w:pPr>
              <w:contextualSpacing/>
              <w:rPr>
                <w:sz w:val="24"/>
                <w:szCs w:val="24"/>
              </w:rPr>
            </w:pPr>
            <w:r>
              <w:rPr>
                <w:sz w:val="24"/>
                <w:szCs w:val="24"/>
              </w:rPr>
              <w:t>1</w:t>
            </w:r>
            <w:r w:rsidR="00E72501">
              <w:rPr>
                <w:sz w:val="24"/>
                <w:szCs w:val="24"/>
              </w:rPr>
              <w:t>0</w:t>
            </w:r>
            <w:r>
              <w:rPr>
                <w:sz w:val="24"/>
                <w:szCs w:val="24"/>
              </w:rPr>
              <w:t xml:space="preserve"> человек</w:t>
            </w:r>
          </w:p>
        </w:tc>
      </w:tr>
      <w:tr w:rsidR="00137314" w:rsidRPr="00C630C7" w:rsidTr="00AD2F75">
        <w:tc>
          <w:tcPr>
            <w:tcW w:w="6676" w:type="dxa"/>
          </w:tcPr>
          <w:p w:rsidR="00137314" w:rsidRPr="00C630C7" w:rsidRDefault="00137314" w:rsidP="00AD2F75">
            <w:pPr>
              <w:widowControl/>
              <w:autoSpaceDE/>
              <w:autoSpaceDN/>
              <w:adjustRightInd/>
              <w:contextualSpacing/>
              <w:rPr>
                <w:sz w:val="24"/>
                <w:szCs w:val="24"/>
              </w:rPr>
            </w:pPr>
            <w:r w:rsidRPr="00C630C7">
              <w:rPr>
                <w:sz w:val="24"/>
                <w:szCs w:val="24"/>
              </w:rPr>
              <w:t xml:space="preserve"> «Умники и умницы» (1 занятие в неделю)                    (6-7 лет)                           </w:t>
            </w:r>
          </w:p>
        </w:tc>
        <w:tc>
          <w:tcPr>
            <w:tcW w:w="5812" w:type="dxa"/>
          </w:tcPr>
          <w:p w:rsidR="00137314" w:rsidRPr="00C630C7" w:rsidRDefault="00137314" w:rsidP="00AD2F75">
            <w:pPr>
              <w:contextualSpacing/>
              <w:rPr>
                <w:sz w:val="24"/>
                <w:szCs w:val="24"/>
              </w:rPr>
            </w:pPr>
            <w:r w:rsidRPr="00C630C7">
              <w:rPr>
                <w:sz w:val="24"/>
                <w:szCs w:val="24"/>
              </w:rPr>
              <w:t>Социально-педагогическая направленность</w:t>
            </w:r>
          </w:p>
        </w:tc>
        <w:tc>
          <w:tcPr>
            <w:tcW w:w="1559" w:type="dxa"/>
          </w:tcPr>
          <w:p w:rsidR="00137314" w:rsidRPr="00C630C7" w:rsidRDefault="00137314" w:rsidP="00E72501">
            <w:pPr>
              <w:contextualSpacing/>
              <w:rPr>
                <w:sz w:val="24"/>
                <w:szCs w:val="24"/>
              </w:rPr>
            </w:pPr>
            <w:r w:rsidRPr="00C630C7">
              <w:rPr>
                <w:sz w:val="24"/>
                <w:szCs w:val="24"/>
              </w:rPr>
              <w:t>1</w:t>
            </w:r>
            <w:r w:rsidR="00E72501">
              <w:rPr>
                <w:sz w:val="24"/>
                <w:szCs w:val="24"/>
              </w:rPr>
              <w:t>0</w:t>
            </w:r>
            <w:r w:rsidRPr="00C630C7">
              <w:rPr>
                <w:sz w:val="24"/>
                <w:szCs w:val="24"/>
              </w:rPr>
              <w:t xml:space="preserve"> человек</w:t>
            </w:r>
          </w:p>
        </w:tc>
      </w:tr>
      <w:tr w:rsidR="00137314" w:rsidRPr="00C630C7" w:rsidTr="00AD2F75">
        <w:tc>
          <w:tcPr>
            <w:tcW w:w="6676" w:type="dxa"/>
          </w:tcPr>
          <w:p w:rsidR="00137314" w:rsidRPr="00C630C7" w:rsidRDefault="00137314" w:rsidP="00AD2F75">
            <w:pPr>
              <w:widowControl/>
              <w:autoSpaceDE/>
              <w:autoSpaceDN/>
              <w:adjustRightInd/>
              <w:contextualSpacing/>
              <w:rPr>
                <w:sz w:val="24"/>
                <w:szCs w:val="24"/>
              </w:rPr>
            </w:pPr>
            <w:r w:rsidRPr="00C630C7">
              <w:rPr>
                <w:sz w:val="24"/>
                <w:szCs w:val="24"/>
              </w:rPr>
              <w:t xml:space="preserve"> «</w:t>
            </w:r>
            <w:proofErr w:type="spellStart"/>
            <w:r w:rsidRPr="00C630C7">
              <w:rPr>
                <w:sz w:val="24"/>
                <w:szCs w:val="24"/>
              </w:rPr>
              <w:t>Рассказочка</w:t>
            </w:r>
            <w:proofErr w:type="spellEnd"/>
            <w:r w:rsidRPr="00C630C7">
              <w:rPr>
                <w:sz w:val="24"/>
                <w:szCs w:val="24"/>
              </w:rPr>
              <w:t xml:space="preserve">» (1 занятие в неделю)                               (4-6 лет)               </w:t>
            </w:r>
          </w:p>
        </w:tc>
        <w:tc>
          <w:tcPr>
            <w:tcW w:w="5812" w:type="dxa"/>
          </w:tcPr>
          <w:p w:rsidR="00137314" w:rsidRPr="00C630C7" w:rsidRDefault="00137314" w:rsidP="00AD2F75">
            <w:pPr>
              <w:contextualSpacing/>
              <w:rPr>
                <w:sz w:val="24"/>
                <w:szCs w:val="24"/>
              </w:rPr>
            </w:pPr>
            <w:r w:rsidRPr="00C630C7">
              <w:rPr>
                <w:sz w:val="24"/>
                <w:szCs w:val="24"/>
              </w:rPr>
              <w:t>Социально-педагогическая направленность</w:t>
            </w:r>
          </w:p>
        </w:tc>
        <w:tc>
          <w:tcPr>
            <w:tcW w:w="1559" w:type="dxa"/>
          </w:tcPr>
          <w:p w:rsidR="00137314" w:rsidRPr="00C630C7" w:rsidRDefault="00E72501" w:rsidP="00AD2F75">
            <w:pPr>
              <w:contextualSpacing/>
              <w:rPr>
                <w:sz w:val="24"/>
                <w:szCs w:val="24"/>
              </w:rPr>
            </w:pPr>
            <w:r>
              <w:rPr>
                <w:sz w:val="24"/>
                <w:szCs w:val="24"/>
              </w:rPr>
              <w:t>10</w:t>
            </w:r>
            <w:r w:rsidR="00137314" w:rsidRPr="00C630C7">
              <w:rPr>
                <w:sz w:val="24"/>
                <w:szCs w:val="24"/>
              </w:rPr>
              <w:t xml:space="preserve"> человек</w:t>
            </w:r>
          </w:p>
        </w:tc>
      </w:tr>
      <w:tr w:rsidR="00137314" w:rsidRPr="00C630C7" w:rsidTr="00AD2F75">
        <w:tc>
          <w:tcPr>
            <w:tcW w:w="6676" w:type="dxa"/>
          </w:tcPr>
          <w:p w:rsidR="00137314" w:rsidRPr="00C630C7" w:rsidRDefault="00137314" w:rsidP="00AD2F75">
            <w:pPr>
              <w:widowControl/>
              <w:autoSpaceDE/>
              <w:autoSpaceDN/>
              <w:adjustRightInd/>
              <w:contextualSpacing/>
              <w:rPr>
                <w:sz w:val="24"/>
                <w:szCs w:val="24"/>
              </w:rPr>
            </w:pPr>
          </w:p>
        </w:tc>
        <w:tc>
          <w:tcPr>
            <w:tcW w:w="5812" w:type="dxa"/>
          </w:tcPr>
          <w:p w:rsidR="00137314" w:rsidRPr="00C630C7" w:rsidRDefault="00137314" w:rsidP="00AD2F75">
            <w:pPr>
              <w:contextualSpacing/>
              <w:rPr>
                <w:sz w:val="24"/>
                <w:szCs w:val="24"/>
              </w:rPr>
            </w:pPr>
          </w:p>
        </w:tc>
        <w:tc>
          <w:tcPr>
            <w:tcW w:w="1559" w:type="dxa"/>
          </w:tcPr>
          <w:p w:rsidR="00137314" w:rsidRPr="00C630C7" w:rsidRDefault="00137314" w:rsidP="00AD2F75">
            <w:pPr>
              <w:contextualSpacing/>
              <w:rPr>
                <w:sz w:val="24"/>
                <w:szCs w:val="24"/>
              </w:rPr>
            </w:pPr>
          </w:p>
        </w:tc>
      </w:tr>
      <w:tr w:rsidR="00137314" w:rsidRPr="00C630C7" w:rsidTr="00AD2F75">
        <w:tc>
          <w:tcPr>
            <w:tcW w:w="6676" w:type="dxa"/>
          </w:tcPr>
          <w:p w:rsidR="00137314" w:rsidRPr="00C630C7" w:rsidRDefault="00137314" w:rsidP="00780A0B">
            <w:pPr>
              <w:widowControl/>
              <w:autoSpaceDE/>
              <w:autoSpaceDN/>
              <w:adjustRightInd/>
              <w:contextualSpacing/>
              <w:rPr>
                <w:sz w:val="24"/>
                <w:szCs w:val="24"/>
              </w:rPr>
            </w:pPr>
            <w:r w:rsidRPr="00C630C7">
              <w:rPr>
                <w:sz w:val="24"/>
                <w:szCs w:val="24"/>
              </w:rPr>
              <w:t>«Весёлые нотки»          (</w:t>
            </w:r>
            <w:r w:rsidR="00780A0B">
              <w:rPr>
                <w:sz w:val="24"/>
                <w:szCs w:val="24"/>
              </w:rPr>
              <w:t>1</w:t>
            </w:r>
            <w:r w:rsidRPr="00C630C7">
              <w:rPr>
                <w:sz w:val="24"/>
                <w:szCs w:val="24"/>
              </w:rPr>
              <w:t xml:space="preserve"> заняти</w:t>
            </w:r>
            <w:r w:rsidR="00780A0B">
              <w:rPr>
                <w:sz w:val="24"/>
                <w:szCs w:val="24"/>
              </w:rPr>
              <w:t>е</w:t>
            </w:r>
            <w:r w:rsidRPr="00C630C7">
              <w:rPr>
                <w:sz w:val="24"/>
                <w:szCs w:val="24"/>
              </w:rPr>
              <w:t xml:space="preserve"> в неделю)                  (5-7 лет)</w:t>
            </w:r>
          </w:p>
        </w:tc>
        <w:tc>
          <w:tcPr>
            <w:tcW w:w="5812" w:type="dxa"/>
          </w:tcPr>
          <w:p w:rsidR="00137314" w:rsidRPr="00C630C7" w:rsidRDefault="00137314" w:rsidP="00AD2F75">
            <w:pPr>
              <w:contextualSpacing/>
              <w:rPr>
                <w:sz w:val="24"/>
                <w:szCs w:val="24"/>
              </w:rPr>
            </w:pPr>
            <w:r w:rsidRPr="00C630C7">
              <w:rPr>
                <w:sz w:val="24"/>
                <w:szCs w:val="24"/>
              </w:rPr>
              <w:t>Художественная направленность</w:t>
            </w:r>
          </w:p>
        </w:tc>
        <w:tc>
          <w:tcPr>
            <w:tcW w:w="1559" w:type="dxa"/>
          </w:tcPr>
          <w:p w:rsidR="00137314" w:rsidRPr="00C630C7" w:rsidRDefault="00E72501" w:rsidP="00E72501">
            <w:pPr>
              <w:contextualSpacing/>
              <w:rPr>
                <w:sz w:val="24"/>
                <w:szCs w:val="24"/>
              </w:rPr>
            </w:pPr>
            <w:r>
              <w:rPr>
                <w:sz w:val="24"/>
                <w:szCs w:val="24"/>
              </w:rPr>
              <w:t>23</w:t>
            </w:r>
            <w:r w:rsidR="00137314" w:rsidRPr="00C630C7">
              <w:rPr>
                <w:sz w:val="24"/>
                <w:szCs w:val="24"/>
              </w:rPr>
              <w:t xml:space="preserve"> человек</w:t>
            </w:r>
          </w:p>
        </w:tc>
      </w:tr>
    </w:tbl>
    <w:p w:rsidR="00137314" w:rsidRPr="00613FD2" w:rsidRDefault="00137314" w:rsidP="00137314">
      <w:pPr>
        <w:shd w:val="clear" w:color="auto" w:fill="FFFFFF"/>
        <w:spacing w:before="134"/>
        <w:ind w:left="34"/>
        <w:contextualSpacing/>
        <w:jc w:val="both"/>
        <w:rPr>
          <w:bCs/>
          <w:sz w:val="24"/>
          <w:szCs w:val="24"/>
        </w:rPr>
      </w:pPr>
      <w:r w:rsidRPr="00613FD2">
        <w:rPr>
          <w:bCs/>
          <w:sz w:val="24"/>
          <w:szCs w:val="24"/>
        </w:rPr>
        <w:lastRenderedPageBreak/>
        <w:t>Деятельность в объединениях сопровождается отчётностью на сайте ДОУ</w:t>
      </w:r>
      <w:r w:rsidR="00E72501">
        <w:rPr>
          <w:bCs/>
          <w:sz w:val="24"/>
          <w:szCs w:val="24"/>
        </w:rPr>
        <w:t>, открытые просмотры родительской общественностью</w:t>
      </w:r>
    </w:p>
    <w:p w:rsidR="00137314" w:rsidRPr="00C630C7" w:rsidRDefault="00137314" w:rsidP="00137314">
      <w:pPr>
        <w:shd w:val="clear" w:color="auto" w:fill="FFFFFF"/>
        <w:spacing w:before="134"/>
        <w:ind w:left="34"/>
        <w:contextualSpacing/>
        <w:jc w:val="both"/>
        <w:rPr>
          <w:b/>
          <w:bCs/>
          <w:sz w:val="24"/>
          <w:szCs w:val="24"/>
        </w:rPr>
      </w:pPr>
    </w:p>
    <w:p w:rsidR="00137314" w:rsidRDefault="00137314" w:rsidP="00137314">
      <w:pPr>
        <w:shd w:val="clear" w:color="auto" w:fill="FFFFFF"/>
        <w:spacing w:before="134"/>
        <w:ind w:left="34"/>
        <w:contextualSpacing/>
        <w:jc w:val="both"/>
        <w:rPr>
          <w:b/>
          <w:bCs/>
          <w:sz w:val="24"/>
          <w:szCs w:val="24"/>
        </w:rPr>
      </w:pPr>
      <w:r w:rsidRPr="00C630C7">
        <w:rPr>
          <w:b/>
          <w:bCs/>
          <w:sz w:val="24"/>
          <w:szCs w:val="24"/>
        </w:rPr>
        <w:t>Обеспеченность учебно-методической и художественной литературой</w:t>
      </w:r>
    </w:p>
    <w:p w:rsidR="00137314" w:rsidRDefault="00137314" w:rsidP="00137314">
      <w:pPr>
        <w:shd w:val="clear" w:color="auto" w:fill="FFFFFF"/>
        <w:spacing w:before="134"/>
        <w:ind w:left="34"/>
        <w:contextualSpacing/>
        <w:jc w:val="both"/>
        <w:rPr>
          <w:bCs/>
          <w:sz w:val="24"/>
          <w:szCs w:val="24"/>
        </w:rPr>
      </w:pPr>
      <w:r w:rsidRPr="00FE448C">
        <w:rPr>
          <w:bCs/>
          <w:sz w:val="24"/>
          <w:szCs w:val="24"/>
        </w:rPr>
        <w:t>В 202</w:t>
      </w:r>
      <w:r w:rsidR="00E72501">
        <w:rPr>
          <w:bCs/>
          <w:sz w:val="24"/>
          <w:szCs w:val="24"/>
        </w:rPr>
        <w:t>2</w:t>
      </w:r>
      <w:r w:rsidRPr="00FE448C">
        <w:rPr>
          <w:bCs/>
          <w:sz w:val="24"/>
          <w:szCs w:val="24"/>
        </w:rPr>
        <w:t>-2</w:t>
      </w:r>
      <w:r w:rsidR="00E72501">
        <w:rPr>
          <w:bCs/>
          <w:sz w:val="24"/>
          <w:szCs w:val="24"/>
        </w:rPr>
        <w:t>3</w:t>
      </w:r>
      <w:r w:rsidRPr="00FE448C">
        <w:rPr>
          <w:bCs/>
          <w:sz w:val="24"/>
          <w:szCs w:val="24"/>
        </w:rPr>
        <w:t xml:space="preserve"> году </w:t>
      </w:r>
      <w:r>
        <w:rPr>
          <w:bCs/>
          <w:sz w:val="24"/>
          <w:szCs w:val="24"/>
        </w:rPr>
        <w:t xml:space="preserve">детский сад пополнил учебно-методический комплект к основной образовательной Программе </w:t>
      </w:r>
      <w:r w:rsidR="00411914">
        <w:rPr>
          <w:bCs/>
          <w:sz w:val="24"/>
          <w:szCs w:val="24"/>
        </w:rPr>
        <w:t xml:space="preserve">ДОУ с учетом инновационной программы </w:t>
      </w:r>
      <w:r>
        <w:rPr>
          <w:bCs/>
          <w:sz w:val="24"/>
          <w:szCs w:val="24"/>
        </w:rPr>
        <w:t>«От рождения до школы» наглядно-дидактическими пособиями, игрушками для сюжетных игр, игр в летнее время</w:t>
      </w:r>
      <w:r w:rsidR="00E72501">
        <w:rPr>
          <w:bCs/>
          <w:sz w:val="24"/>
          <w:szCs w:val="24"/>
        </w:rPr>
        <w:t>, пособиями для коррекционно-развивающей деятельности с детьми</w:t>
      </w:r>
      <w:r w:rsidR="00411914">
        <w:rPr>
          <w:bCs/>
          <w:sz w:val="24"/>
          <w:szCs w:val="24"/>
        </w:rPr>
        <w:t>; приобретены на каждую группу книги «ФОП дошкольного образования»</w:t>
      </w:r>
      <w:proofErr w:type="gramStart"/>
      <w:r>
        <w:rPr>
          <w:bCs/>
          <w:sz w:val="24"/>
          <w:szCs w:val="24"/>
        </w:rPr>
        <w:t xml:space="preserve"> .</w:t>
      </w:r>
      <w:proofErr w:type="gramEnd"/>
    </w:p>
    <w:p w:rsidR="00137314" w:rsidRPr="00FE448C" w:rsidRDefault="00137314" w:rsidP="00137314">
      <w:pPr>
        <w:shd w:val="clear" w:color="auto" w:fill="FFFFFF"/>
        <w:spacing w:before="134"/>
        <w:ind w:left="34"/>
        <w:contextualSpacing/>
        <w:jc w:val="both"/>
        <w:rPr>
          <w:bCs/>
          <w:sz w:val="24"/>
          <w:szCs w:val="24"/>
        </w:rPr>
      </w:pPr>
      <w:r>
        <w:rPr>
          <w:bCs/>
          <w:sz w:val="24"/>
          <w:szCs w:val="24"/>
        </w:rPr>
        <w:t>Учебно-методическое и информационное обеспечение достаточное для организации образовательной деятельности и реализации образовательных программ.</w:t>
      </w:r>
    </w:p>
    <w:p w:rsidR="00137314" w:rsidRPr="00C630C7" w:rsidRDefault="00137314" w:rsidP="00137314">
      <w:pPr>
        <w:shd w:val="clear" w:color="auto" w:fill="FFFFFF"/>
        <w:spacing w:before="274"/>
        <w:ind w:left="34"/>
        <w:contextualSpacing/>
        <w:jc w:val="both"/>
        <w:rPr>
          <w:sz w:val="24"/>
          <w:szCs w:val="24"/>
        </w:rPr>
      </w:pPr>
      <w:proofErr w:type="gramStart"/>
      <w:r>
        <w:rPr>
          <w:sz w:val="24"/>
          <w:szCs w:val="24"/>
        </w:rPr>
        <w:t xml:space="preserve">С </w:t>
      </w:r>
      <w:r w:rsidRPr="00C630C7">
        <w:rPr>
          <w:sz w:val="24"/>
          <w:szCs w:val="24"/>
        </w:rPr>
        <w:t xml:space="preserve"> воспитанниками дошкольного учреждения в системе проводятся занятия по ОБЖ (используются формы проведения с учетом возрастных</w:t>
      </w:r>
      <w:proofErr w:type="gramEnd"/>
    </w:p>
    <w:p w:rsidR="00137314" w:rsidRPr="00C630C7" w:rsidRDefault="00137314" w:rsidP="00137314">
      <w:pPr>
        <w:shd w:val="clear" w:color="auto" w:fill="FFFFFF"/>
        <w:ind w:left="34"/>
        <w:contextualSpacing/>
        <w:jc w:val="both"/>
        <w:rPr>
          <w:sz w:val="24"/>
          <w:szCs w:val="24"/>
        </w:rPr>
      </w:pPr>
      <w:r w:rsidRPr="00C630C7">
        <w:rPr>
          <w:spacing w:val="-1"/>
          <w:sz w:val="24"/>
          <w:szCs w:val="24"/>
        </w:rPr>
        <w:t>особенностей детей), игры по охране здоровья и безопасности, направленные на воспитание у детей сознательного отношения к своему здоровью</w:t>
      </w:r>
      <w:r>
        <w:rPr>
          <w:spacing w:val="-1"/>
          <w:sz w:val="24"/>
          <w:szCs w:val="24"/>
        </w:rPr>
        <w:t xml:space="preserve"> </w:t>
      </w:r>
      <w:r w:rsidRPr="00C630C7">
        <w:rPr>
          <w:spacing w:val="-7"/>
          <w:sz w:val="24"/>
          <w:szCs w:val="24"/>
        </w:rPr>
        <w:t>и жизни.</w:t>
      </w:r>
    </w:p>
    <w:p w:rsidR="00137314" w:rsidRPr="00C630C7" w:rsidRDefault="00137314" w:rsidP="00137314">
      <w:pPr>
        <w:shd w:val="clear" w:color="auto" w:fill="FFFFFF"/>
        <w:ind w:left="14"/>
        <w:contextualSpacing/>
        <w:jc w:val="both"/>
        <w:rPr>
          <w:sz w:val="24"/>
          <w:szCs w:val="24"/>
        </w:rPr>
      </w:pPr>
      <w:r w:rsidRPr="00C630C7">
        <w:rPr>
          <w:sz w:val="24"/>
          <w:szCs w:val="24"/>
        </w:rPr>
        <w:t>Большая работа проведена в ДОУ по предупреждению детского дорожно-транспортного травматизма</w:t>
      </w:r>
      <w:proofErr w:type="gramStart"/>
      <w:r w:rsidRPr="00C630C7">
        <w:rPr>
          <w:sz w:val="24"/>
          <w:szCs w:val="24"/>
        </w:rPr>
        <w:t>.</w:t>
      </w:r>
      <w:proofErr w:type="gramEnd"/>
      <w:r w:rsidRPr="00C630C7">
        <w:rPr>
          <w:sz w:val="24"/>
          <w:szCs w:val="24"/>
        </w:rPr>
        <w:t xml:space="preserve">  </w:t>
      </w:r>
      <w:proofErr w:type="gramStart"/>
      <w:r w:rsidRPr="00C630C7">
        <w:rPr>
          <w:sz w:val="24"/>
          <w:szCs w:val="24"/>
        </w:rPr>
        <w:t>п</w:t>
      </w:r>
      <w:proofErr w:type="gramEnd"/>
      <w:r w:rsidRPr="00C630C7">
        <w:rPr>
          <w:sz w:val="24"/>
          <w:szCs w:val="24"/>
        </w:rPr>
        <w:t>аспорт безопасности</w:t>
      </w:r>
    </w:p>
    <w:p w:rsidR="00137314" w:rsidRPr="00C630C7" w:rsidRDefault="00137314" w:rsidP="00137314">
      <w:pPr>
        <w:shd w:val="clear" w:color="auto" w:fill="FFFFFF"/>
        <w:ind w:left="24"/>
        <w:contextualSpacing/>
        <w:jc w:val="both"/>
        <w:rPr>
          <w:sz w:val="24"/>
          <w:szCs w:val="24"/>
        </w:rPr>
      </w:pPr>
      <w:r w:rsidRPr="00C630C7">
        <w:rPr>
          <w:sz w:val="24"/>
          <w:szCs w:val="24"/>
        </w:rPr>
        <w:t>дорожного движения. Наличие и содержание наглядной пропаганды по обучению детей дошкольного возраста правилам дорожного движения.</w:t>
      </w:r>
    </w:p>
    <w:p w:rsidR="00137314" w:rsidRDefault="00137314" w:rsidP="00137314">
      <w:pPr>
        <w:shd w:val="clear" w:color="auto" w:fill="FFFFFF"/>
        <w:ind w:left="34"/>
        <w:contextualSpacing/>
        <w:jc w:val="both"/>
        <w:rPr>
          <w:spacing w:val="-2"/>
          <w:sz w:val="24"/>
          <w:szCs w:val="24"/>
        </w:rPr>
      </w:pPr>
      <w:r w:rsidRPr="00C630C7">
        <w:rPr>
          <w:spacing w:val="-2"/>
          <w:sz w:val="24"/>
          <w:szCs w:val="24"/>
        </w:rPr>
        <w:t xml:space="preserve">-Настольно-печатные и дидактические игры. </w:t>
      </w:r>
    </w:p>
    <w:p w:rsidR="00137314" w:rsidRPr="00C630C7" w:rsidRDefault="00137314" w:rsidP="00137314">
      <w:pPr>
        <w:shd w:val="clear" w:color="auto" w:fill="FFFFFF"/>
        <w:ind w:left="34"/>
        <w:contextualSpacing/>
        <w:jc w:val="both"/>
        <w:rPr>
          <w:sz w:val="24"/>
          <w:szCs w:val="24"/>
        </w:rPr>
      </w:pPr>
      <w:r w:rsidRPr="00C630C7">
        <w:rPr>
          <w:spacing w:val="-2"/>
          <w:sz w:val="24"/>
          <w:szCs w:val="24"/>
        </w:rPr>
        <w:t>-Иллюстративный материал</w:t>
      </w:r>
    </w:p>
    <w:p w:rsidR="00137314" w:rsidRDefault="00137314" w:rsidP="00137314">
      <w:pPr>
        <w:shd w:val="clear" w:color="auto" w:fill="FFFFFF"/>
        <w:ind w:left="34"/>
        <w:contextualSpacing/>
        <w:jc w:val="both"/>
        <w:rPr>
          <w:spacing w:val="-2"/>
          <w:sz w:val="24"/>
          <w:szCs w:val="24"/>
        </w:rPr>
      </w:pPr>
      <w:r w:rsidRPr="00C630C7">
        <w:rPr>
          <w:spacing w:val="-2"/>
          <w:sz w:val="24"/>
          <w:szCs w:val="24"/>
        </w:rPr>
        <w:t>-Детская литература</w:t>
      </w:r>
    </w:p>
    <w:p w:rsidR="00137314" w:rsidRDefault="00137314" w:rsidP="00137314">
      <w:pPr>
        <w:shd w:val="clear" w:color="auto" w:fill="FFFFFF"/>
        <w:ind w:left="34"/>
        <w:contextualSpacing/>
        <w:jc w:val="both"/>
        <w:rPr>
          <w:spacing w:val="-2"/>
          <w:sz w:val="24"/>
          <w:szCs w:val="24"/>
        </w:rPr>
      </w:pPr>
      <w:r w:rsidRPr="00C630C7">
        <w:rPr>
          <w:spacing w:val="-2"/>
          <w:sz w:val="24"/>
          <w:szCs w:val="24"/>
        </w:rPr>
        <w:t xml:space="preserve"> -Показ мультимедийных презентаций.</w:t>
      </w:r>
    </w:p>
    <w:p w:rsidR="00137314" w:rsidRPr="00A916FF" w:rsidRDefault="00137314" w:rsidP="00137314">
      <w:pPr>
        <w:shd w:val="clear" w:color="auto" w:fill="FFFFFF"/>
        <w:ind w:left="34"/>
        <w:contextualSpacing/>
        <w:jc w:val="both"/>
        <w:rPr>
          <w:spacing w:val="-2"/>
        </w:rPr>
      </w:pPr>
      <w:r w:rsidRPr="00C630C7">
        <w:rPr>
          <w:spacing w:val="-2"/>
          <w:sz w:val="24"/>
          <w:szCs w:val="24"/>
        </w:rPr>
        <w:t xml:space="preserve"> -Наглядная информация и </w:t>
      </w:r>
      <w:proofErr w:type="gramStart"/>
      <w:r w:rsidRPr="00C630C7">
        <w:rPr>
          <w:spacing w:val="-2"/>
          <w:sz w:val="24"/>
          <w:szCs w:val="24"/>
        </w:rPr>
        <w:t>другое</w:t>
      </w:r>
      <w:proofErr w:type="gramEnd"/>
      <w:r w:rsidRPr="00C630C7">
        <w:rPr>
          <w:spacing w:val="-2"/>
          <w:sz w:val="24"/>
          <w:szCs w:val="24"/>
        </w:rPr>
        <w:t>.</w:t>
      </w:r>
    </w:p>
    <w:p w:rsidR="0031740F" w:rsidRPr="00A916FF" w:rsidRDefault="0031740F" w:rsidP="00A7379B">
      <w:pPr>
        <w:jc w:val="center"/>
        <w:rPr>
          <w:b/>
        </w:rPr>
      </w:pPr>
    </w:p>
    <w:p w:rsidR="00A7379B" w:rsidRPr="00A916FF" w:rsidRDefault="00A7379B" w:rsidP="00A7379B">
      <w:pPr>
        <w:jc w:val="center"/>
        <w:rPr>
          <w:b/>
        </w:rPr>
      </w:pPr>
      <w:r w:rsidRPr="00A916FF">
        <w:rPr>
          <w:b/>
        </w:rPr>
        <w:t>Достижения МДОУ «Детский сад № 104» в 202</w:t>
      </w:r>
      <w:r w:rsidR="00A916FF" w:rsidRPr="00A916FF">
        <w:rPr>
          <w:b/>
        </w:rPr>
        <w:t>2</w:t>
      </w:r>
      <w:r w:rsidRPr="00A916FF">
        <w:rPr>
          <w:b/>
        </w:rPr>
        <w:t>-2</w:t>
      </w:r>
      <w:r w:rsidR="00A916FF" w:rsidRPr="00A916FF">
        <w:rPr>
          <w:b/>
        </w:rPr>
        <w:t>3</w:t>
      </w:r>
      <w:r w:rsidRPr="00A916FF">
        <w:rPr>
          <w:b/>
        </w:rPr>
        <w:t xml:space="preserve"> году</w:t>
      </w:r>
    </w:p>
    <w:tbl>
      <w:tblPr>
        <w:tblStyle w:val="aa"/>
        <w:tblW w:w="15990" w:type="dxa"/>
        <w:tblInd w:w="-714" w:type="dxa"/>
        <w:tblLayout w:type="fixed"/>
        <w:tblLook w:val="04A0" w:firstRow="1" w:lastRow="0" w:firstColumn="1" w:lastColumn="0" w:noHBand="0" w:noVBand="1"/>
      </w:tblPr>
      <w:tblGrid>
        <w:gridCol w:w="3232"/>
        <w:gridCol w:w="1701"/>
        <w:gridCol w:w="1843"/>
        <w:gridCol w:w="1843"/>
        <w:gridCol w:w="1842"/>
        <w:gridCol w:w="2268"/>
        <w:gridCol w:w="1701"/>
        <w:gridCol w:w="1560"/>
      </w:tblGrid>
      <w:tr w:rsidR="00A916FF" w:rsidRPr="00A916FF" w:rsidTr="00B4794D">
        <w:tc>
          <w:tcPr>
            <w:tcW w:w="3232" w:type="dxa"/>
          </w:tcPr>
          <w:p w:rsidR="00A916FF" w:rsidRPr="00A916FF" w:rsidRDefault="00A916FF" w:rsidP="00B4794D">
            <w:r w:rsidRPr="00A916FF">
              <w:t>Городская выставка-конкурс народных промыслов и ремесел «Парад ремесел»</w:t>
            </w:r>
          </w:p>
          <w:p w:rsidR="00A916FF" w:rsidRPr="00A916FF" w:rsidRDefault="00A916FF" w:rsidP="00B4794D">
            <w:pPr>
              <w:rPr>
                <w:rFonts w:ascii="Arial" w:hAnsi="Arial" w:cs="Arial"/>
                <w:color w:val="000000"/>
              </w:rPr>
            </w:pPr>
            <w:r w:rsidRPr="00A916FF">
              <w:t> </w:t>
            </w:r>
          </w:p>
          <w:p w:rsidR="00A916FF" w:rsidRPr="00A916FF" w:rsidRDefault="00A916FF" w:rsidP="00B4794D">
            <w:pPr>
              <w:shd w:val="clear" w:color="auto" w:fill="FFFFFF"/>
            </w:pP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r w:rsidRPr="00A916FF">
              <w:t>Номинация: "Сохранение и развитие народных традиций"</w:t>
            </w:r>
          </w:p>
          <w:p w:rsidR="00A916FF" w:rsidRPr="00A916FF" w:rsidRDefault="00A916FF" w:rsidP="00B4794D">
            <w:pPr>
              <w:contextualSpacing/>
              <w:rPr>
                <w:rFonts w:eastAsia="Calibri"/>
              </w:rPr>
            </w:pPr>
          </w:p>
        </w:tc>
        <w:tc>
          <w:tcPr>
            <w:tcW w:w="1843" w:type="dxa"/>
          </w:tcPr>
          <w:p w:rsidR="00A916FF" w:rsidRPr="00A916FF" w:rsidRDefault="00A916FF" w:rsidP="00B4794D">
            <w:r w:rsidRPr="00A916FF">
              <w:t>Конкурсная работа: традиционная народная тряпичная кукла "Птица радость"</w:t>
            </w:r>
          </w:p>
          <w:p w:rsidR="00A916FF" w:rsidRPr="00A916FF" w:rsidRDefault="00A916FF" w:rsidP="00B4794D">
            <w:pPr>
              <w:contextualSpacing/>
            </w:pPr>
          </w:p>
        </w:tc>
        <w:tc>
          <w:tcPr>
            <w:tcW w:w="1842" w:type="dxa"/>
          </w:tcPr>
          <w:p w:rsidR="00A916FF" w:rsidRPr="00A916FF" w:rsidRDefault="00A916FF" w:rsidP="00B4794D">
            <w:pPr>
              <w:contextualSpacing/>
            </w:pPr>
          </w:p>
        </w:tc>
        <w:tc>
          <w:tcPr>
            <w:tcW w:w="2268" w:type="dxa"/>
          </w:tcPr>
          <w:p w:rsidR="00A916FF" w:rsidRPr="00A916FF" w:rsidRDefault="00A916FF" w:rsidP="00B4794D">
            <w:pPr>
              <w:contextualSpacing/>
            </w:pPr>
          </w:p>
        </w:tc>
        <w:tc>
          <w:tcPr>
            <w:tcW w:w="1701" w:type="dxa"/>
          </w:tcPr>
          <w:p w:rsidR="00A916FF" w:rsidRPr="00A916FF" w:rsidRDefault="00A916FF" w:rsidP="00B4794D">
            <w:pPr>
              <w:contextualSpacing/>
            </w:pPr>
            <w:proofErr w:type="spellStart"/>
            <w:r w:rsidRPr="00A916FF">
              <w:t>Руданова</w:t>
            </w:r>
            <w:proofErr w:type="spellEnd"/>
            <w:r w:rsidRPr="00A916FF">
              <w:t xml:space="preserve"> НА</w:t>
            </w:r>
          </w:p>
        </w:tc>
        <w:tc>
          <w:tcPr>
            <w:tcW w:w="1560" w:type="dxa"/>
          </w:tcPr>
          <w:p w:rsidR="00A916FF" w:rsidRPr="00A916FF" w:rsidRDefault="00A916FF" w:rsidP="00B4794D">
            <w:pPr>
              <w:contextualSpacing/>
            </w:pPr>
            <w:r w:rsidRPr="00A916FF">
              <w:t>Диплом участника</w:t>
            </w:r>
          </w:p>
        </w:tc>
      </w:tr>
      <w:tr w:rsidR="00A916FF" w:rsidRPr="00A916FF" w:rsidTr="00B4794D">
        <w:tc>
          <w:tcPr>
            <w:tcW w:w="3232" w:type="dxa"/>
          </w:tcPr>
          <w:p w:rsidR="00A916FF" w:rsidRPr="00A916FF" w:rsidRDefault="00A916FF" w:rsidP="00B4794D">
            <w:pPr>
              <w:contextualSpacing/>
              <w:rPr>
                <w:rFonts w:ascii="Arial" w:hAnsi="Arial" w:cs="Arial"/>
                <w:color w:val="000000"/>
              </w:rPr>
            </w:pPr>
            <w:r w:rsidRPr="00A916FF">
              <w:rPr>
                <w:iCs/>
                <w:color w:val="3C3C3C"/>
              </w:rPr>
              <w:t>ГУК ЯО «Областной Дом народного творчества»</w:t>
            </w:r>
          </w:p>
          <w:p w:rsidR="00A916FF" w:rsidRPr="00A916FF" w:rsidRDefault="00A916FF" w:rsidP="00B4794D">
            <w:pPr>
              <w:shd w:val="clear" w:color="auto" w:fill="FFFFFF"/>
              <w:contextualSpacing/>
              <w:rPr>
                <w:rFonts w:ascii="Arial" w:hAnsi="Arial" w:cs="Arial"/>
                <w:color w:val="000000"/>
              </w:rPr>
            </w:pPr>
            <w:r w:rsidRPr="00A916FF">
              <w:rPr>
                <w:color w:val="3C3C3C"/>
              </w:rPr>
              <w:t>Областная выставка изобразительного и декоративно–прикладного творчества </w:t>
            </w:r>
            <w:r w:rsidRPr="00A916FF">
              <w:rPr>
                <w:b/>
                <w:bCs/>
                <w:color w:val="3C3C3C"/>
              </w:rPr>
              <w:t>«Ремесло души!»</w:t>
            </w:r>
            <w:r w:rsidRPr="00A916FF">
              <w:rPr>
                <w:color w:val="3C3C3C"/>
              </w:rPr>
              <w:t>,</w:t>
            </w:r>
          </w:p>
          <w:p w:rsidR="00A916FF" w:rsidRPr="00A916FF" w:rsidRDefault="00A916FF" w:rsidP="00B4794D">
            <w:pPr>
              <w:shd w:val="clear" w:color="auto" w:fill="FFFFFF"/>
              <w:contextualSpacing/>
              <w:rPr>
                <w:rFonts w:ascii="Arial" w:hAnsi="Arial" w:cs="Arial"/>
                <w:color w:val="000000"/>
              </w:rPr>
            </w:pPr>
            <w:proofErr w:type="gramStart"/>
            <w:r w:rsidRPr="00A916FF">
              <w:rPr>
                <w:color w:val="3C3C3C"/>
              </w:rPr>
              <w:t>посвящённая</w:t>
            </w:r>
            <w:proofErr w:type="gramEnd"/>
            <w:r w:rsidRPr="00A916FF">
              <w:rPr>
                <w:color w:val="3C3C3C"/>
              </w:rPr>
              <w:t xml:space="preserve"> Году культурного наследия народов России.</w:t>
            </w:r>
          </w:p>
          <w:p w:rsidR="00A916FF" w:rsidRPr="00A916FF" w:rsidRDefault="00A916FF" w:rsidP="00B4794D"/>
        </w:tc>
        <w:tc>
          <w:tcPr>
            <w:tcW w:w="1701" w:type="dxa"/>
          </w:tcPr>
          <w:p w:rsidR="00A916FF" w:rsidRPr="00A916FF" w:rsidRDefault="00A916FF" w:rsidP="00B4794D">
            <w:pPr>
              <w:contextualSpacing/>
            </w:pPr>
            <w:r w:rsidRPr="00A916FF">
              <w:t>региональный</w:t>
            </w:r>
          </w:p>
        </w:tc>
        <w:tc>
          <w:tcPr>
            <w:tcW w:w="1843" w:type="dxa"/>
          </w:tcPr>
          <w:p w:rsidR="00A916FF" w:rsidRPr="00A916FF" w:rsidRDefault="00A916FF" w:rsidP="00B4794D">
            <w:pPr>
              <w:shd w:val="clear" w:color="auto" w:fill="FFFFFF"/>
              <w:rPr>
                <w:rFonts w:ascii="Arial" w:hAnsi="Arial" w:cs="Arial"/>
                <w:color w:val="000000"/>
              </w:rPr>
            </w:pPr>
            <w:r w:rsidRPr="00A916FF">
              <w:rPr>
                <w:color w:val="3C3C3C"/>
              </w:rPr>
              <w:t>Номинация: народная тряпичная кукла</w:t>
            </w:r>
          </w:p>
          <w:p w:rsidR="00A916FF" w:rsidRPr="00A916FF" w:rsidRDefault="00A916FF" w:rsidP="00B4794D"/>
        </w:tc>
        <w:tc>
          <w:tcPr>
            <w:tcW w:w="1843" w:type="dxa"/>
          </w:tcPr>
          <w:p w:rsidR="00A916FF" w:rsidRPr="00A916FF" w:rsidRDefault="00A916FF" w:rsidP="00B4794D">
            <w:r w:rsidRPr="00A916FF">
              <w:t>Традиционная народная тряпичная кукла "Птица радость"</w:t>
            </w:r>
          </w:p>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tc>
        <w:tc>
          <w:tcPr>
            <w:tcW w:w="1842" w:type="dxa"/>
          </w:tcPr>
          <w:p w:rsidR="00A916FF" w:rsidRPr="00A916FF" w:rsidRDefault="00A916FF" w:rsidP="00B4794D">
            <w:pPr>
              <w:contextualSpacing/>
            </w:pPr>
          </w:p>
        </w:tc>
        <w:tc>
          <w:tcPr>
            <w:tcW w:w="2268" w:type="dxa"/>
          </w:tcPr>
          <w:p w:rsidR="00A916FF" w:rsidRPr="00A916FF" w:rsidRDefault="00A916FF" w:rsidP="00B4794D">
            <w:pPr>
              <w:contextualSpacing/>
            </w:pPr>
          </w:p>
        </w:tc>
        <w:tc>
          <w:tcPr>
            <w:tcW w:w="1701" w:type="dxa"/>
          </w:tcPr>
          <w:p w:rsidR="00A916FF" w:rsidRPr="00A916FF" w:rsidRDefault="00A916FF" w:rsidP="00B4794D">
            <w:pPr>
              <w:contextualSpacing/>
            </w:pPr>
            <w:proofErr w:type="spellStart"/>
            <w:r w:rsidRPr="00A916FF">
              <w:t>Руданова</w:t>
            </w:r>
            <w:proofErr w:type="spellEnd"/>
            <w:r w:rsidRPr="00A916FF">
              <w:t xml:space="preserve"> НА</w:t>
            </w:r>
          </w:p>
        </w:tc>
        <w:tc>
          <w:tcPr>
            <w:tcW w:w="1560" w:type="dxa"/>
          </w:tcPr>
          <w:p w:rsidR="00A916FF" w:rsidRPr="00A916FF" w:rsidRDefault="00A916FF" w:rsidP="00B4794D">
            <w:pPr>
              <w:contextualSpacing/>
            </w:pPr>
            <w:r w:rsidRPr="00A916FF">
              <w:t>Диплом лауреата</w:t>
            </w:r>
          </w:p>
        </w:tc>
      </w:tr>
      <w:tr w:rsidR="00A916FF" w:rsidRPr="00A916FF" w:rsidTr="00B4794D">
        <w:tc>
          <w:tcPr>
            <w:tcW w:w="3232" w:type="dxa"/>
          </w:tcPr>
          <w:p w:rsidR="00A916FF" w:rsidRPr="00A916FF" w:rsidRDefault="00A916FF" w:rsidP="00B4794D">
            <w:pPr>
              <w:contextualSpacing/>
            </w:pPr>
            <w:r w:rsidRPr="00A916FF">
              <w:t>Городской конкурс</w:t>
            </w:r>
          </w:p>
          <w:p w:rsidR="00A916FF" w:rsidRPr="00A916FF" w:rsidRDefault="00A916FF" w:rsidP="00B4794D">
            <w:pPr>
              <w:contextualSpacing/>
            </w:pPr>
            <w:r w:rsidRPr="00A916FF">
              <w:t>«В каждой избушке свои игрушки»</w:t>
            </w:r>
          </w:p>
          <w:p w:rsidR="00A916FF" w:rsidRPr="00A916FF" w:rsidRDefault="00A916FF" w:rsidP="00B4794D">
            <w:pPr>
              <w:contextualSpacing/>
            </w:pPr>
            <w:r w:rsidRPr="00A916FF">
              <w:t xml:space="preserve">Приказ </w:t>
            </w:r>
            <w:proofErr w:type="gramStart"/>
            <w:r w:rsidRPr="00A916FF">
              <w:t>ДО</w:t>
            </w:r>
            <w:proofErr w:type="gramEnd"/>
          </w:p>
          <w:p w:rsidR="00A916FF" w:rsidRPr="00A916FF" w:rsidRDefault="00A916FF" w:rsidP="00B4794D">
            <w:pPr>
              <w:contextualSpacing/>
              <w:rPr>
                <w:iCs/>
                <w:color w:val="3C3C3C"/>
              </w:rPr>
            </w:pPr>
            <w:r w:rsidRPr="00A916FF">
              <w:t xml:space="preserve"> №  01-05/860 от 13.09.2022</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«Игрушка из подручных материалов»</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tc>
        <w:tc>
          <w:tcPr>
            <w:tcW w:w="1843" w:type="dxa"/>
          </w:tcPr>
          <w:p w:rsidR="00A916FF" w:rsidRPr="00A916FF" w:rsidRDefault="00A916FF" w:rsidP="00B4794D">
            <w:r w:rsidRPr="00A916FF">
              <w:t>«Клоун»</w:t>
            </w:r>
          </w:p>
        </w:tc>
        <w:tc>
          <w:tcPr>
            <w:tcW w:w="1842" w:type="dxa"/>
          </w:tcPr>
          <w:p w:rsidR="00A916FF" w:rsidRPr="00A916FF" w:rsidRDefault="00A916FF" w:rsidP="00B4794D">
            <w:pPr>
              <w:contextualSpacing/>
            </w:pPr>
            <w:r w:rsidRPr="00A916FF">
              <w:t>4 группа</w:t>
            </w:r>
          </w:p>
          <w:p w:rsidR="00A916FF" w:rsidRPr="00A916FF" w:rsidRDefault="00A916FF" w:rsidP="00B4794D">
            <w:pPr>
              <w:contextualSpacing/>
            </w:pPr>
            <w:proofErr w:type="spellStart"/>
            <w:r w:rsidRPr="00A916FF">
              <w:t>Галафеева</w:t>
            </w:r>
            <w:proofErr w:type="spellEnd"/>
            <w:r w:rsidRPr="00A916FF">
              <w:t xml:space="preserve"> НЛ</w:t>
            </w:r>
          </w:p>
          <w:p w:rsidR="00A916FF" w:rsidRPr="00A916FF" w:rsidRDefault="00A916FF" w:rsidP="00B4794D">
            <w:pPr>
              <w:contextualSpacing/>
            </w:pPr>
            <w:r w:rsidRPr="00A916FF">
              <w:t>Рязанова АМ</w:t>
            </w:r>
          </w:p>
        </w:tc>
        <w:tc>
          <w:tcPr>
            <w:tcW w:w="2268" w:type="dxa"/>
          </w:tcPr>
          <w:p w:rsidR="00A916FF" w:rsidRPr="00A916FF" w:rsidRDefault="00A916FF" w:rsidP="00B4794D">
            <w:pPr>
              <w:contextualSpacing/>
            </w:pPr>
            <w:r w:rsidRPr="00A916FF">
              <w:t>Красавин Марк</w:t>
            </w:r>
          </w:p>
        </w:tc>
        <w:tc>
          <w:tcPr>
            <w:tcW w:w="1701" w:type="dxa"/>
          </w:tcPr>
          <w:p w:rsidR="00A916FF" w:rsidRPr="00A916FF" w:rsidRDefault="00A916FF" w:rsidP="00B4794D">
            <w:pPr>
              <w:contextualSpacing/>
            </w:pPr>
          </w:p>
        </w:tc>
        <w:tc>
          <w:tcPr>
            <w:tcW w:w="1560" w:type="dxa"/>
          </w:tcPr>
          <w:p w:rsidR="00A916FF" w:rsidRPr="00A916FF" w:rsidRDefault="00A916FF" w:rsidP="00B4794D">
            <w:pPr>
              <w:contextualSpacing/>
            </w:pPr>
            <w:r w:rsidRPr="00A916FF">
              <w:t>Диплом 3 место</w:t>
            </w:r>
          </w:p>
        </w:tc>
      </w:tr>
      <w:tr w:rsidR="00A916FF" w:rsidRPr="00A916FF" w:rsidTr="00B4794D">
        <w:tc>
          <w:tcPr>
            <w:tcW w:w="3232" w:type="dxa"/>
          </w:tcPr>
          <w:p w:rsidR="00A916FF" w:rsidRPr="00A916FF" w:rsidRDefault="00A916FF" w:rsidP="00B4794D">
            <w:pPr>
              <w:contextualSpacing/>
            </w:pPr>
            <w:r w:rsidRPr="00A916FF">
              <w:t xml:space="preserve">городской дистанционный </w:t>
            </w:r>
            <w:r w:rsidRPr="00A916FF">
              <w:lastRenderedPageBreak/>
              <w:t>фестиваль–конкурс творческого мастерства педагогических работников муниципальных образовательных учреждений города Ярославля «Мастер-АС»</w:t>
            </w:r>
          </w:p>
          <w:p w:rsidR="00A916FF" w:rsidRPr="00A916FF" w:rsidRDefault="00A916FF" w:rsidP="00B4794D">
            <w:pPr>
              <w:contextualSpacing/>
            </w:pPr>
            <w:r w:rsidRPr="00A916FF">
              <w:t>Приказ ДО № 01-05/976</w:t>
            </w:r>
          </w:p>
          <w:p w:rsidR="00A916FF" w:rsidRPr="00A916FF" w:rsidRDefault="00A916FF" w:rsidP="00B4794D">
            <w:pPr>
              <w:contextualSpacing/>
              <w:rPr>
                <w:iCs/>
                <w:color w:val="3C3C3C"/>
              </w:rPr>
            </w:pPr>
            <w:r w:rsidRPr="00A916FF">
              <w:t>От 14.10.2022</w:t>
            </w:r>
          </w:p>
        </w:tc>
        <w:tc>
          <w:tcPr>
            <w:tcW w:w="1701" w:type="dxa"/>
          </w:tcPr>
          <w:p w:rsidR="00A916FF" w:rsidRPr="00A916FF" w:rsidRDefault="00A916FF" w:rsidP="00B4794D">
            <w:pPr>
              <w:contextualSpacing/>
            </w:pPr>
            <w:r w:rsidRPr="00A916FF">
              <w:lastRenderedPageBreak/>
              <w:t>муниципальный</w:t>
            </w:r>
          </w:p>
        </w:tc>
        <w:tc>
          <w:tcPr>
            <w:tcW w:w="1843" w:type="dxa"/>
          </w:tcPr>
          <w:p w:rsidR="00A916FF" w:rsidRPr="00A916FF" w:rsidRDefault="00A916FF" w:rsidP="00B4794D">
            <w:pPr>
              <w:shd w:val="clear" w:color="auto" w:fill="FFFFFF"/>
              <w:rPr>
                <w:color w:val="3C3C3C"/>
              </w:rPr>
            </w:pPr>
            <w:r w:rsidRPr="00A916FF">
              <w:rPr>
                <w:color w:val="3C3C3C"/>
              </w:rPr>
              <w:t>«Палитра голоса»</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«Мастер слова»</w:t>
            </w:r>
          </w:p>
        </w:tc>
        <w:tc>
          <w:tcPr>
            <w:tcW w:w="1843" w:type="dxa"/>
          </w:tcPr>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r w:rsidRPr="00A916FF">
              <w:t>Авторские стихи</w:t>
            </w:r>
          </w:p>
        </w:tc>
        <w:tc>
          <w:tcPr>
            <w:tcW w:w="1842" w:type="dxa"/>
          </w:tcPr>
          <w:p w:rsidR="00A916FF" w:rsidRPr="00A916FF" w:rsidRDefault="00A916FF" w:rsidP="00B4794D">
            <w:pPr>
              <w:contextualSpacing/>
            </w:pPr>
          </w:p>
        </w:tc>
        <w:tc>
          <w:tcPr>
            <w:tcW w:w="2268" w:type="dxa"/>
          </w:tcPr>
          <w:p w:rsidR="00A916FF" w:rsidRPr="00A916FF" w:rsidRDefault="00A916FF" w:rsidP="00B4794D">
            <w:pPr>
              <w:contextualSpacing/>
            </w:pPr>
          </w:p>
        </w:tc>
        <w:tc>
          <w:tcPr>
            <w:tcW w:w="1701" w:type="dxa"/>
          </w:tcPr>
          <w:p w:rsidR="00A916FF" w:rsidRPr="00A916FF" w:rsidRDefault="00A916FF" w:rsidP="00B4794D">
            <w:pPr>
              <w:contextualSpacing/>
            </w:pPr>
            <w:r w:rsidRPr="00A916FF">
              <w:t xml:space="preserve">Юдина ИА, </w:t>
            </w:r>
            <w:r w:rsidRPr="00A916FF">
              <w:lastRenderedPageBreak/>
              <w:t>учитель-логопед</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Юдина ИА, учитель-логопед</w:t>
            </w:r>
          </w:p>
        </w:tc>
        <w:tc>
          <w:tcPr>
            <w:tcW w:w="1560" w:type="dxa"/>
          </w:tcPr>
          <w:p w:rsidR="00A916FF" w:rsidRPr="00A916FF" w:rsidRDefault="00A916FF" w:rsidP="00B4794D">
            <w:pPr>
              <w:contextualSpacing/>
            </w:pPr>
            <w:r w:rsidRPr="00A916FF">
              <w:lastRenderedPageBreak/>
              <w:t xml:space="preserve">Сертификат </w:t>
            </w:r>
            <w:r w:rsidRPr="00A916FF">
              <w:lastRenderedPageBreak/>
              <w:t>участника</w:t>
            </w:r>
          </w:p>
        </w:tc>
      </w:tr>
      <w:tr w:rsidR="00A916FF" w:rsidRPr="00A916FF" w:rsidTr="00A916FF">
        <w:trPr>
          <w:trHeight w:val="2684"/>
        </w:trPr>
        <w:tc>
          <w:tcPr>
            <w:tcW w:w="3232" w:type="dxa"/>
          </w:tcPr>
          <w:p w:rsidR="00A916FF" w:rsidRPr="00A916FF" w:rsidRDefault="00A916FF" w:rsidP="00B4794D">
            <w:pPr>
              <w:contextualSpacing/>
              <w:rPr>
                <w:rFonts w:eastAsia="Calibri"/>
              </w:rPr>
            </w:pPr>
            <w:r w:rsidRPr="00A916FF">
              <w:rPr>
                <w:rFonts w:eastAsia="Calibri"/>
              </w:rPr>
              <w:lastRenderedPageBreak/>
              <w:t>проведени</w:t>
            </w:r>
            <w:r w:rsidRPr="00A916FF">
              <w:t>е</w:t>
            </w:r>
            <w:r w:rsidRPr="00A916FF">
              <w:rPr>
                <w:rFonts w:eastAsia="Calibri"/>
              </w:rPr>
              <w:t xml:space="preserve"> городского конкурса </w:t>
            </w:r>
          </w:p>
          <w:p w:rsidR="00A916FF" w:rsidRPr="00A916FF" w:rsidRDefault="00A916FF" w:rsidP="00B4794D">
            <w:pPr>
              <w:contextualSpacing/>
            </w:pPr>
            <w:r w:rsidRPr="00A916FF">
              <w:rPr>
                <w:rFonts w:eastAsia="Calibri"/>
              </w:rPr>
              <w:t>«Мы – эко-волонтеры»</w:t>
            </w:r>
            <w:r w:rsidRPr="00A916FF">
              <w:rPr>
                <w:rFonts w:eastAsia="Calibri"/>
                <w:bdr w:val="none" w:sz="0" w:space="0" w:color="auto" w:frame="1"/>
              </w:rPr>
              <w:t xml:space="preserve"> </w:t>
            </w:r>
            <w:r w:rsidRPr="00A916FF">
              <w:rPr>
                <w:rFonts w:eastAsia="Calibri"/>
              </w:rPr>
              <w:t>среди педагогических работников, воспитанников и родителей (законных представителей) муниципальных дошкольных образовательных учреждений города Ярославля</w:t>
            </w:r>
          </w:p>
          <w:p w:rsidR="00A916FF" w:rsidRPr="00A916FF" w:rsidRDefault="00A916FF" w:rsidP="00B4794D">
            <w:pPr>
              <w:contextualSpacing/>
            </w:pPr>
            <w:r w:rsidRPr="00A916FF">
              <w:t xml:space="preserve">Приказ ДО </w:t>
            </w:r>
            <w:r w:rsidRPr="00A916FF">
              <w:rPr>
                <w:rFonts w:ascii="Calibri" w:eastAsia="Calibri" w:hAnsi="Calibri"/>
              </w:rPr>
              <w:t>№  01-05/959</w:t>
            </w:r>
          </w:p>
          <w:p w:rsidR="00A916FF" w:rsidRPr="00A916FF" w:rsidRDefault="00A916FF" w:rsidP="00B4794D">
            <w:pPr>
              <w:contextualSpacing/>
              <w:rPr>
                <w:iCs/>
                <w:color w:val="3C3C3C"/>
              </w:rPr>
            </w:pPr>
            <w:r w:rsidRPr="00A916FF">
              <w:t xml:space="preserve">От </w:t>
            </w:r>
            <w:r w:rsidRPr="00A916FF">
              <w:rPr>
                <w:rFonts w:ascii="Calibri" w:eastAsia="Calibri" w:hAnsi="Calibri"/>
                <w:lang w:val="en-US"/>
              </w:rPr>
              <w:t>07</w:t>
            </w:r>
            <w:r w:rsidRPr="00A916FF">
              <w:rPr>
                <w:rFonts w:ascii="Calibri" w:eastAsia="Calibri" w:hAnsi="Calibri"/>
              </w:rPr>
              <w:t>.10.2022</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w:t>
            </w:r>
            <w:proofErr w:type="spellStart"/>
            <w:r w:rsidRPr="00A916FF">
              <w:rPr>
                <w:color w:val="3C3C3C"/>
              </w:rPr>
              <w:t>Экостенгазета</w:t>
            </w:r>
            <w:proofErr w:type="spellEnd"/>
            <w:r w:rsidRPr="00A916FF">
              <w:rPr>
                <w:color w:val="3C3C3C"/>
              </w:rPr>
              <w:t>»</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Эко-презентация»</w:t>
            </w:r>
          </w:p>
        </w:tc>
        <w:tc>
          <w:tcPr>
            <w:tcW w:w="1843" w:type="dxa"/>
          </w:tcPr>
          <w:p w:rsidR="00A916FF" w:rsidRPr="00A916FF" w:rsidRDefault="00A916FF" w:rsidP="00B4794D"/>
        </w:tc>
        <w:tc>
          <w:tcPr>
            <w:tcW w:w="1842" w:type="dxa"/>
          </w:tcPr>
          <w:p w:rsidR="00A916FF" w:rsidRPr="00A916FF" w:rsidRDefault="00A916FF" w:rsidP="00B4794D">
            <w:pPr>
              <w:contextualSpacing/>
            </w:pPr>
            <w:r w:rsidRPr="00A916FF">
              <w:t>Группа №2</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№4</w:t>
            </w:r>
          </w:p>
        </w:tc>
        <w:tc>
          <w:tcPr>
            <w:tcW w:w="2268" w:type="dxa"/>
          </w:tcPr>
          <w:p w:rsidR="00A916FF" w:rsidRPr="00A916FF" w:rsidRDefault="00A916FF" w:rsidP="00B4794D">
            <w:pPr>
              <w:contextualSpacing/>
            </w:pPr>
          </w:p>
        </w:tc>
        <w:tc>
          <w:tcPr>
            <w:tcW w:w="1701" w:type="dxa"/>
          </w:tcPr>
          <w:p w:rsidR="00A916FF" w:rsidRPr="00A916FF" w:rsidRDefault="00A916FF" w:rsidP="00B4794D">
            <w:pPr>
              <w:contextualSpacing/>
            </w:pPr>
          </w:p>
        </w:tc>
        <w:tc>
          <w:tcPr>
            <w:tcW w:w="1560" w:type="dxa"/>
          </w:tcPr>
          <w:p w:rsidR="00A916FF" w:rsidRPr="00A916FF" w:rsidRDefault="00A916FF" w:rsidP="00B4794D">
            <w:pPr>
              <w:contextualSpacing/>
            </w:pPr>
            <w:r>
              <w:t>Сертификаты участников</w:t>
            </w:r>
          </w:p>
        </w:tc>
      </w:tr>
      <w:tr w:rsidR="00A916FF" w:rsidRPr="00A916FF" w:rsidTr="00B4794D">
        <w:tc>
          <w:tcPr>
            <w:tcW w:w="3232" w:type="dxa"/>
          </w:tcPr>
          <w:p w:rsidR="00A916FF" w:rsidRPr="00A916FF" w:rsidRDefault="00A916FF" w:rsidP="00B4794D">
            <w:pPr>
              <w:contextualSpacing/>
            </w:pPr>
            <w:r w:rsidRPr="00A916FF">
              <w:t xml:space="preserve">Приказ </w:t>
            </w:r>
            <w:proofErr w:type="gramStart"/>
            <w:r w:rsidRPr="00A916FF">
              <w:t>ДО</w:t>
            </w:r>
            <w:proofErr w:type="gramEnd"/>
            <w:r w:rsidRPr="00A916FF">
              <w:t xml:space="preserve"> от </w:t>
            </w:r>
            <w:r w:rsidRPr="00A916FF">
              <w:rPr>
                <w:rFonts w:eastAsia="Calibri"/>
              </w:rPr>
              <w:t>01.11.2022</w:t>
            </w:r>
          </w:p>
          <w:p w:rsidR="00A916FF" w:rsidRPr="00A916FF" w:rsidRDefault="00A916FF" w:rsidP="00B4794D">
            <w:pPr>
              <w:contextualSpacing/>
            </w:pPr>
            <w:r w:rsidRPr="00A916FF">
              <w:rPr>
                <w:rFonts w:eastAsia="Calibri"/>
              </w:rPr>
              <w:t>№ 01-05/1054</w:t>
            </w:r>
          </w:p>
          <w:p w:rsidR="00A916FF" w:rsidRPr="00A916FF" w:rsidRDefault="00A916FF" w:rsidP="00B4794D">
            <w:pPr>
              <w:contextualSpacing/>
              <w:rPr>
                <w:iCs/>
                <w:color w:val="3C3C3C"/>
              </w:rPr>
            </w:pPr>
            <w:r w:rsidRPr="00A916FF">
              <w:t>Городской конкурс «Семейные ценности»</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«Уникальная  традиция моей семьи»</w:t>
            </w:r>
          </w:p>
          <w:p w:rsidR="00A916FF" w:rsidRPr="00A916FF" w:rsidRDefault="00A916FF" w:rsidP="00B4794D">
            <w:r w:rsidRPr="00A916FF">
              <w:t>«Всей семьёй мы отмечаем…»</w:t>
            </w:r>
          </w:p>
          <w:p w:rsidR="00A916FF" w:rsidRPr="00A916FF" w:rsidRDefault="00A916FF" w:rsidP="00B4794D"/>
          <w:p w:rsidR="00A916FF" w:rsidRPr="00A916FF" w:rsidRDefault="00A916FF" w:rsidP="00B4794D"/>
          <w:p w:rsidR="00A916FF" w:rsidRPr="00A916FF" w:rsidRDefault="00A916FF" w:rsidP="00B4794D">
            <w:r w:rsidRPr="00A916FF">
              <w:rPr>
                <w:color w:val="000000"/>
              </w:rPr>
              <w:t xml:space="preserve">«Игрушка для </w:t>
            </w:r>
            <w:proofErr w:type="gramStart"/>
            <w:r w:rsidRPr="00A916FF">
              <w:rPr>
                <w:color w:val="000000"/>
              </w:rPr>
              <w:t>младшенького</w:t>
            </w:r>
            <w:proofErr w:type="gramEnd"/>
            <w:r w:rsidRPr="00A916FF">
              <w:rPr>
                <w:color w:val="000000"/>
              </w:rPr>
              <w:t>»</w:t>
            </w:r>
          </w:p>
          <w:p w:rsidR="00A916FF" w:rsidRPr="00A916FF" w:rsidRDefault="00A916FF" w:rsidP="00B4794D">
            <w:pPr>
              <w:shd w:val="clear" w:color="auto" w:fill="FFFFFF"/>
              <w:rPr>
                <w:color w:val="3C3C3C"/>
              </w:rPr>
            </w:pPr>
          </w:p>
        </w:tc>
        <w:tc>
          <w:tcPr>
            <w:tcW w:w="1843" w:type="dxa"/>
          </w:tcPr>
          <w:p w:rsidR="00A916FF" w:rsidRPr="00A916FF" w:rsidRDefault="00A916FF" w:rsidP="00B4794D">
            <w:r w:rsidRPr="00A916FF">
              <w:t xml:space="preserve">«Мы печем </w:t>
            </w:r>
            <w:proofErr w:type="gramStart"/>
            <w:r w:rsidRPr="00A916FF">
              <w:t>оладушки</w:t>
            </w:r>
            <w:proofErr w:type="gramEnd"/>
            <w:r w:rsidRPr="00A916FF">
              <w:t>»</w:t>
            </w:r>
          </w:p>
          <w:p w:rsidR="00A916FF" w:rsidRPr="00A916FF" w:rsidRDefault="00A916FF" w:rsidP="00B4794D"/>
          <w:p w:rsidR="00A916FF" w:rsidRPr="00A916FF" w:rsidRDefault="00A916FF" w:rsidP="00B4794D"/>
          <w:p w:rsidR="00A916FF" w:rsidRPr="00A916FF" w:rsidRDefault="00A916FF" w:rsidP="00B4794D">
            <w:r w:rsidRPr="00A916FF">
              <w:t>«Прогулка по деревне»</w:t>
            </w:r>
          </w:p>
          <w:p w:rsidR="00A916FF" w:rsidRPr="00A916FF" w:rsidRDefault="00A916FF" w:rsidP="00B4794D">
            <w:r w:rsidRPr="00A916FF">
              <w:t>«Новый год»</w:t>
            </w:r>
          </w:p>
          <w:p w:rsidR="00A916FF" w:rsidRPr="00A916FF" w:rsidRDefault="00A916FF" w:rsidP="00B4794D"/>
          <w:p w:rsidR="00A916FF" w:rsidRPr="00A916FF" w:rsidRDefault="00A916FF" w:rsidP="00B4794D"/>
          <w:p w:rsidR="00A916FF" w:rsidRPr="00A916FF" w:rsidRDefault="00A916FF" w:rsidP="00B4794D">
            <w:r w:rsidRPr="00A916FF">
              <w:t>«Зайка Мила</w:t>
            </w:r>
          </w:p>
        </w:tc>
        <w:tc>
          <w:tcPr>
            <w:tcW w:w="1842" w:type="dxa"/>
          </w:tcPr>
          <w:p w:rsidR="00A916FF" w:rsidRPr="00A916FF" w:rsidRDefault="00A916FF" w:rsidP="00B4794D">
            <w:pPr>
              <w:contextualSpacing/>
            </w:pPr>
          </w:p>
          <w:p w:rsidR="00A916FF" w:rsidRPr="00A916FF" w:rsidRDefault="00A916FF" w:rsidP="00B4794D">
            <w:pPr>
              <w:contextualSpacing/>
            </w:pPr>
            <w:r w:rsidRPr="00A916FF">
              <w:t>Смирнова Варя</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Смирнова Варя</w:t>
            </w:r>
          </w:p>
          <w:p w:rsidR="00A916FF" w:rsidRPr="00A916FF" w:rsidRDefault="00A916FF" w:rsidP="00B4794D">
            <w:pPr>
              <w:contextualSpacing/>
            </w:pPr>
          </w:p>
          <w:p w:rsidR="00A916FF" w:rsidRPr="00A916FF" w:rsidRDefault="00A916FF" w:rsidP="00B4794D">
            <w:pPr>
              <w:contextualSpacing/>
            </w:pPr>
            <w:r w:rsidRPr="00A916FF">
              <w:t>Рязанова Злата</w:t>
            </w:r>
          </w:p>
          <w:p w:rsidR="00A916FF" w:rsidRPr="00A916FF" w:rsidRDefault="00A916FF" w:rsidP="00B4794D">
            <w:pPr>
              <w:contextualSpacing/>
            </w:pPr>
          </w:p>
          <w:p w:rsidR="00A916FF" w:rsidRPr="00A916FF" w:rsidRDefault="00A916FF" w:rsidP="00B4794D">
            <w:pPr>
              <w:contextualSpacing/>
            </w:pPr>
            <w:proofErr w:type="spellStart"/>
            <w:r w:rsidRPr="00A916FF">
              <w:t>Махнина</w:t>
            </w:r>
            <w:proofErr w:type="spellEnd"/>
            <w:r w:rsidRPr="00A916FF">
              <w:t xml:space="preserve"> Вика</w:t>
            </w:r>
          </w:p>
        </w:tc>
        <w:tc>
          <w:tcPr>
            <w:tcW w:w="2268" w:type="dxa"/>
          </w:tcPr>
          <w:p w:rsidR="00A916FF" w:rsidRPr="00A916FF" w:rsidRDefault="00A916FF" w:rsidP="00B4794D">
            <w:pPr>
              <w:contextualSpacing/>
            </w:pPr>
          </w:p>
          <w:p w:rsidR="00A916FF" w:rsidRPr="00A916FF" w:rsidRDefault="00A916FF" w:rsidP="00B4794D">
            <w:pPr>
              <w:contextualSpacing/>
            </w:pPr>
            <w:r w:rsidRPr="00A916FF">
              <w:t>Группа №2</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№2</w:t>
            </w:r>
          </w:p>
          <w:p w:rsidR="00A916FF" w:rsidRPr="00A916FF" w:rsidRDefault="00A916FF" w:rsidP="00B4794D">
            <w:pPr>
              <w:contextualSpacing/>
            </w:pPr>
          </w:p>
          <w:p w:rsidR="00A916FF" w:rsidRPr="00A916FF" w:rsidRDefault="00A916FF" w:rsidP="00B4794D">
            <w:pPr>
              <w:contextualSpacing/>
            </w:pPr>
            <w:r w:rsidRPr="00A916FF">
              <w:t>Группа №4</w:t>
            </w:r>
          </w:p>
          <w:p w:rsidR="00A916FF" w:rsidRPr="00A916FF" w:rsidRDefault="00A916FF" w:rsidP="00B4794D">
            <w:pPr>
              <w:contextualSpacing/>
            </w:pPr>
          </w:p>
          <w:p w:rsidR="00A916FF" w:rsidRPr="00A916FF" w:rsidRDefault="00A916FF" w:rsidP="00B4794D">
            <w:pPr>
              <w:contextualSpacing/>
            </w:pPr>
            <w:r w:rsidRPr="00A916FF">
              <w:t>Группа №4</w:t>
            </w:r>
          </w:p>
        </w:tc>
        <w:tc>
          <w:tcPr>
            <w:tcW w:w="1701" w:type="dxa"/>
          </w:tcPr>
          <w:p w:rsidR="00A916FF" w:rsidRPr="00A916FF" w:rsidRDefault="00A916FF" w:rsidP="00B4794D">
            <w:pPr>
              <w:contextualSpacing/>
            </w:pPr>
          </w:p>
          <w:p w:rsidR="00A916FF" w:rsidRPr="00A916FF" w:rsidRDefault="00A916FF" w:rsidP="00B4794D">
            <w:pPr>
              <w:contextualSpacing/>
            </w:pPr>
            <w:proofErr w:type="spellStart"/>
            <w:r w:rsidRPr="00A916FF">
              <w:t>Галафеева</w:t>
            </w:r>
            <w:proofErr w:type="spellEnd"/>
            <w:r w:rsidRPr="00A916FF">
              <w:t xml:space="preserve"> НЛ</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Галафеева</w:t>
            </w:r>
            <w:proofErr w:type="spellEnd"/>
            <w:r w:rsidRPr="00A916FF">
              <w:t xml:space="preserve"> НЛ</w:t>
            </w:r>
          </w:p>
          <w:p w:rsidR="00A916FF" w:rsidRPr="00A916FF" w:rsidRDefault="00A916FF" w:rsidP="00B4794D">
            <w:pPr>
              <w:contextualSpacing/>
            </w:pPr>
          </w:p>
          <w:p w:rsidR="00A916FF" w:rsidRPr="00A916FF" w:rsidRDefault="00A916FF" w:rsidP="00B4794D">
            <w:pPr>
              <w:contextualSpacing/>
            </w:pPr>
            <w:r w:rsidRPr="00A916FF">
              <w:t>Рязанова АМ</w:t>
            </w:r>
          </w:p>
          <w:p w:rsidR="00A916FF" w:rsidRPr="00A916FF" w:rsidRDefault="00A916FF" w:rsidP="00B4794D">
            <w:pPr>
              <w:contextualSpacing/>
            </w:pPr>
          </w:p>
          <w:p w:rsidR="00A916FF" w:rsidRPr="00A916FF" w:rsidRDefault="00A916FF" w:rsidP="00B4794D">
            <w:pPr>
              <w:contextualSpacing/>
            </w:pPr>
            <w:r w:rsidRPr="00A916FF">
              <w:t>Рязанова АМ</w:t>
            </w:r>
          </w:p>
        </w:tc>
        <w:tc>
          <w:tcPr>
            <w:tcW w:w="1560" w:type="dxa"/>
          </w:tcPr>
          <w:p w:rsidR="00A916FF" w:rsidRPr="00A916FF" w:rsidRDefault="00A916FF" w:rsidP="00B4794D">
            <w:pPr>
              <w:contextualSpacing/>
            </w:pPr>
            <w:r w:rsidRPr="00A916FF">
              <w:t>Сертификаты участников</w:t>
            </w:r>
          </w:p>
        </w:tc>
      </w:tr>
      <w:tr w:rsidR="00A916FF" w:rsidRPr="00A916FF" w:rsidTr="00B4794D">
        <w:tc>
          <w:tcPr>
            <w:tcW w:w="3232" w:type="dxa"/>
          </w:tcPr>
          <w:p w:rsidR="00A916FF" w:rsidRPr="00A916FF" w:rsidRDefault="00A916FF" w:rsidP="00B4794D">
            <w:pPr>
              <w:contextualSpacing/>
              <w:rPr>
                <w:iCs/>
                <w:color w:val="3C3C3C"/>
              </w:rPr>
            </w:pPr>
            <w:r w:rsidRPr="00A916FF">
              <w:rPr>
                <w:iCs/>
                <w:color w:val="3C3C3C"/>
              </w:rPr>
              <w:t>ГОА ДО ЯО «Центр детей и юношества»</w:t>
            </w:r>
          </w:p>
          <w:p w:rsidR="00A916FF" w:rsidRPr="00A916FF" w:rsidRDefault="00A916FF" w:rsidP="00B4794D">
            <w:pPr>
              <w:contextualSpacing/>
              <w:rPr>
                <w:iCs/>
                <w:color w:val="3C3C3C"/>
              </w:rPr>
            </w:pPr>
            <w:r w:rsidRPr="00A916FF">
              <w:rPr>
                <w:iCs/>
                <w:color w:val="3C3C3C"/>
              </w:rPr>
              <w:t xml:space="preserve">Приказ от 03.10.2022 </w:t>
            </w:r>
          </w:p>
          <w:p w:rsidR="00A916FF" w:rsidRPr="00A916FF" w:rsidRDefault="00A916FF" w:rsidP="00B4794D">
            <w:pPr>
              <w:contextualSpacing/>
              <w:rPr>
                <w:iCs/>
                <w:color w:val="3C3C3C"/>
              </w:rPr>
            </w:pPr>
            <w:r w:rsidRPr="00A916FF">
              <w:rPr>
                <w:iCs/>
                <w:color w:val="3C3C3C"/>
              </w:rPr>
              <w:t>№ 17-01\448</w:t>
            </w:r>
          </w:p>
          <w:p w:rsidR="00A916FF" w:rsidRPr="00A916FF" w:rsidRDefault="00A916FF" w:rsidP="00B4794D">
            <w:pPr>
              <w:contextualSpacing/>
              <w:rPr>
                <w:iCs/>
                <w:color w:val="3C3C3C"/>
              </w:rPr>
            </w:pPr>
            <w:r w:rsidRPr="00A916FF">
              <w:rPr>
                <w:iCs/>
                <w:color w:val="3C3C3C"/>
              </w:rPr>
              <w:t>Областной творческий конкурс «Парад новогодних идей»</w:t>
            </w:r>
          </w:p>
        </w:tc>
        <w:tc>
          <w:tcPr>
            <w:tcW w:w="1701" w:type="dxa"/>
          </w:tcPr>
          <w:p w:rsidR="00A916FF" w:rsidRPr="00A916FF" w:rsidRDefault="00A916FF" w:rsidP="00B4794D">
            <w:pPr>
              <w:contextualSpacing/>
            </w:pPr>
            <w:r w:rsidRPr="00A916FF">
              <w:t>региональный</w:t>
            </w:r>
          </w:p>
        </w:tc>
        <w:tc>
          <w:tcPr>
            <w:tcW w:w="1843" w:type="dxa"/>
          </w:tcPr>
          <w:p w:rsidR="00A916FF" w:rsidRPr="00A916FF" w:rsidRDefault="00A916FF" w:rsidP="00B4794D">
            <w:pPr>
              <w:shd w:val="clear" w:color="auto" w:fill="FFFFFF"/>
              <w:rPr>
                <w:color w:val="3C3C3C"/>
              </w:rPr>
            </w:pPr>
            <w:r w:rsidRPr="00A916FF">
              <w:rPr>
                <w:color w:val="3C3C3C"/>
              </w:rPr>
              <w:t>«Новогодняя открытка»</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«Символ года»</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«Подарок для ёлочки»</w:t>
            </w:r>
          </w:p>
        </w:tc>
        <w:tc>
          <w:tcPr>
            <w:tcW w:w="1843" w:type="dxa"/>
          </w:tcPr>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tc>
        <w:tc>
          <w:tcPr>
            <w:tcW w:w="1842" w:type="dxa"/>
          </w:tcPr>
          <w:p w:rsidR="00A916FF" w:rsidRPr="00A916FF" w:rsidRDefault="00A916FF" w:rsidP="00B4794D">
            <w:pPr>
              <w:contextualSpacing/>
            </w:pPr>
            <w:r w:rsidRPr="00A916FF">
              <w:t>Усачева Влада</w:t>
            </w:r>
          </w:p>
          <w:p w:rsidR="00A916FF" w:rsidRPr="00A916FF" w:rsidRDefault="00A916FF" w:rsidP="00B4794D">
            <w:pPr>
              <w:contextualSpacing/>
            </w:pPr>
          </w:p>
          <w:p w:rsidR="00A916FF" w:rsidRPr="00A916FF" w:rsidRDefault="00A916FF" w:rsidP="00B4794D">
            <w:pPr>
              <w:contextualSpacing/>
            </w:pPr>
            <w:proofErr w:type="spellStart"/>
            <w:r w:rsidRPr="00A916FF">
              <w:t>Ерехинская</w:t>
            </w:r>
            <w:proofErr w:type="spellEnd"/>
            <w:r w:rsidRPr="00A916FF">
              <w:t xml:space="preserve"> Ксения</w:t>
            </w:r>
          </w:p>
          <w:p w:rsidR="00A916FF" w:rsidRPr="00A916FF" w:rsidRDefault="00A916FF" w:rsidP="00B4794D">
            <w:pPr>
              <w:contextualSpacing/>
            </w:pPr>
          </w:p>
          <w:p w:rsidR="00A916FF" w:rsidRPr="00A916FF" w:rsidRDefault="00A916FF" w:rsidP="00B4794D">
            <w:pPr>
              <w:contextualSpacing/>
            </w:pPr>
            <w:proofErr w:type="spellStart"/>
            <w:r w:rsidRPr="00A916FF">
              <w:t>Асадаускас</w:t>
            </w:r>
            <w:proofErr w:type="spellEnd"/>
            <w:r w:rsidRPr="00A916FF">
              <w:t xml:space="preserve"> Вероника</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Дьяконенкова</w:t>
            </w:r>
            <w:proofErr w:type="spellEnd"/>
            <w:r w:rsidRPr="00A916FF">
              <w:t xml:space="preserve"> Нонна</w:t>
            </w:r>
          </w:p>
          <w:p w:rsidR="00A916FF" w:rsidRPr="00A916FF" w:rsidRDefault="00A916FF" w:rsidP="00B4794D">
            <w:pPr>
              <w:contextualSpacing/>
            </w:pPr>
          </w:p>
          <w:p w:rsidR="00A916FF" w:rsidRPr="00A916FF" w:rsidRDefault="00A916FF" w:rsidP="00B4794D">
            <w:pPr>
              <w:contextualSpacing/>
            </w:pPr>
            <w:proofErr w:type="spellStart"/>
            <w:r w:rsidRPr="00A916FF">
              <w:t>Игушев</w:t>
            </w:r>
            <w:proofErr w:type="spellEnd"/>
            <w:r w:rsidRPr="00A916FF">
              <w:t xml:space="preserve"> Алексей</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Лунькова</w:t>
            </w:r>
            <w:proofErr w:type="spellEnd"/>
            <w:r w:rsidRPr="00A916FF">
              <w:t xml:space="preserve"> Агата</w:t>
            </w:r>
          </w:p>
        </w:tc>
        <w:tc>
          <w:tcPr>
            <w:tcW w:w="2268" w:type="dxa"/>
          </w:tcPr>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№2</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№7</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№6</w:t>
            </w:r>
          </w:p>
        </w:tc>
        <w:tc>
          <w:tcPr>
            <w:tcW w:w="1701" w:type="dxa"/>
          </w:tcPr>
          <w:p w:rsidR="00A916FF" w:rsidRPr="00A916FF" w:rsidRDefault="00A916FF" w:rsidP="00B4794D">
            <w:pPr>
              <w:contextualSpacing/>
            </w:pPr>
            <w:r w:rsidRPr="00A916FF">
              <w:t>Кузнецова АА</w:t>
            </w:r>
          </w:p>
          <w:p w:rsidR="00A916FF" w:rsidRPr="00A916FF" w:rsidRDefault="00A916FF" w:rsidP="00B4794D">
            <w:pPr>
              <w:contextualSpacing/>
            </w:pPr>
          </w:p>
          <w:p w:rsidR="00A916FF" w:rsidRPr="00A916FF" w:rsidRDefault="00A916FF" w:rsidP="00B4794D">
            <w:pPr>
              <w:contextualSpacing/>
            </w:pPr>
            <w:proofErr w:type="spellStart"/>
            <w:r w:rsidRPr="00A916FF">
              <w:t>Ерехинская</w:t>
            </w:r>
            <w:proofErr w:type="spellEnd"/>
            <w:r w:rsidRPr="00A916FF">
              <w:t xml:space="preserve"> ЕА</w:t>
            </w:r>
          </w:p>
          <w:p w:rsidR="00A916FF" w:rsidRPr="00A916FF" w:rsidRDefault="00A916FF" w:rsidP="00B4794D">
            <w:pPr>
              <w:contextualSpacing/>
            </w:pPr>
          </w:p>
          <w:p w:rsidR="00A916FF" w:rsidRPr="00A916FF" w:rsidRDefault="00A916FF" w:rsidP="00B4794D">
            <w:pPr>
              <w:contextualSpacing/>
            </w:pPr>
            <w:proofErr w:type="spellStart"/>
            <w:r w:rsidRPr="00A916FF">
              <w:t>Горулева</w:t>
            </w:r>
            <w:proofErr w:type="spellEnd"/>
            <w:r w:rsidRPr="00A916FF">
              <w:t xml:space="preserve"> ЕН</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Чуклеева</w:t>
            </w:r>
            <w:proofErr w:type="spellEnd"/>
            <w:r w:rsidRPr="00A916FF">
              <w:t xml:space="preserve"> МА</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gramStart"/>
            <w:r w:rsidRPr="00A916FF">
              <w:t>Невская</w:t>
            </w:r>
            <w:proofErr w:type="gramEnd"/>
            <w:r w:rsidRPr="00A916FF">
              <w:t xml:space="preserve"> КВ</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Соколова АА</w:t>
            </w:r>
          </w:p>
        </w:tc>
        <w:tc>
          <w:tcPr>
            <w:tcW w:w="1560" w:type="dxa"/>
          </w:tcPr>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3 место</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1 место</w:t>
            </w:r>
          </w:p>
        </w:tc>
      </w:tr>
      <w:tr w:rsidR="00A916FF" w:rsidRPr="00A916FF" w:rsidTr="00B4794D">
        <w:tc>
          <w:tcPr>
            <w:tcW w:w="3232" w:type="dxa"/>
          </w:tcPr>
          <w:p w:rsidR="00A916FF" w:rsidRPr="00A916FF" w:rsidRDefault="00A916FF" w:rsidP="00B4794D">
            <w:pPr>
              <w:contextualSpacing/>
            </w:pPr>
            <w:r w:rsidRPr="00A916FF">
              <w:t xml:space="preserve">Городской дистанционный </w:t>
            </w:r>
            <w:r w:rsidRPr="00A916FF">
              <w:lastRenderedPageBreak/>
              <w:t>конкурс</w:t>
            </w:r>
          </w:p>
          <w:p w:rsidR="00A916FF" w:rsidRPr="00A916FF" w:rsidRDefault="00A916FF" w:rsidP="00B4794D">
            <w:pPr>
              <w:contextualSpacing/>
            </w:pPr>
            <w:r w:rsidRPr="00A916FF">
              <w:t xml:space="preserve"> «Новый год стучит в окно»</w:t>
            </w:r>
          </w:p>
          <w:p w:rsidR="00A916FF" w:rsidRPr="00A916FF" w:rsidRDefault="00A916FF" w:rsidP="00B4794D">
            <w:pPr>
              <w:contextualSpacing/>
            </w:pPr>
            <w:r w:rsidRPr="00A916FF">
              <w:t xml:space="preserve">Приказ </w:t>
            </w:r>
            <w:proofErr w:type="gramStart"/>
            <w:r w:rsidRPr="00A916FF">
              <w:t>ДО</w:t>
            </w:r>
            <w:proofErr w:type="gramEnd"/>
            <w:r w:rsidRPr="00A916FF">
              <w:t xml:space="preserve"> от 09.11.2022</w:t>
            </w:r>
          </w:p>
          <w:p w:rsidR="00A916FF" w:rsidRPr="00A916FF" w:rsidRDefault="00A916FF" w:rsidP="00B4794D">
            <w:pPr>
              <w:contextualSpacing/>
              <w:rPr>
                <w:iCs/>
                <w:color w:val="3C3C3C"/>
              </w:rPr>
            </w:pPr>
            <w:r w:rsidRPr="00A916FF">
              <w:t>№ 01-05/1069</w:t>
            </w:r>
          </w:p>
        </w:tc>
        <w:tc>
          <w:tcPr>
            <w:tcW w:w="1701" w:type="dxa"/>
          </w:tcPr>
          <w:p w:rsidR="00A916FF" w:rsidRPr="00A916FF" w:rsidRDefault="00A916FF" w:rsidP="00B4794D">
            <w:pPr>
              <w:contextualSpacing/>
            </w:pPr>
            <w:r w:rsidRPr="00A916FF">
              <w:lastRenderedPageBreak/>
              <w:t>муниципальный</w:t>
            </w:r>
          </w:p>
        </w:tc>
        <w:tc>
          <w:tcPr>
            <w:tcW w:w="1843" w:type="dxa"/>
          </w:tcPr>
          <w:p w:rsidR="00A916FF" w:rsidRPr="00A916FF" w:rsidRDefault="00A916FF" w:rsidP="00B4794D">
            <w:pPr>
              <w:shd w:val="clear" w:color="auto" w:fill="FFFFFF"/>
              <w:rPr>
                <w:color w:val="3C3C3C"/>
              </w:rPr>
            </w:pPr>
          </w:p>
        </w:tc>
        <w:tc>
          <w:tcPr>
            <w:tcW w:w="1843" w:type="dxa"/>
          </w:tcPr>
          <w:p w:rsidR="00A916FF" w:rsidRPr="00A916FF" w:rsidRDefault="00A916FF" w:rsidP="00B4794D"/>
        </w:tc>
        <w:tc>
          <w:tcPr>
            <w:tcW w:w="1842" w:type="dxa"/>
          </w:tcPr>
          <w:p w:rsidR="00A916FF" w:rsidRPr="00A916FF" w:rsidRDefault="00A916FF" w:rsidP="00B4794D">
            <w:pPr>
              <w:contextualSpacing/>
            </w:pPr>
          </w:p>
        </w:tc>
        <w:tc>
          <w:tcPr>
            <w:tcW w:w="2268" w:type="dxa"/>
          </w:tcPr>
          <w:p w:rsidR="00A916FF" w:rsidRPr="00A916FF" w:rsidRDefault="00A916FF" w:rsidP="00B4794D">
            <w:pPr>
              <w:contextualSpacing/>
            </w:pPr>
          </w:p>
        </w:tc>
        <w:tc>
          <w:tcPr>
            <w:tcW w:w="1701" w:type="dxa"/>
          </w:tcPr>
          <w:p w:rsidR="00A916FF" w:rsidRPr="00A916FF" w:rsidRDefault="00A916FF" w:rsidP="00B4794D">
            <w:pPr>
              <w:contextualSpacing/>
            </w:pPr>
          </w:p>
        </w:tc>
        <w:tc>
          <w:tcPr>
            <w:tcW w:w="1560" w:type="dxa"/>
          </w:tcPr>
          <w:p w:rsidR="00A916FF" w:rsidRPr="00A916FF" w:rsidRDefault="00A916FF" w:rsidP="00B4794D">
            <w:pPr>
              <w:contextualSpacing/>
            </w:pPr>
          </w:p>
        </w:tc>
      </w:tr>
      <w:tr w:rsidR="00A916FF" w:rsidRPr="00A916FF" w:rsidTr="00B4794D">
        <w:tc>
          <w:tcPr>
            <w:tcW w:w="3232" w:type="dxa"/>
          </w:tcPr>
          <w:p w:rsidR="00A916FF" w:rsidRPr="00A916FF" w:rsidRDefault="00A916FF" w:rsidP="00B4794D">
            <w:pPr>
              <w:contextualSpacing/>
            </w:pPr>
            <w:r w:rsidRPr="00A916FF">
              <w:lastRenderedPageBreak/>
              <w:t>Городская социальная акция</w:t>
            </w:r>
          </w:p>
          <w:p w:rsidR="00A916FF" w:rsidRPr="00A916FF" w:rsidRDefault="00A916FF" w:rsidP="00B4794D">
            <w:pPr>
              <w:contextualSpacing/>
            </w:pPr>
            <w:r w:rsidRPr="00A916FF">
              <w:t>«Открываем горизонты»</w:t>
            </w:r>
          </w:p>
          <w:p w:rsidR="00A916FF" w:rsidRPr="00A916FF" w:rsidRDefault="00A916FF" w:rsidP="00B4794D">
            <w:pPr>
              <w:contextualSpacing/>
            </w:pPr>
            <w:r w:rsidRPr="00A916FF">
              <w:t>Приказ ДО от 25.10.2022 года  №01-05\1028</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Игрушки</w:t>
            </w:r>
          </w:p>
        </w:tc>
        <w:tc>
          <w:tcPr>
            <w:tcW w:w="1843" w:type="dxa"/>
          </w:tcPr>
          <w:p w:rsidR="00A916FF" w:rsidRPr="00A916FF" w:rsidRDefault="00A916FF" w:rsidP="00B4794D"/>
        </w:tc>
        <w:tc>
          <w:tcPr>
            <w:tcW w:w="1842" w:type="dxa"/>
          </w:tcPr>
          <w:p w:rsidR="00A916FF" w:rsidRPr="00A916FF" w:rsidRDefault="00A916FF" w:rsidP="00B4794D">
            <w:pPr>
              <w:contextualSpacing/>
            </w:pPr>
            <w:r w:rsidRPr="00A916FF">
              <w:t>Семейные работы</w:t>
            </w:r>
          </w:p>
        </w:tc>
        <w:tc>
          <w:tcPr>
            <w:tcW w:w="2268" w:type="dxa"/>
          </w:tcPr>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№3</w:t>
            </w:r>
          </w:p>
        </w:tc>
        <w:tc>
          <w:tcPr>
            <w:tcW w:w="1701" w:type="dxa"/>
          </w:tcPr>
          <w:p w:rsidR="00A916FF" w:rsidRPr="00A916FF" w:rsidRDefault="00A916FF" w:rsidP="00B4794D">
            <w:pPr>
              <w:contextualSpacing/>
            </w:pPr>
            <w:proofErr w:type="spellStart"/>
            <w:r w:rsidRPr="00A916FF">
              <w:t>Завиская</w:t>
            </w:r>
            <w:proofErr w:type="spellEnd"/>
            <w:r w:rsidRPr="00A916FF">
              <w:t xml:space="preserve">  СА</w:t>
            </w:r>
          </w:p>
          <w:p w:rsidR="00A916FF" w:rsidRPr="00A916FF" w:rsidRDefault="00A916FF" w:rsidP="00B4794D">
            <w:pPr>
              <w:contextualSpacing/>
            </w:pPr>
            <w:r w:rsidRPr="00A916FF">
              <w:t>Кузнецова АА</w:t>
            </w:r>
          </w:p>
          <w:p w:rsidR="00A916FF" w:rsidRPr="00A916FF" w:rsidRDefault="00A916FF" w:rsidP="00B4794D">
            <w:pPr>
              <w:contextualSpacing/>
            </w:pPr>
          </w:p>
          <w:p w:rsidR="00A916FF" w:rsidRPr="00A916FF" w:rsidRDefault="00A916FF" w:rsidP="00B4794D">
            <w:pPr>
              <w:contextualSpacing/>
            </w:pPr>
            <w:proofErr w:type="spellStart"/>
            <w:r w:rsidRPr="00A916FF">
              <w:t>Коврова</w:t>
            </w:r>
            <w:proofErr w:type="spellEnd"/>
            <w:r w:rsidRPr="00A916FF">
              <w:t xml:space="preserve"> НС</w:t>
            </w:r>
          </w:p>
        </w:tc>
        <w:tc>
          <w:tcPr>
            <w:tcW w:w="1560" w:type="dxa"/>
          </w:tcPr>
          <w:p w:rsidR="00A916FF" w:rsidRPr="00A916FF" w:rsidRDefault="00A916FF" w:rsidP="00B4794D">
            <w:pPr>
              <w:contextualSpacing/>
            </w:pPr>
            <w:r w:rsidRPr="00A916FF">
              <w:t>Сертификаты участника</w:t>
            </w:r>
          </w:p>
        </w:tc>
      </w:tr>
      <w:tr w:rsidR="00A916FF" w:rsidRPr="00A916FF" w:rsidTr="00B4794D">
        <w:trPr>
          <w:trHeight w:val="424"/>
        </w:trPr>
        <w:tc>
          <w:tcPr>
            <w:tcW w:w="3232" w:type="dxa"/>
          </w:tcPr>
          <w:p w:rsidR="00A916FF" w:rsidRPr="00A916FF" w:rsidRDefault="00A916FF" w:rsidP="00B4794D">
            <w:pPr>
              <w:contextualSpacing/>
            </w:pPr>
            <w:r w:rsidRPr="00A916FF">
              <w:t>Городской конкурс творческих работ «Новогодний калейдоскоп»</w:t>
            </w:r>
          </w:p>
          <w:p w:rsidR="00A916FF" w:rsidRPr="00A916FF" w:rsidRDefault="00A916FF" w:rsidP="00B4794D">
            <w:pPr>
              <w:contextualSpacing/>
            </w:pPr>
            <w:r w:rsidRPr="00A916FF">
              <w:t xml:space="preserve">Приказ </w:t>
            </w:r>
            <w:proofErr w:type="gramStart"/>
            <w:r w:rsidRPr="00A916FF">
              <w:t>ДО</w:t>
            </w:r>
            <w:proofErr w:type="gramEnd"/>
            <w:r w:rsidRPr="00A916FF">
              <w:t xml:space="preserve"> от 24.11.2022 №01-05\1138</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Новогоднее стихотворение</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Новогодняя открытка</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Новогодняя игрушка на ёлку</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«Новогодняя песня»</w:t>
            </w:r>
          </w:p>
        </w:tc>
        <w:tc>
          <w:tcPr>
            <w:tcW w:w="1843" w:type="dxa"/>
          </w:tcPr>
          <w:p w:rsidR="00A916FF" w:rsidRPr="00A916FF" w:rsidRDefault="00A916FF" w:rsidP="00B4794D">
            <w:r w:rsidRPr="00A916FF">
              <w:t>«Новый год слетает с неба» А.Усачев</w:t>
            </w:r>
          </w:p>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p w:rsidR="00A916FF" w:rsidRPr="00A916FF" w:rsidRDefault="00A916FF" w:rsidP="00B4794D">
            <w:r w:rsidRPr="00A916FF">
              <w:t>Снеговик</w:t>
            </w:r>
          </w:p>
          <w:p w:rsidR="00A916FF" w:rsidRPr="00A916FF" w:rsidRDefault="00A916FF" w:rsidP="00B4794D"/>
          <w:p w:rsidR="00A916FF" w:rsidRPr="00A916FF" w:rsidRDefault="00A916FF" w:rsidP="00B4794D"/>
          <w:p w:rsidR="00A916FF" w:rsidRPr="00A916FF" w:rsidRDefault="00A916FF" w:rsidP="00B4794D">
            <w:r w:rsidRPr="00A916FF">
              <w:t>Заяц</w:t>
            </w:r>
          </w:p>
          <w:p w:rsidR="00A916FF" w:rsidRPr="00A916FF" w:rsidRDefault="00A916FF" w:rsidP="00B4794D"/>
          <w:p w:rsidR="00A916FF" w:rsidRPr="00A916FF" w:rsidRDefault="00A916FF" w:rsidP="00B4794D">
            <w:r w:rsidRPr="00A916FF">
              <w:t>«Месяц»</w:t>
            </w:r>
          </w:p>
          <w:p w:rsidR="00A916FF" w:rsidRPr="00A916FF" w:rsidRDefault="00A916FF" w:rsidP="00B4794D"/>
          <w:p w:rsidR="00A916FF" w:rsidRPr="00A916FF" w:rsidRDefault="00A916FF" w:rsidP="00B4794D"/>
          <w:p w:rsidR="00A916FF" w:rsidRPr="00A916FF" w:rsidRDefault="00A916FF" w:rsidP="00B4794D">
            <w:r w:rsidRPr="00A916FF">
              <w:t>«Шарик»</w:t>
            </w:r>
          </w:p>
          <w:p w:rsidR="00A916FF" w:rsidRPr="00A916FF" w:rsidRDefault="00A916FF" w:rsidP="00B4794D"/>
          <w:p w:rsidR="00A916FF" w:rsidRPr="00A916FF" w:rsidRDefault="00A916FF" w:rsidP="00B4794D"/>
          <w:p w:rsidR="00A916FF" w:rsidRPr="00A916FF" w:rsidRDefault="00A916FF" w:rsidP="00B4794D">
            <w:r w:rsidRPr="00A916FF">
              <w:t>«Новый год у крольчат»</w:t>
            </w:r>
          </w:p>
          <w:p w:rsidR="00A916FF" w:rsidRPr="00A916FF" w:rsidRDefault="00A916FF" w:rsidP="00B4794D"/>
          <w:p w:rsidR="00A916FF" w:rsidRPr="00A916FF" w:rsidRDefault="00A916FF" w:rsidP="00B4794D">
            <w:r w:rsidRPr="00A916FF">
              <w:t>«Танцуем с Дедом морозом»</w:t>
            </w:r>
          </w:p>
        </w:tc>
        <w:tc>
          <w:tcPr>
            <w:tcW w:w="1842" w:type="dxa"/>
          </w:tcPr>
          <w:p w:rsidR="00A916FF" w:rsidRPr="00A916FF" w:rsidRDefault="00A916FF" w:rsidP="00B4794D">
            <w:pPr>
              <w:contextualSpacing/>
            </w:pPr>
            <w:proofErr w:type="spellStart"/>
            <w:r w:rsidRPr="00A916FF">
              <w:t>ПудковаСоня</w:t>
            </w:r>
            <w:proofErr w:type="spellEnd"/>
          </w:p>
          <w:p w:rsidR="00A916FF" w:rsidRPr="00A916FF" w:rsidRDefault="00A916FF" w:rsidP="00B4794D">
            <w:pPr>
              <w:contextualSpacing/>
            </w:pPr>
            <w:proofErr w:type="spellStart"/>
            <w:r w:rsidRPr="00A916FF">
              <w:t>Маренина</w:t>
            </w:r>
            <w:proofErr w:type="spellEnd"/>
            <w:r w:rsidRPr="00A916FF">
              <w:t xml:space="preserve"> Ксения</w:t>
            </w:r>
          </w:p>
          <w:p w:rsidR="00A916FF" w:rsidRPr="00A916FF" w:rsidRDefault="00A916FF" w:rsidP="00B4794D">
            <w:pPr>
              <w:contextualSpacing/>
            </w:pPr>
            <w:proofErr w:type="spellStart"/>
            <w:r w:rsidRPr="00A916FF">
              <w:t>Салимова</w:t>
            </w:r>
            <w:proofErr w:type="spellEnd"/>
            <w:r w:rsidRPr="00A916FF">
              <w:t xml:space="preserve"> Амина</w:t>
            </w:r>
          </w:p>
          <w:p w:rsidR="00A916FF" w:rsidRPr="00A916FF" w:rsidRDefault="00A916FF" w:rsidP="00B4794D">
            <w:pPr>
              <w:contextualSpacing/>
            </w:pPr>
            <w:r w:rsidRPr="00A916FF">
              <w:t>Родина Даша</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Ерехинская</w:t>
            </w:r>
            <w:proofErr w:type="spellEnd"/>
            <w:r w:rsidRPr="00A916FF">
              <w:t xml:space="preserve"> Ксения</w:t>
            </w:r>
          </w:p>
          <w:p w:rsidR="00A916FF" w:rsidRPr="00A916FF" w:rsidRDefault="00A916FF" w:rsidP="00B4794D">
            <w:pPr>
              <w:contextualSpacing/>
            </w:pPr>
          </w:p>
          <w:p w:rsidR="00A916FF" w:rsidRPr="00A916FF" w:rsidRDefault="00A916FF" w:rsidP="00B4794D">
            <w:pPr>
              <w:contextualSpacing/>
            </w:pPr>
            <w:proofErr w:type="spellStart"/>
            <w:r w:rsidRPr="00A916FF">
              <w:t>Руданова</w:t>
            </w:r>
            <w:proofErr w:type="spellEnd"/>
            <w:r w:rsidRPr="00A916FF">
              <w:t xml:space="preserve"> НА</w:t>
            </w:r>
          </w:p>
          <w:p w:rsidR="00A916FF" w:rsidRPr="00A916FF" w:rsidRDefault="00A916FF" w:rsidP="00B4794D">
            <w:pPr>
              <w:contextualSpacing/>
            </w:pPr>
          </w:p>
          <w:p w:rsidR="00A916FF" w:rsidRPr="00A916FF" w:rsidRDefault="00A916FF" w:rsidP="00B4794D">
            <w:pPr>
              <w:contextualSpacing/>
            </w:pPr>
            <w:r w:rsidRPr="00A916FF">
              <w:t>Смирнова Варя</w:t>
            </w:r>
          </w:p>
          <w:p w:rsidR="00A916FF" w:rsidRPr="00A916FF" w:rsidRDefault="00A916FF" w:rsidP="00B4794D">
            <w:pPr>
              <w:contextualSpacing/>
            </w:pPr>
          </w:p>
          <w:p w:rsidR="00A916FF" w:rsidRPr="00A916FF" w:rsidRDefault="00A916FF" w:rsidP="00B4794D">
            <w:pPr>
              <w:contextualSpacing/>
            </w:pPr>
            <w:proofErr w:type="spellStart"/>
            <w:r w:rsidRPr="00A916FF">
              <w:t>Лыкосов</w:t>
            </w:r>
            <w:proofErr w:type="spellEnd"/>
            <w:r w:rsidRPr="00A916FF">
              <w:t xml:space="preserve"> Артемий</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Мельникова Аня</w:t>
            </w:r>
          </w:p>
          <w:p w:rsidR="00A916FF" w:rsidRPr="00A916FF" w:rsidRDefault="00A916FF" w:rsidP="00B4794D">
            <w:pPr>
              <w:contextualSpacing/>
            </w:pPr>
          </w:p>
          <w:p w:rsidR="00A916FF" w:rsidRPr="00A916FF" w:rsidRDefault="00A916FF" w:rsidP="00B4794D">
            <w:pPr>
              <w:contextualSpacing/>
            </w:pPr>
            <w:r w:rsidRPr="00A916FF">
              <w:t>Герасимова Люба</w:t>
            </w:r>
          </w:p>
          <w:p w:rsidR="00A916FF" w:rsidRPr="00A916FF" w:rsidRDefault="00A916FF" w:rsidP="00B4794D">
            <w:pPr>
              <w:contextualSpacing/>
            </w:pPr>
            <w:proofErr w:type="spellStart"/>
            <w:r w:rsidRPr="00A916FF">
              <w:t>Асадаускас</w:t>
            </w:r>
            <w:proofErr w:type="spellEnd"/>
            <w:r w:rsidRPr="00A916FF">
              <w:t xml:space="preserve"> Вероника</w:t>
            </w:r>
          </w:p>
        </w:tc>
        <w:tc>
          <w:tcPr>
            <w:tcW w:w="2268" w:type="dxa"/>
          </w:tcPr>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№9</w:t>
            </w:r>
          </w:p>
          <w:p w:rsidR="00A916FF" w:rsidRPr="00A916FF" w:rsidRDefault="00A916FF" w:rsidP="00B4794D">
            <w:pPr>
              <w:contextualSpacing/>
            </w:pPr>
          </w:p>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№9</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№5</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№2</w:t>
            </w:r>
          </w:p>
        </w:tc>
        <w:tc>
          <w:tcPr>
            <w:tcW w:w="1701" w:type="dxa"/>
          </w:tcPr>
          <w:p w:rsidR="00A916FF" w:rsidRPr="00A916FF" w:rsidRDefault="00A916FF" w:rsidP="00B4794D">
            <w:pPr>
              <w:contextualSpacing/>
            </w:pPr>
            <w:r w:rsidRPr="00A916FF">
              <w:t>Кузнецова АА</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Ерехинская</w:t>
            </w:r>
            <w:proofErr w:type="spellEnd"/>
            <w:r w:rsidRPr="00A916FF">
              <w:t xml:space="preserve"> ЕА</w:t>
            </w:r>
          </w:p>
          <w:p w:rsidR="00A916FF" w:rsidRPr="00A916FF" w:rsidRDefault="00A916FF" w:rsidP="00B4794D">
            <w:pPr>
              <w:contextualSpacing/>
            </w:pPr>
          </w:p>
          <w:p w:rsidR="00A916FF" w:rsidRPr="00A916FF" w:rsidRDefault="00A916FF" w:rsidP="00B4794D">
            <w:pPr>
              <w:contextualSpacing/>
            </w:pPr>
            <w:proofErr w:type="spellStart"/>
            <w:r w:rsidRPr="00A916FF">
              <w:t>Руданова</w:t>
            </w:r>
            <w:proofErr w:type="spellEnd"/>
            <w:r w:rsidRPr="00A916FF">
              <w:t xml:space="preserve"> НА</w:t>
            </w:r>
          </w:p>
          <w:p w:rsidR="00A916FF" w:rsidRPr="00A916FF" w:rsidRDefault="00A916FF" w:rsidP="00B4794D">
            <w:pPr>
              <w:contextualSpacing/>
            </w:pPr>
          </w:p>
          <w:p w:rsidR="00A916FF" w:rsidRPr="00A916FF" w:rsidRDefault="00A916FF" w:rsidP="00B4794D">
            <w:pPr>
              <w:contextualSpacing/>
            </w:pPr>
            <w:proofErr w:type="spellStart"/>
            <w:r w:rsidRPr="00A916FF">
              <w:t>Галафеева</w:t>
            </w:r>
            <w:proofErr w:type="spellEnd"/>
            <w:r w:rsidRPr="00A916FF">
              <w:t xml:space="preserve"> НЛ</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Руданова</w:t>
            </w:r>
            <w:proofErr w:type="spellEnd"/>
            <w:r w:rsidRPr="00A916FF">
              <w:t xml:space="preserve"> НА</w:t>
            </w:r>
          </w:p>
          <w:p w:rsidR="00A916FF" w:rsidRPr="00A916FF" w:rsidRDefault="00A916FF" w:rsidP="00B4794D">
            <w:pPr>
              <w:contextualSpacing/>
            </w:pPr>
            <w:proofErr w:type="spellStart"/>
            <w:r w:rsidRPr="00A916FF">
              <w:t>Толкунова</w:t>
            </w:r>
            <w:proofErr w:type="spellEnd"/>
            <w:r w:rsidRPr="00A916FF">
              <w:t xml:space="preserve"> НА</w:t>
            </w:r>
          </w:p>
          <w:p w:rsidR="00A916FF" w:rsidRPr="00A916FF" w:rsidRDefault="00A916FF" w:rsidP="00B4794D">
            <w:pPr>
              <w:contextualSpacing/>
            </w:pPr>
            <w:r w:rsidRPr="00A916FF">
              <w:t>Мельникова ЕС</w:t>
            </w:r>
          </w:p>
          <w:p w:rsidR="00A916FF" w:rsidRPr="00A916FF" w:rsidRDefault="00A916FF" w:rsidP="00B4794D">
            <w:pPr>
              <w:contextualSpacing/>
            </w:pPr>
          </w:p>
          <w:p w:rsidR="00A916FF" w:rsidRPr="00A916FF" w:rsidRDefault="00A916FF" w:rsidP="00B4794D">
            <w:pPr>
              <w:contextualSpacing/>
            </w:pPr>
            <w:proofErr w:type="spellStart"/>
            <w:r w:rsidRPr="00A916FF">
              <w:t>Баклагина</w:t>
            </w:r>
            <w:proofErr w:type="spellEnd"/>
            <w:r w:rsidRPr="00A916FF">
              <w:t xml:space="preserve"> ИМ</w:t>
            </w:r>
          </w:p>
        </w:tc>
        <w:tc>
          <w:tcPr>
            <w:tcW w:w="1560" w:type="dxa"/>
          </w:tcPr>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3 место</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2 место</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tc>
      </w:tr>
      <w:tr w:rsidR="00A916FF" w:rsidRPr="00A916FF" w:rsidTr="00B4794D">
        <w:tc>
          <w:tcPr>
            <w:tcW w:w="3232" w:type="dxa"/>
          </w:tcPr>
          <w:p w:rsidR="00A916FF" w:rsidRPr="00A916FF" w:rsidRDefault="00A916FF" w:rsidP="00B4794D">
            <w:pPr>
              <w:contextualSpacing/>
            </w:pPr>
            <w:r w:rsidRPr="00A916FF">
              <w:t xml:space="preserve">Городской конкурс творческих работ </w:t>
            </w:r>
          </w:p>
          <w:p w:rsidR="00A916FF" w:rsidRPr="00A916FF" w:rsidRDefault="00A916FF" w:rsidP="00B4794D">
            <w:pPr>
              <w:contextualSpacing/>
            </w:pPr>
            <w:r w:rsidRPr="00A916FF">
              <w:t>«Дворец Деда Мороза» среди воспитанников, педагогических работников, родителей дошкольных образовательных учреждений</w:t>
            </w:r>
          </w:p>
          <w:p w:rsidR="00A916FF" w:rsidRPr="00A916FF" w:rsidRDefault="00A916FF" w:rsidP="00B4794D">
            <w:pPr>
              <w:contextualSpacing/>
            </w:pPr>
            <w:r w:rsidRPr="00A916FF">
              <w:t>От 25.11.2022 № 01-05\1147</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Плоскостной</w:t>
            </w:r>
          </w:p>
          <w:p w:rsidR="00A916FF" w:rsidRPr="00A916FF" w:rsidRDefault="00A916FF" w:rsidP="00B4794D">
            <w:pPr>
              <w:shd w:val="clear" w:color="auto" w:fill="FFFFFF"/>
              <w:rPr>
                <w:color w:val="3C3C3C"/>
              </w:rPr>
            </w:pPr>
            <w:r w:rsidRPr="00A916FF">
              <w:rPr>
                <w:color w:val="3C3C3C"/>
              </w:rPr>
              <w:t>Дворец Деда Мороза</w:t>
            </w:r>
          </w:p>
          <w:p w:rsidR="00A916FF" w:rsidRPr="00A916FF" w:rsidRDefault="00A916FF" w:rsidP="00B4794D">
            <w:pPr>
              <w:shd w:val="clear" w:color="auto" w:fill="FFFFFF"/>
              <w:rPr>
                <w:color w:val="3C3C3C"/>
              </w:rPr>
            </w:pPr>
          </w:p>
          <w:p w:rsidR="00A916FF" w:rsidRPr="00A916FF" w:rsidRDefault="00A916FF" w:rsidP="00B4794D">
            <w:pPr>
              <w:shd w:val="clear" w:color="auto" w:fill="FFFFFF"/>
              <w:rPr>
                <w:color w:val="3C3C3C"/>
              </w:rPr>
            </w:pPr>
            <w:r w:rsidRPr="00A916FF">
              <w:rPr>
                <w:color w:val="3C3C3C"/>
              </w:rPr>
              <w:t>Рисунок Дворца Деда Мороза</w:t>
            </w:r>
          </w:p>
        </w:tc>
        <w:tc>
          <w:tcPr>
            <w:tcW w:w="1843" w:type="dxa"/>
          </w:tcPr>
          <w:p w:rsidR="00A916FF" w:rsidRPr="00A916FF" w:rsidRDefault="00A916FF" w:rsidP="00B4794D"/>
        </w:tc>
        <w:tc>
          <w:tcPr>
            <w:tcW w:w="1842" w:type="dxa"/>
          </w:tcPr>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Ерехинская</w:t>
            </w:r>
            <w:proofErr w:type="spellEnd"/>
            <w:r w:rsidRPr="00A916FF">
              <w:t xml:space="preserve"> Ксения</w:t>
            </w:r>
          </w:p>
        </w:tc>
        <w:tc>
          <w:tcPr>
            <w:tcW w:w="2268" w:type="dxa"/>
          </w:tcPr>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№5</w:t>
            </w:r>
          </w:p>
        </w:tc>
        <w:tc>
          <w:tcPr>
            <w:tcW w:w="1701" w:type="dxa"/>
          </w:tcPr>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roofErr w:type="spellStart"/>
            <w:r w:rsidRPr="00A916FF">
              <w:t>Ерехиснкая</w:t>
            </w:r>
            <w:proofErr w:type="spellEnd"/>
            <w:r w:rsidRPr="00A916FF">
              <w:t xml:space="preserve"> ЕА</w:t>
            </w:r>
          </w:p>
        </w:tc>
        <w:tc>
          <w:tcPr>
            <w:tcW w:w="1560" w:type="dxa"/>
          </w:tcPr>
          <w:p w:rsidR="00A916FF" w:rsidRPr="00A916FF" w:rsidRDefault="00A916FF" w:rsidP="00B4794D">
            <w:pPr>
              <w:contextualSpacing/>
            </w:pPr>
            <w:r>
              <w:t>Сертификаты участников</w:t>
            </w:r>
          </w:p>
        </w:tc>
      </w:tr>
      <w:tr w:rsidR="00A916FF" w:rsidRPr="00A916FF" w:rsidTr="00B4794D">
        <w:tc>
          <w:tcPr>
            <w:tcW w:w="3232" w:type="dxa"/>
          </w:tcPr>
          <w:p w:rsidR="00A916FF" w:rsidRPr="00A916FF" w:rsidRDefault="00A916FF" w:rsidP="00B4794D">
            <w:pPr>
              <w:contextualSpacing/>
            </w:pPr>
            <w:r w:rsidRPr="00A916FF">
              <w:t xml:space="preserve">Городской конкурс детского рисунка </w:t>
            </w:r>
          </w:p>
          <w:p w:rsidR="00A916FF" w:rsidRPr="00A916FF" w:rsidRDefault="00A916FF" w:rsidP="00B4794D">
            <w:pPr>
              <w:contextualSpacing/>
            </w:pPr>
            <w:r w:rsidRPr="00A916FF">
              <w:t xml:space="preserve">«Сказка с подробностями» </w:t>
            </w:r>
          </w:p>
          <w:p w:rsidR="00A916FF" w:rsidRPr="00A916FF" w:rsidRDefault="00A916FF" w:rsidP="00B4794D">
            <w:pPr>
              <w:contextualSpacing/>
            </w:pPr>
            <w:r w:rsidRPr="00A916FF">
              <w:t>От 25.11.2022 №01-05\1145</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иллюстрации</w:t>
            </w:r>
          </w:p>
        </w:tc>
        <w:tc>
          <w:tcPr>
            <w:tcW w:w="1843" w:type="dxa"/>
          </w:tcPr>
          <w:p w:rsidR="00A916FF" w:rsidRPr="00A916FF" w:rsidRDefault="00A916FF" w:rsidP="00B4794D"/>
        </w:tc>
        <w:tc>
          <w:tcPr>
            <w:tcW w:w="1842" w:type="dxa"/>
          </w:tcPr>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Прохоров Родион</w:t>
            </w:r>
          </w:p>
        </w:tc>
        <w:tc>
          <w:tcPr>
            <w:tcW w:w="2268" w:type="dxa"/>
          </w:tcPr>
          <w:p w:rsidR="00A916FF" w:rsidRPr="00A916FF" w:rsidRDefault="00A916FF" w:rsidP="00B4794D">
            <w:pPr>
              <w:contextualSpacing/>
            </w:pPr>
            <w:r w:rsidRPr="00A916FF">
              <w:lastRenderedPageBreak/>
              <w:t>Группа №7</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lastRenderedPageBreak/>
              <w:t>Группа №9</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t>Группа №3</w:t>
            </w:r>
          </w:p>
        </w:tc>
        <w:tc>
          <w:tcPr>
            <w:tcW w:w="1701" w:type="dxa"/>
          </w:tcPr>
          <w:p w:rsidR="00A916FF" w:rsidRPr="00A916FF" w:rsidRDefault="00A916FF" w:rsidP="00B4794D">
            <w:pPr>
              <w:contextualSpacing/>
            </w:pPr>
            <w:proofErr w:type="gramStart"/>
            <w:r w:rsidRPr="00A916FF">
              <w:lastRenderedPageBreak/>
              <w:t>Невская</w:t>
            </w:r>
            <w:proofErr w:type="gramEnd"/>
            <w:r w:rsidRPr="00A916FF">
              <w:t xml:space="preserve"> КВ</w:t>
            </w:r>
          </w:p>
          <w:p w:rsidR="00A916FF" w:rsidRPr="00A916FF" w:rsidRDefault="00A916FF" w:rsidP="00B4794D">
            <w:pPr>
              <w:contextualSpacing/>
            </w:pPr>
            <w:r w:rsidRPr="00A916FF">
              <w:t>Спиридонова ИН</w:t>
            </w:r>
          </w:p>
          <w:p w:rsidR="00A916FF" w:rsidRPr="00A916FF" w:rsidRDefault="00A916FF" w:rsidP="00B4794D">
            <w:pPr>
              <w:contextualSpacing/>
            </w:pPr>
          </w:p>
          <w:p w:rsidR="00A916FF" w:rsidRPr="00A916FF" w:rsidRDefault="00A916FF" w:rsidP="00B4794D">
            <w:pPr>
              <w:contextualSpacing/>
            </w:pPr>
            <w:proofErr w:type="spellStart"/>
            <w:r w:rsidRPr="00A916FF">
              <w:lastRenderedPageBreak/>
              <w:t>Руданова</w:t>
            </w:r>
            <w:proofErr w:type="spellEnd"/>
            <w:r w:rsidRPr="00A916FF">
              <w:t xml:space="preserve"> НА</w:t>
            </w:r>
          </w:p>
          <w:p w:rsidR="00A916FF" w:rsidRPr="00A916FF" w:rsidRDefault="00A916FF" w:rsidP="00B4794D">
            <w:pPr>
              <w:contextualSpacing/>
            </w:pPr>
            <w:proofErr w:type="spellStart"/>
            <w:r w:rsidRPr="00A916FF">
              <w:t>Толкунова</w:t>
            </w:r>
            <w:proofErr w:type="spellEnd"/>
            <w:r w:rsidRPr="00A916FF">
              <w:t xml:space="preserve"> НА</w:t>
            </w:r>
          </w:p>
          <w:p w:rsidR="00A916FF" w:rsidRPr="00A916FF" w:rsidRDefault="00A916FF" w:rsidP="00B4794D">
            <w:pPr>
              <w:contextualSpacing/>
            </w:pPr>
            <w:proofErr w:type="spellStart"/>
            <w:r w:rsidRPr="00A916FF">
              <w:t>Коврова</w:t>
            </w:r>
            <w:proofErr w:type="spellEnd"/>
            <w:r w:rsidRPr="00A916FF">
              <w:t xml:space="preserve"> НС</w:t>
            </w:r>
          </w:p>
        </w:tc>
        <w:tc>
          <w:tcPr>
            <w:tcW w:w="1560" w:type="dxa"/>
          </w:tcPr>
          <w:p w:rsidR="00A916FF" w:rsidRPr="00A916FF" w:rsidRDefault="00A916FF" w:rsidP="00B4794D">
            <w:pPr>
              <w:contextualSpacing/>
            </w:pPr>
            <w:r w:rsidRPr="00A916FF">
              <w:lastRenderedPageBreak/>
              <w:t>Участники</w:t>
            </w: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p>
          <w:p w:rsidR="00A916FF" w:rsidRPr="00A916FF" w:rsidRDefault="00A916FF" w:rsidP="00B4794D">
            <w:pPr>
              <w:contextualSpacing/>
            </w:pPr>
            <w:r w:rsidRPr="00A916FF">
              <w:lastRenderedPageBreak/>
              <w:t>Участники</w:t>
            </w:r>
          </w:p>
          <w:p w:rsidR="00A916FF" w:rsidRPr="00A916FF" w:rsidRDefault="00A916FF" w:rsidP="00B4794D">
            <w:pPr>
              <w:contextualSpacing/>
            </w:pPr>
          </w:p>
          <w:p w:rsidR="00A916FF" w:rsidRPr="00A916FF" w:rsidRDefault="00A916FF" w:rsidP="00B4794D">
            <w:pPr>
              <w:contextualSpacing/>
            </w:pPr>
            <w:r w:rsidRPr="00A916FF">
              <w:t>3 место</w:t>
            </w:r>
          </w:p>
        </w:tc>
      </w:tr>
      <w:tr w:rsidR="00A916FF" w:rsidRPr="00A916FF" w:rsidTr="00B4794D">
        <w:tc>
          <w:tcPr>
            <w:tcW w:w="3232" w:type="dxa"/>
          </w:tcPr>
          <w:p w:rsidR="00A916FF" w:rsidRPr="00A916FF" w:rsidRDefault="00A916FF" w:rsidP="00B4794D">
            <w:pPr>
              <w:contextualSpacing/>
            </w:pPr>
            <w:r w:rsidRPr="00A916FF">
              <w:lastRenderedPageBreak/>
              <w:t>Семейный конкурс рисунков «Добрые пожелания животным на Новый год»</w:t>
            </w:r>
          </w:p>
          <w:p w:rsidR="00A916FF" w:rsidRPr="00A916FF" w:rsidRDefault="00A916FF" w:rsidP="00B4794D">
            <w:pPr>
              <w:contextualSpacing/>
            </w:pPr>
            <w:r w:rsidRPr="00A916FF">
              <w:t>Проводит МАУ «Ярославский зоопарк» совместно с ГОАУ ДО ЯО «Центр детей и юношества»</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r w:rsidRPr="00A916FF">
              <w:rPr>
                <w:color w:val="3C3C3C"/>
              </w:rPr>
              <w:t>рисунки</w:t>
            </w:r>
          </w:p>
        </w:tc>
        <w:tc>
          <w:tcPr>
            <w:tcW w:w="1843" w:type="dxa"/>
          </w:tcPr>
          <w:p w:rsidR="00A916FF" w:rsidRPr="00A916FF" w:rsidRDefault="00A916FF" w:rsidP="00B4794D"/>
        </w:tc>
        <w:tc>
          <w:tcPr>
            <w:tcW w:w="1842" w:type="dxa"/>
          </w:tcPr>
          <w:p w:rsidR="00A916FF" w:rsidRPr="00A916FF" w:rsidRDefault="00A916FF" w:rsidP="00B4794D">
            <w:pPr>
              <w:contextualSpacing/>
            </w:pPr>
            <w:proofErr w:type="spellStart"/>
            <w:r w:rsidRPr="00A916FF">
              <w:t>Ерехинская</w:t>
            </w:r>
            <w:proofErr w:type="spellEnd"/>
            <w:r w:rsidRPr="00A916FF">
              <w:t xml:space="preserve"> Ксения</w:t>
            </w:r>
          </w:p>
        </w:tc>
        <w:tc>
          <w:tcPr>
            <w:tcW w:w="2268" w:type="dxa"/>
          </w:tcPr>
          <w:p w:rsidR="00A916FF" w:rsidRPr="00A916FF" w:rsidRDefault="00A916FF" w:rsidP="00B4794D">
            <w:pPr>
              <w:contextualSpacing/>
            </w:pPr>
            <w:r w:rsidRPr="00A916FF">
              <w:t>Группа №5</w:t>
            </w:r>
          </w:p>
        </w:tc>
        <w:tc>
          <w:tcPr>
            <w:tcW w:w="1701" w:type="dxa"/>
          </w:tcPr>
          <w:p w:rsidR="00A916FF" w:rsidRPr="00A916FF" w:rsidRDefault="00A916FF" w:rsidP="00B4794D">
            <w:pPr>
              <w:contextualSpacing/>
            </w:pPr>
            <w:proofErr w:type="spellStart"/>
            <w:r w:rsidRPr="00A916FF">
              <w:t>Ерехинская</w:t>
            </w:r>
            <w:proofErr w:type="spellEnd"/>
            <w:r w:rsidRPr="00A916FF">
              <w:t xml:space="preserve"> ЕА</w:t>
            </w:r>
          </w:p>
        </w:tc>
        <w:tc>
          <w:tcPr>
            <w:tcW w:w="1560" w:type="dxa"/>
          </w:tcPr>
          <w:p w:rsidR="00A916FF" w:rsidRPr="00A916FF" w:rsidRDefault="00A916FF" w:rsidP="00B4794D">
            <w:pPr>
              <w:contextualSpacing/>
            </w:pPr>
            <w:r w:rsidRPr="00A916FF">
              <w:t>Диплом участника</w:t>
            </w:r>
          </w:p>
        </w:tc>
      </w:tr>
      <w:tr w:rsidR="00A916FF" w:rsidRPr="00A916FF" w:rsidTr="00B4794D">
        <w:tc>
          <w:tcPr>
            <w:tcW w:w="3232" w:type="dxa"/>
          </w:tcPr>
          <w:p w:rsidR="00A916FF" w:rsidRPr="00A916FF" w:rsidRDefault="00A916FF" w:rsidP="00B4794D">
            <w:pPr>
              <w:contextualSpacing/>
            </w:pPr>
            <w:r w:rsidRPr="00A916FF">
              <w:t>Городской творческий дистанционный конкурс</w:t>
            </w:r>
          </w:p>
          <w:p w:rsidR="00A916FF" w:rsidRPr="00A916FF" w:rsidRDefault="00A916FF" w:rsidP="00B4794D">
            <w:pPr>
              <w:contextualSpacing/>
            </w:pPr>
            <w:r w:rsidRPr="00A916FF">
              <w:t>«Мама-главный в мире человек»</w:t>
            </w:r>
          </w:p>
          <w:p w:rsidR="00A916FF" w:rsidRPr="00A916FF" w:rsidRDefault="00A916FF" w:rsidP="00B4794D">
            <w:pPr>
              <w:contextualSpacing/>
            </w:pPr>
            <w:r w:rsidRPr="00A916FF">
              <w:t>Приказ ДО № 01-05/980 от 17.10.2022</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p>
        </w:tc>
        <w:tc>
          <w:tcPr>
            <w:tcW w:w="1843" w:type="dxa"/>
          </w:tcPr>
          <w:p w:rsidR="00A916FF" w:rsidRPr="00A916FF" w:rsidRDefault="00A916FF" w:rsidP="00B4794D"/>
        </w:tc>
        <w:tc>
          <w:tcPr>
            <w:tcW w:w="1842" w:type="dxa"/>
          </w:tcPr>
          <w:p w:rsidR="00A916FF" w:rsidRPr="00A916FF" w:rsidRDefault="00A916FF" w:rsidP="00B4794D">
            <w:pPr>
              <w:contextualSpacing/>
            </w:pPr>
            <w:r w:rsidRPr="00A916FF">
              <w:t>Мельникова Аня</w:t>
            </w:r>
          </w:p>
          <w:p w:rsidR="00A916FF" w:rsidRPr="00A916FF" w:rsidRDefault="00A916FF" w:rsidP="00B4794D">
            <w:pPr>
              <w:contextualSpacing/>
            </w:pPr>
            <w:r w:rsidRPr="00A916FF">
              <w:t>Пудкова Соня</w:t>
            </w:r>
          </w:p>
          <w:p w:rsidR="00A916FF" w:rsidRPr="00A916FF" w:rsidRDefault="00A916FF" w:rsidP="00B4794D">
            <w:pPr>
              <w:contextualSpacing/>
            </w:pPr>
            <w:r w:rsidRPr="00A916FF">
              <w:t>Герасимова Люба</w:t>
            </w:r>
          </w:p>
          <w:p w:rsidR="00A916FF" w:rsidRPr="00A916FF" w:rsidRDefault="00A916FF" w:rsidP="00B4794D">
            <w:pPr>
              <w:contextualSpacing/>
            </w:pPr>
            <w:r w:rsidRPr="00A916FF">
              <w:t>Смирнова Варя</w:t>
            </w:r>
          </w:p>
          <w:p w:rsidR="00A916FF" w:rsidRPr="00A916FF" w:rsidRDefault="00A916FF" w:rsidP="00B4794D">
            <w:pPr>
              <w:contextualSpacing/>
            </w:pPr>
            <w:r w:rsidRPr="00A916FF">
              <w:t>Ансамбль «Нотки»</w:t>
            </w:r>
          </w:p>
        </w:tc>
        <w:tc>
          <w:tcPr>
            <w:tcW w:w="2268" w:type="dxa"/>
          </w:tcPr>
          <w:p w:rsidR="00A916FF" w:rsidRPr="00A916FF" w:rsidRDefault="00A916FF" w:rsidP="00B4794D">
            <w:pPr>
              <w:contextualSpacing/>
            </w:pPr>
          </w:p>
        </w:tc>
        <w:tc>
          <w:tcPr>
            <w:tcW w:w="1701" w:type="dxa"/>
          </w:tcPr>
          <w:p w:rsidR="00A916FF" w:rsidRPr="00A916FF" w:rsidRDefault="00A916FF" w:rsidP="00B4794D">
            <w:pPr>
              <w:contextualSpacing/>
            </w:pPr>
          </w:p>
        </w:tc>
        <w:tc>
          <w:tcPr>
            <w:tcW w:w="1560" w:type="dxa"/>
          </w:tcPr>
          <w:p w:rsidR="00A916FF" w:rsidRPr="00A916FF" w:rsidRDefault="00A916FF" w:rsidP="00B4794D">
            <w:pPr>
              <w:contextualSpacing/>
            </w:pPr>
            <w:r w:rsidRPr="00A916FF">
              <w:t>Сертификаты участников</w:t>
            </w:r>
          </w:p>
        </w:tc>
      </w:tr>
      <w:tr w:rsidR="00A916FF" w:rsidRPr="00A916FF" w:rsidTr="00A916FF">
        <w:trPr>
          <w:trHeight w:val="1166"/>
        </w:trPr>
        <w:tc>
          <w:tcPr>
            <w:tcW w:w="3232" w:type="dxa"/>
          </w:tcPr>
          <w:p w:rsidR="00A916FF" w:rsidRPr="00A916FF" w:rsidRDefault="00A916FF" w:rsidP="00B4794D">
            <w:pPr>
              <w:contextualSpacing/>
            </w:pPr>
            <w:r w:rsidRPr="00A916FF">
              <w:t>Городской конкурс «Лучшая дидактическая  игра для детей, помогающая усвоить правила игры в шахматы»</w:t>
            </w:r>
          </w:p>
        </w:tc>
        <w:tc>
          <w:tcPr>
            <w:tcW w:w="1701" w:type="dxa"/>
          </w:tcPr>
          <w:p w:rsidR="00A916FF" w:rsidRPr="00A916FF" w:rsidRDefault="00A916FF" w:rsidP="00B4794D">
            <w:pPr>
              <w:contextualSpacing/>
            </w:pPr>
            <w:r w:rsidRPr="00A916FF">
              <w:t>муниципальный</w:t>
            </w:r>
          </w:p>
        </w:tc>
        <w:tc>
          <w:tcPr>
            <w:tcW w:w="1843" w:type="dxa"/>
          </w:tcPr>
          <w:p w:rsidR="00A916FF" w:rsidRPr="00A916FF" w:rsidRDefault="00A916FF" w:rsidP="00B4794D">
            <w:pPr>
              <w:shd w:val="clear" w:color="auto" w:fill="FFFFFF"/>
              <w:rPr>
                <w:color w:val="3C3C3C"/>
              </w:rPr>
            </w:pPr>
          </w:p>
        </w:tc>
        <w:tc>
          <w:tcPr>
            <w:tcW w:w="1843" w:type="dxa"/>
          </w:tcPr>
          <w:p w:rsidR="00A916FF" w:rsidRPr="00A916FF" w:rsidRDefault="00A916FF" w:rsidP="00B4794D"/>
        </w:tc>
        <w:tc>
          <w:tcPr>
            <w:tcW w:w="1842" w:type="dxa"/>
          </w:tcPr>
          <w:p w:rsidR="00A916FF" w:rsidRPr="00A916FF" w:rsidRDefault="00A916FF" w:rsidP="00B4794D">
            <w:pPr>
              <w:contextualSpacing/>
            </w:pPr>
          </w:p>
        </w:tc>
        <w:tc>
          <w:tcPr>
            <w:tcW w:w="2268" w:type="dxa"/>
          </w:tcPr>
          <w:p w:rsidR="00A916FF" w:rsidRPr="00A916FF" w:rsidRDefault="00A916FF" w:rsidP="00B4794D">
            <w:pPr>
              <w:contextualSpacing/>
            </w:pPr>
          </w:p>
        </w:tc>
        <w:tc>
          <w:tcPr>
            <w:tcW w:w="1701" w:type="dxa"/>
          </w:tcPr>
          <w:p w:rsidR="00A916FF" w:rsidRPr="00A916FF" w:rsidRDefault="00A916FF" w:rsidP="00B4794D">
            <w:pPr>
              <w:contextualSpacing/>
            </w:pPr>
            <w:proofErr w:type="spellStart"/>
            <w:r w:rsidRPr="00A916FF">
              <w:t>Рукданова</w:t>
            </w:r>
            <w:proofErr w:type="spellEnd"/>
            <w:r w:rsidRPr="00A916FF">
              <w:t xml:space="preserve"> НА</w:t>
            </w:r>
          </w:p>
          <w:p w:rsidR="00A916FF" w:rsidRPr="00A916FF" w:rsidRDefault="00A916FF" w:rsidP="00B4794D">
            <w:pPr>
              <w:contextualSpacing/>
            </w:pPr>
            <w:proofErr w:type="spellStart"/>
            <w:r w:rsidRPr="00A916FF">
              <w:t>Ерехинская</w:t>
            </w:r>
            <w:proofErr w:type="spellEnd"/>
            <w:r w:rsidRPr="00A916FF">
              <w:t xml:space="preserve"> ЕА</w:t>
            </w:r>
          </w:p>
        </w:tc>
        <w:tc>
          <w:tcPr>
            <w:tcW w:w="1560" w:type="dxa"/>
          </w:tcPr>
          <w:p w:rsidR="00A916FF" w:rsidRPr="00A916FF" w:rsidRDefault="00A916FF" w:rsidP="00B4794D">
            <w:pPr>
              <w:contextualSpacing/>
            </w:pPr>
            <w:r w:rsidRPr="00A916FF">
              <w:t>2 место</w:t>
            </w:r>
          </w:p>
          <w:p w:rsidR="00A916FF" w:rsidRPr="00A916FF" w:rsidRDefault="00A916FF" w:rsidP="00B4794D">
            <w:pPr>
              <w:contextualSpacing/>
            </w:pPr>
            <w:r w:rsidRPr="00A916FF">
              <w:t>участник</w:t>
            </w:r>
          </w:p>
        </w:tc>
      </w:tr>
      <w:tr w:rsidR="009C6988" w:rsidRPr="00A916FF" w:rsidTr="00A916FF">
        <w:trPr>
          <w:trHeight w:val="1166"/>
        </w:trPr>
        <w:tc>
          <w:tcPr>
            <w:tcW w:w="3232" w:type="dxa"/>
          </w:tcPr>
          <w:p w:rsidR="009C6988" w:rsidRPr="00A916FF" w:rsidRDefault="009C6988" w:rsidP="009C6988">
            <w:pPr>
              <w:suppressAutoHyphens/>
            </w:pPr>
            <w:r w:rsidRPr="00A916FF">
              <w:t xml:space="preserve">«Клуб любителей интеллектуальных игр: организация детско-взрослого сообщества в ДОУ города» </w:t>
            </w:r>
          </w:p>
          <w:p w:rsidR="009C6988" w:rsidRPr="00A916FF" w:rsidRDefault="009C6988" w:rsidP="009C6988"/>
          <w:p w:rsidR="009C6988" w:rsidRPr="00A916FF" w:rsidRDefault="009C6988" w:rsidP="009C6988">
            <w:pPr>
              <w:contextualSpacing/>
              <w:rPr>
                <w:b/>
              </w:rPr>
            </w:pPr>
          </w:p>
        </w:tc>
        <w:tc>
          <w:tcPr>
            <w:tcW w:w="1701" w:type="dxa"/>
          </w:tcPr>
          <w:p w:rsidR="009C6988" w:rsidRPr="00A916FF" w:rsidRDefault="009C6988" w:rsidP="009C6988">
            <w:pPr>
              <w:suppressAutoHyphens/>
            </w:pPr>
            <w:r w:rsidRPr="00A916FF">
              <w:t xml:space="preserve">Интеллектуальная онлайн игра </w:t>
            </w:r>
            <w:r w:rsidRPr="00A916FF">
              <w:rPr>
                <w:shd w:val="clear" w:color="auto" w:fill="FFFFFF"/>
              </w:rPr>
              <w:t>«</w:t>
            </w:r>
            <w:proofErr w:type="gramStart"/>
            <w:r w:rsidRPr="00A916FF">
              <w:rPr>
                <w:shd w:val="clear" w:color="auto" w:fill="FFFFFF"/>
              </w:rPr>
              <w:t>Шахматный</w:t>
            </w:r>
            <w:proofErr w:type="gramEnd"/>
            <w:r w:rsidRPr="00A916FF">
              <w:rPr>
                <w:shd w:val="clear" w:color="auto" w:fill="FFFFFF"/>
              </w:rPr>
              <w:t xml:space="preserve"> </w:t>
            </w:r>
            <w:proofErr w:type="spellStart"/>
            <w:r w:rsidRPr="00A916FF">
              <w:rPr>
                <w:shd w:val="clear" w:color="auto" w:fill="FFFFFF"/>
              </w:rPr>
              <w:t>квест</w:t>
            </w:r>
            <w:proofErr w:type="spellEnd"/>
            <w:r w:rsidRPr="00A916FF">
              <w:rPr>
                <w:shd w:val="clear" w:color="auto" w:fill="FFFFFF"/>
              </w:rPr>
              <w:t xml:space="preserve">» для детей старшего дошкольного возраста </w:t>
            </w:r>
            <w:r w:rsidRPr="00A916FF">
              <w:t>внутри ДОУ в рамках деятельности клуба ДОУ</w:t>
            </w:r>
          </w:p>
          <w:p w:rsidR="009C6988" w:rsidRPr="00A916FF" w:rsidRDefault="009C6988" w:rsidP="009C6988">
            <w:pPr>
              <w:suppressAutoHyphens/>
            </w:pPr>
          </w:p>
        </w:tc>
        <w:tc>
          <w:tcPr>
            <w:tcW w:w="1843" w:type="dxa"/>
          </w:tcPr>
          <w:p w:rsidR="009C6988" w:rsidRPr="00A916FF" w:rsidRDefault="009C6988" w:rsidP="009C6988">
            <w:pPr>
              <w:tabs>
                <w:tab w:val="left" w:pos="993"/>
                <w:tab w:val="center" w:pos="4153"/>
                <w:tab w:val="left" w:pos="7371"/>
                <w:tab w:val="right" w:pos="8306"/>
              </w:tabs>
              <w:jc w:val="center"/>
              <w:rPr>
                <w:rFonts w:eastAsia="SymbolMT"/>
              </w:rPr>
            </w:pPr>
          </w:p>
        </w:tc>
        <w:tc>
          <w:tcPr>
            <w:tcW w:w="1843" w:type="dxa"/>
          </w:tcPr>
          <w:p w:rsidR="009C6988" w:rsidRPr="00A916FF" w:rsidRDefault="009C6988" w:rsidP="009C6988">
            <w:pPr>
              <w:tabs>
                <w:tab w:val="left" w:pos="993"/>
                <w:tab w:val="center" w:pos="4153"/>
                <w:tab w:val="left" w:pos="7371"/>
                <w:tab w:val="right" w:pos="8306"/>
              </w:tabs>
              <w:jc w:val="center"/>
            </w:pPr>
            <w:r w:rsidRPr="00A916FF">
              <w:t>Дмитриева Слава</w:t>
            </w:r>
          </w:p>
          <w:p w:rsidR="009C6988" w:rsidRPr="00A916FF" w:rsidRDefault="009C6988" w:rsidP="009C6988">
            <w:pPr>
              <w:tabs>
                <w:tab w:val="left" w:pos="993"/>
                <w:tab w:val="center" w:pos="4153"/>
                <w:tab w:val="left" w:pos="7371"/>
                <w:tab w:val="right" w:pos="8306"/>
              </w:tabs>
              <w:jc w:val="center"/>
            </w:pPr>
            <w:r w:rsidRPr="00A916FF">
              <w:t>Ушинская Влада</w:t>
            </w:r>
          </w:p>
          <w:p w:rsidR="009C6988" w:rsidRPr="00A916FF" w:rsidRDefault="009C6988" w:rsidP="009C6988">
            <w:pPr>
              <w:tabs>
                <w:tab w:val="left" w:pos="993"/>
                <w:tab w:val="center" w:pos="4153"/>
                <w:tab w:val="left" w:pos="7371"/>
                <w:tab w:val="right" w:pos="8306"/>
              </w:tabs>
              <w:jc w:val="center"/>
              <w:rPr>
                <w:rFonts w:eastAsia="SymbolMT"/>
              </w:rPr>
            </w:pPr>
          </w:p>
        </w:tc>
        <w:tc>
          <w:tcPr>
            <w:tcW w:w="1842" w:type="dxa"/>
          </w:tcPr>
          <w:p w:rsidR="009C6988" w:rsidRPr="00A916FF" w:rsidRDefault="009C6988" w:rsidP="009C6988">
            <w:pPr>
              <w:contextualSpacing/>
              <w:rPr>
                <w:rFonts w:eastAsia="SymbolMT"/>
              </w:rPr>
            </w:pPr>
            <w:proofErr w:type="spellStart"/>
            <w:r w:rsidRPr="00A916FF">
              <w:t>Руданова</w:t>
            </w:r>
            <w:proofErr w:type="spellEnd"/>
            <w:r w:rsidRPr="00A916FF">
              <w:t xml:space="preserve"> НА</w:t>
            </w:r>
          </w:p>
        </w:tc>
        <w:tc>
          <w:tcPr>
            <w:tcW w:w="2268" w:type="dxa"/>
          </w:tcPr>
          <w:p w:rsidR="009C6988" w:rsidRPr="00A916FF" w:rsidRDefault="009C6988" w:rsidP="009C6988"/>
        </w:tc>
        <w:tc>
          <w:tcPr>
            <w:tcW w:w="1701" w:type="dxa"/>
          </w:tcPr>
          <w:p w:rsidR="009C6988" w:rsidRPr="00A916FF" w:rsidRDefault="009C6988" w:rsidP="009C6988">
            <w:pPr>
              <w:contextualSpacing/>
            </w:pPr>
          </w:p>
        </w:tc>
        <w:tc>
          <w:tcPr>
            <w:tcW w:w="1560" w:type="dxa"/>
          </w:tcPr>
          <w:p w:rsidR="009C6988" w:rsidRPr="00A916FF" w:rsidRDefault="009C6988" w:rsidP="009C6988">
            <w:pPr>
              <w:contextualSpacing/>
            </w:pPr>
            <w:r w:rsidRPr="00A916FF">
              <w:t>1 место</w:t>
            </w: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p w:rsidR="009C6988" w:rsidRPr="00A916FF" w:rsidRDefault="009C6988" w:rsidP="009C6988">
            <w:pPr>
              <w:contextualSpacing/>
            </w:pPr>
          </w:p>
        </w:tc>
      </w:tr>
    </w:tbl>
    <w:tbl>
      <w:tblPr>
        <w:tblStyle w:val="aa"/>
        <w:tblpPr w:leftFromText="180" w:rightFromText="180" w:vertAnchor="page" w:horzAnchor="margin" w:tblpX="-713" w:tblpY="655"/>
        <w:tblW w:w="15990" w:type="dxa"/>
        <w:tblLook w:val="0000" w:firstRow="0" w:lastRow="0" w:firstColumn="0" w:lastColumn="0" w:noHBand="0" w:noVBand="0"/>
      </w:tblPr>
      <w:tblGrid>
        <w:gridCol w:w="3210"/>
        <w:gridCol w:w="1752"/>
        <w:gridCol w:w="1842"/>
        <w:gridCol w:w="1840"/>
        <w:gridCol w:w="1836"/>
        <w:gridCol w:w="2257"/>
        <w:gridCol w:w="1698"/>
        <w:gridCol w:w="1555"/>
      </w:tblGrid>
      <w:tr w:rsidR="00C96815" w:rsidTr="0048357A">
        <w:trPr>
          <w:trHeight w:val="310"/>
        </w:trPr>
        <w:tc>
          <w:tcPr>
            <w:tcW w:w="15990" w:type="dxa"/>
            <w:gridSpan w:val="8"/>
          </w:tcPr>
          <w:p w:rsidR="00C96815" w:rsidRDefault="00C96815" w:rsidP="00C96815">
            <w:pPr>
              <w:contextualSpacing/>
              <w:jc w:val="center"/>
              <w:rPr>
                <w:b/>
              </w:rPr>
            </w:pPr>
            <w:r>
              <w:rPr>
                <w:b/>
              </w:rPr>
              <w:lastRenderedPageBreak/>
              <w:t>Конкурсы март-апрель 2023 г.</w:t>
            </w:r>
          </w:p>
        </w:tc>
      </w:tr>
      <w:tr w:rsidR="00C96815" w:rsidRPr="00163D24" w:rsidTr="0048357A">
        <w:tblPrEx>
          <w:tblLook w:val="04A0" w:firstRow="1" w:lastRow="0" w:firstColumn="1" w:lastColumn="0" w:noHBand="0" w:noVBand="1"/>
        </w:tblPrEx>
        <w:trPr>
          <w:trHeight w:val="787"/>
        </w:trPr>
        <w:tc>
          <w:tcPr>
            <w:tcW w:w="3210" w:type="dxa"/>
          </w:tcPr>
          <w:p w:rsidR="00C96815" w:rsidRPr="009E4B4E" w:rsidRDefault="00C96815" w:rsidP="00C96815">
            <w:pPr>
              <w:contextualSpacing/>
              <w:jc w:val="center"/>
              <w:rPr>
                <w:b/>
              </w:rPr>
            </w:pPr>
            <w:r w:rsidRPr="009E4B4E">
              <w:rPr>
                <w:b/>
              </w:rPr>
              <w:t>Название конкурса, акции, выставки. Приказ</w:t>
            </w:r>
          </w:p>
          <w:p w:rsidR="00C96815" w:rsidRPr="009E4B4E" w:rsidRDefault="00C96815" w:rsidP="00C96815">
            <w:pPr>
              <w:contextualSpacing/>
              <w:jc w:val="center"/>
              <w:rPr>
                <w:b/>
              </w:rPr>
            </w:pPr>
          </w:p>
        </w:tc>
        <w:tc>
          <w:tcPr>
            <w:tcW w:w="1752" w:type="dxa"/>
          </w:tcPr>
          <w:p w:rsidR="00C96815" w:rsidRPr="009E4B4E" w:rsidRDefault="00C96815" w:rsidP="00C96815">
            <w:pPr>
              <w:contextualSpacing/>
            </w:pPr>
            <w:r w:rsidRPr="009E4B4E">
              <w:t>уровень</w:t>
            </w:r>
          </w:p>
        </w:tc>
        <w:tc>
          <w:tcPr>
            <w:tcW w:w="1842" w:type="dxa"/>
          </w:tcPr>
          <w:p w:rsidR="00C96815" w:rsidRPr="009E4B4E" w:rsidRDefault="00C96815" w:rsidP="00C96815">
            <w:pPr>
              <w:contextualSpacing/>
            </w:pPr>
            <w:r w:rsidRPr="009E4B4E">
              <w:t>номинация</w:t>
            </w:r>
          </w:p>
        </w:tc>
        <w:tc>
          <w:tcPr>
            <w:tcW w:w="1840" w:type="dxa"/>
          </w:tcPr>
          <w:p w:rsidR="00C96815" w:rsidRPr="009E4B4E" w:rsidRDefault="00C96815" w:rsidP="00C96815">
            <w:pPr>
              <w:contextualSpacing/>
            </w:pPr>
            <w:r w:rsidRPr="009E4B4E">
              <w:t>Название работы</w:t>
            </w:r>
          </w:p>
        </w:tc>
        <w:tc>
          <w:tcPr>
            <w:tcW w:w="1836" w:type="dxa"/>
          </w:tcPr>
          <w:p w:rsidR="00C96815" w:rsidRPr="009E4B4E" w:rsidRDefault="00C96815" w:rsidP="00C96815">
            <w:pPr>
              <w:contextualSpacing/>
            </w:pPr>
            <w:r w:rsidRPr="009E4B4E">
              <w:t>Участники дети</w:t>
            </w:r>
          </w:p>
        </w:tc>
        <w:tc>
          <w:tcPr>
            <w:tcW w:w="2257" w:type="dxa"/>
          </w:tcPr>
          <w:p w:rsidR="00C96815" w:rsidRPr="009E4B4E" w:rsidRDefault="00C96815" w:rsidP="00C96815">
            <w:pPr>
              <w:contextualSpacing/>
            </w:pPr>
            <w:r w:rsidRPr="009E4B4E">
              <w:t>кураторы</w:t>
            </w:r>
          </w:p>
        </w:tc>
        <w:tc>
          <w:tcPr>
            <w:tcW w:w="1698" w:type="dxa"/>
          </w:tcPr>
          <w:p w:rsidR="00C96815" w:rsidRPr="004E705F" w:rsidRDefault="00C96815" w:rsidP="00C96815">
            <w:pPr>
              <w:contextualSpacing/>
            </w:pPr>
            <w:r w:rsidRPr="004E705F">
              <w:t>Участники педагоги</w:t>
            </w:r>
          </w:p>
        </w:tc>
        <w:tc>
          <w:tcPr>
            <w:tcW w:w="1555" w:type="dxa"/>
          </w:tcPr>
          <w:p w:rsidR="00C96815" w:rsidRPr="004E705F" w:rsidRDefault="00C96815" w:rsidP="00C96815">
            <w:pPr>
              <w:contextualSpacing/>
            </w:pPr>
            <w:r w:rsidRPr="004E705F">
              <w:t>результат</w:t>
            </w:r>
          </w:p>
        </w:tc>
      </w:tr>
      <w:tr w:rsidR="00C96815" w:rsidRPr="00163D24" w:rsidTr="0048357A">
        <w:tblPrEx>
          <w:tblLook w:val="04A0" w:firstRow="1" w:lastRow="0" w:firstColumn="1" w:lastColumn="0" w:noHBand="0" w:noVBand="1"/>
        </w:tblPrEx>
        <w:trPr>
          <w:trHeight w:val="654"/>
        </w:trPr>
        <w:tc>
          <w:tcPr>
            <w:tcW w:w="3210" w:type="dxa"/>
            <w:vMerge w:val="restart"/>
          </w:tcPr>
          <w:p w:rsidR="00C96815" w:rsidRPr="009E4B4E" w:rsidRDefault="00C96815" w:rsidP="00C96815">
            <w:pPr>
              <w:contextualSpacing/>
              <w:jc w:val="center"/>
              <w:rPr>
                <w:b/>
              </w:rPr>
            </w:pPr>
            <w:r w:rsidRPr="009E4B4E">
              <w:rPr>
                <w:b/>
              </w:rPr>
              <w:t>Конкурс «</w:t>
            </w:r>
            <w:r>
              <w:rPr>
                <w:b/>
              </w:rPr>
              <w:t>Чарующий мир</w:t>
            </w:r>
            <w:r w:rsidRPr="009E4B4E">
              <w:rPr>
                <w:b/>
              </w:rPr>
              <w:t>»</w:t>
            </w:r>
          </w:p>
          <w:p w:rsidR="00C96815" w:rsidRPr="009E4B4E" w:rsidRDefault="00C96815" w:rsidP="00C96815">
            <w:pPr>
              <w:contextualSpacing/>
              <w:jc w:val="center"/>
              <w:rPr>
                <w:b/>
              </w:rPr>
            </w:pPr>
            <w:r w:rsidRPr="00632051">
              <w:rPr>
                <w:b/>
              </w:rPr>
              <w:t>№ 01-05/74</w:t>
            </w:r>
            <w:r>
              <w:rPr>
                <w:b/>
              </w:rPr>
              <w:t xml:space="preserve"> от </w:t>
            </w:r>
            <w:r w:rsidRPr="00632051">
              <w:rPr>
                <w:b/>
              </w:rPr>
              <w:t>25.01.23</w:t>
            </w:r>
          </w:p>
        </w:tc>
        <w:tc>
          <w:tcPr>
            <w:tcW w:w="1752" w:type="dxa"/>
            <w:vMerge w:val="restart"/>
          </w:tcPr>
          <w:p w:rsidR="00C96815" w:rsidRPr="009E4B4E" w:rsidRDefault="00C96815" w:rsidP="00C96815">
            <w:pPr>
              <w:contextualSpacing/>
            </w:pPr>
            <w:r w:rsidRPr="009E4B4E">
              <w:t>Муниципальный</w:t>
            </w:r>
          </w:p>
        </w:tc>
        <w:tc>
          <w:tcPr>
            <w:tcW w:w="1842" w:type="dxa"/>
          </w:tcPr>
          <w:p w:rsidR="00C96815" w:rsidRPr="00632051" w:rsidRDefault="00C96815" w:rsidP="00C96815">
            <w:pPr>
              <w:contextualSpacing/>
            </w:pPr>
            <w:r w:rsidRPr="00632051">
              <w:t>Вышивка</w:t>
            </w:r>
          </w:p>
          <w:p w:rsidR="00C96815" w:rsidRPr="009E4B4E" w:rsidRDefault="00C96815" w:rsidP="00C96815">
            <w:pPr>
              <w:contextualSpacing/>
            </w:pPr>
            <w:r w:rsidRPr="00632051">
              <w:t>нитками</w:t>
            </w:r>
          </w:p>
        </w:tc>
        <w:tc>
          <w:tcPr>
            <w:tcW w:w="1840" w:type="dxa"/>
          </w:tcPr>
          <w:p w:rsidR="00C96815" w:rsidRPr="00632051" w:rsidRDefault="00C96815" w:rsidP="00C96815">
            <w:pPr>
              <w:contextualSpacing/>
            </w:pPr>
            <w:r w:rsidRPr="00632051">
              <w:t>Набор</w:t>
            </w:r>
          </w:p>
          <w:p w:rsidR="00C96815" w:rsidRPr="00632051" w:rsidRDefault="00C96815" w:rsidP="00C96815">
            <w:pPr>
              <w:contextualSpacing/>
            </w:pPr>
            <w:r w:rsidRPr="00632051">
              <w:t>салфеток</w:t>
            </w:r>
          </w:p>
          <w:p w:rsidR="00C96815" w:rsidRPr="009E4B4E" w:rsidRDefault="00C96815" w:rsidP="00C96815">
            <w:pPr>
              <w:contextualSpacing/>
            </w:pPr>
            <w:r w:rsidRPr="00632051">
              <w:t>«Незабудки»</w:t>
            </w:r>
          </w:p>
        </w:tc>
        <w:tc>
          <w:tcPr>
            <w:tcW w:w="1836" w:type="dxa"/>
          </w:tcPr>
          <w:p w:rsidR="00C96815" w:rsidRPr="009E4B4E" w:rsidRDefault="00C96815" w:rsidP="00C96815">
            <w:pPr>
              <w:contextualSpacing/>
            </w:pPr>
          </w:p>
        </w:tc>
        <w:tc>
          <w:tcPr>
            <w:tcW w:w="2257" w:type="dxa"/>
          </w:tcPr>
          <w:p w:rsidR="00C96815" w:rsidRPr="009E4B4E" w:rsidRDefault="00C96815" w:rsidP="00C96815">
            <w:pPr>
              <w:contextualSpacing/>
            </w:pPr>
          </w:p>
        </w:tc>
        <w:tc>
          <w:tcPr>
            <w:tcW w:w="1698" w:type="dxa"/>
          </w:tcPr>
          <w:p w:rsidR="00C96815" w:rsidRPr="00EC4556" w:rsidRDefault="00C96815" w:rsidP="00C96815">
            <w:pPr>
              <w:contextualSpacing/>
              <w:rPr>
                <w:sz w:val="24"/>
                <w:szCs w:val="24"/>
              </w:rPr>
            </w:pPr>
            <w:proofErr w:type="spellStart"/>
            <w:r>
              <w:t>Горулева</w:t>
            </w:r>
            <w:proofErr w:type="spellEnd"/>
            <w:r>
              <w:t xml:space="preserve"> Е.Н.</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09"/>
        </w:trPr>
        <w:tc>
          <w:tcPr>
            <w:tcW w:w="3210" w:type="dxa"/>
            <w:vMerge/>
          </w:tcPr>
          <w:p w:rsidR="00C96815" w:rsidRPr="009E4B4E" w:rsidRDefault="00C96815" w:rsidP="00C96815">
            <w:pPr>
              <w:contextualSpacing/>
              <w:jc w:val="center"/>
              <w:rPr>
                <w:b/>
              </w:rPr>
            </w:pPr>
          </w:p>
        </w:tc>
        <w:tc>
          <w:tcPr>
            <w:tcW w:w="1752" w:type="dxa"/>
            <w:vMerge/>
          </w:tcPr>
          <w:p w:rsidR="00C96815" w:rsidRPr="009E4B4E" w:rsidRDefault="00C96815" w:rsidP="00C96815">
            <w:pPr>
              <w:contextualSpacing/>
            </w:pPr>
          </w:p>
        </w:tc>
        <w:tc>
          <w:tcPr>
            <w:tcW w:w="1842" w:type="dxa"/>
          </w:tcPr>
          <w:p w:rsidR="00C96815" w:rsidRPr="009E4B4E" w:rsidRDefault="00C96815" w:rsidP="00C96815">
            <w:pPr>
              <w:contextualSpacing/>
            </w:pPr>
            <w:r w:rsidRPr="00632051">
              <w:t>Вышивка лентами.</w:t>
            </w:r>
          </w:p>
        </w:tc>
        <w:tc>
          <w:tcPr>
            <w:tcW w:w="1840" w:type="dxa"/>
          </w:tcPr>
          <w:p w:rsidR="00C96815" w:rsidRPr="009E4B4E" w:rsidRDefault="00C96815" w:rsidP="00C96815">
            <w:pPr>
              <w:contextualSpacing/>
              <w:rPr>
                <w:rFonts w:eastAsia="SymbolMT"/>
              </w:rPr>
            </w:pPr>
            <w:r w:rsidRPr="00632051">
              <w:rPr>
                <w:rFonts w:eastAsia="SymbolMT"/>
              </w:rPr>
              <w:t>«Весенняя корзинка».</w:t>
            </w:r>
          </w:p>
        </w:tc>
        <w:tc>
          <w:tcPr>
            <w:tcW w:w="1836" w:type="dxa"/>
          </w:tcPr>
          <w:p w:rsidR="00C96815" w:rsidRPr="009E4B4E" w:rsidRDefault="00C96815" w:rsidP="00C96815">
            <w:pPr>
              <w:contextualSpacing/>
            </w:pPr>
          </w:p>
        </w:tc>
        <w:tc>
          <w:tcPr>
            <w:tcW w:w="2257" w:type="dxa"/>
          </w:tcPr>
          <w:p w:rsidR="00C96815" w:rsidRPr="009E4B4E" w:rsidRDefault="00C96815" w:rsidP="00C96815">
            <w:pPr>
              <w:contextualSpacing/>
            </w:pPr>
          </w:p>
        </w:tc>
        <w:tc>
          <w:tcPr>
            <w:tcW w:w="1698" w:type="dxa"/>
          </w:tcPr>
          <w:p w:rsidR="00C96815" w:rsidRPr="00632051" w:rsidRDefault="00C96815" w:rsidP="00C96815">
            <w:pPr>
              <w:contextualSpacing/>
            </w:pPr>
            <w:proofErr w:type="spellStart"/>
            <w:r w:rsidRPr="00632051">
              <w:t>Ерехинская</w:t>
            </w:r>
            <w:proofErr w:type="spellEnd"/>
            <w:r w:rsidRPr="00632051">
              <w:t xml:space="preserve"> Е.А.</w:t>
            </w:r>
          </w:p>
        </w:tc>
        <w:tc>
          <w:tcPr>
            <w:tcW w:w="1555" w:type="dxa"/>
          </w:tcPr>
          <w:p w:rsidR="00C96815" w:rsidRPr="00EC4556" w:rsidRDefault="00C96815" w:rsidP="00C96815">
            <w:pPr>
              <w:contextualSpacing/>
              <w:rPr>
                <w:sz w:val="24"/>
                <w:szCs w:val="24"/>
              </w:rPr>
            </w:pPr>
            <w:r w:rsidRPr="00632051">
              <w:t>Участие</w:t>
            </w:r>
          </w:p>
        </w:tc>
      </w:tr>
      <w:tr w:rsidR="00C96815" w:rsidRPr="00163D24" w:rsidTr="0048357A">
        <w:tblPrEx>
          <w:tblLook w:val="04A0" w:firstRow="1" w:lastRow="0" w:firstColumn="1" w:lastColumn="0" w:noHBand="0" w:noVBand="1"/>
        </w:tblPrEx>
        <w:trPr>
          <w:trHeight w:val="620"/>
        </w:trPr>
        <w:tc>
          <w:tcPr>
            <w:tcW w:w="3210" w:type="dxa"/>
            <w:vMerge/>
          </w:tcPr>
          <w:p w:rsidR="00C96815" w:rsidRPr="009E4B4E" w:rsidRDefault="00C96815" w:rsidP="00C96815">
            <w:pPr>
              <w:contextualSpacing/>
              <w:jc w:val="center"/>
              <w:rPr>
                <w:b/>
              </w:rPr>
            </w:pPr>
          </w:p>
        </w:tc>
        <w:tc>
          <w:tcPr>
            <w:tcW w:w="1752" w:type="dxa"/>
            <w:vMerge/>
          </w:tcPr>
          <w:p w:rsidR="00C96815" w:rsidRPr="009E4B4E" w:rsidRDefault="00C96815" w:rsidP="00C96815">
            <w:pPr>
              <w:contextualSpacing/>
            </w:pPr>
          </w:p>
        </w:tc>
        <w:tc>
          <w:tcPr>
            <w:tcW w:w="1842" w:type="dxa"/>
          </w:tcPr>
          <w:p w:rsidR="00C96815" w:rsidRPr="009E4B4E" w:rsidRDefault="00C96815" w:rsidP="00C96815">
            <w:pPr>
              <w:contextualSpacing/>
            </w:pPr>
            <w:r w:rsidRPr="00632051">
              <w:t>Техника работы с тканью.</w:t>
            </w:r>
          </w:p>
        </w:tc>
        <w:tc>
          <w:tcPr>
            <w:tcW w:w="1840" w:type="dxa"/>
          </w:tcPr>
          <w:p w:rsidR="00C96815" w:rsidRPr="009E4B4E" w:rsidRDefault="00C96815" w:rsidP="00C96815">
            <w:pPr>
              <w:contextualSpacing/>
              <w:rPr>
                <w:rFonts w:eastAsia="SymbolMT"/>
              </w:rPr>
            </w:pPr>
            <w:r w:rsidRPr="00632051">
              <w:rPr>
                <w:rFonts w:eastAsia="SymbolMT"/>
              </w:rPr>
              <w:t>«Буква «К» в образе кота».</w:t>
            </w:r>
          </w:p>
        </w:tc>
        <w:tc>
          <w:tcPr>
            <w:tcW w:w="1836" w:type="dxa"/>
          </w:tcPr>
          <w:p w:rsidR="00C96815" w:rsidRPr="009E4B4E" w:rsidRDefault="00C96815" w:rsidP="00C96815">
            <w:pPr>
              <w:contextualSpacing/>
              <w:rPr>
                <w:rFonts w:eastAsia="SymbolMT"/>
              </w:rPr>
            </w:pPr>
            <w:proofErr w:type="spellStart"/>
            <w:r w:rsidRPr="00632051">
              <w:rPr>
                <w:rFonts w:eastAsia="SymbolMT"/>
              </w:rPr>
              <w:t>Ерехинская</w:t>
            </w:r>
            <w:proofErr w:type="spellEnd"/>
            <w:r w:rsidRPr="00632051">
              <w:rPr>
                <w:rFonts w:eastAsia="SymbolMT"/>
              </w:rPr>
              <w:t xml:space="preserve"> Ксения</w:t>
            </w:r>
          </w:p>
        </w:tc>
        <w:tc>
          <w:tcPr>
            <w:tcW w:w="2257" w:type="dxa"/>
          </w:tcPr>
          <w:p w:rsidR="00C96815" w:rsidRPr="009E4B4E" w:rsidRDefault="00C96815" w:rsidP="00C96815">
            <w:pPr>
              <w:contextualSpacing/>
            </w:pPr>
          </w:p>
          <w:p w:rsidR="00C96815" w:rsidRPr="009E4B4E" w:rsidRDefault="00C96815" w:rsidP="00C96815">
            <w:pPr>
              <w:contextualSpacing/>
            </w:pPr>
          </w:p>
        </w:tc>
        <w:tc>
          <w:tcPr>
            <w:tcW w:w="1698" w:type="dxa"/>
          </w:tcPr>
          <w:p w:rsidR="00C96815" w:rsidRPr="00632051" w:rsidRDefault="00C96815" w:rsidP="00C96815">
            <w:pPr>
              <w:contextualSpacing/>
            </w:pPr>
            <w:r w:rsidRPr="00632051">
              <w:t>Юдина И.А.</w:t>
            </w:r>
          </w:p>
        </w:tc>
        <w:tc>
          <w:tcPr>
            <w:tcW w:w="1555" w:type="dxa"/>
          </w:tcPr>
          <w:p w:rsidR="00C96815" w:rsidRPr="00EC4556" w:rsidRDefault="00C96815" w:rsidP="00C96815">
            <w:pPr>
              <w:contextualSpacing/>
              <w:rPr>
                <w:sz w:val="24"/>
                <w:szCs w:val="24"/>
              </w:rPr>
            </w:pPr>
            <w:r w:rsidRPr="00632051">
              <w:t>Участие</w:t>
            </w:r>
          </w:p>
        </w:tc>
      </w:tr>
      <w:tr w:rsidR="00C96815" w:rsidRPr="00163D24" w:rsidTr="0048357A">
        <w:tblPrEx>
          <w:tblLook w:val="04A0" w:firstRow="1" w:lastRow="0" w:firstColumn="1" w:lastColumn="0" w:noHBand="0" w:noVBand="1"/>
        </w:tblPrEx>
        <w:trPr>
          <w:trHeight w:val="377"/>
        </w:trPr>
        <w:tc>
          <w:tcPr>
            <w:tcW w:w="3210" w:type="dxa"/>
            <w:vMerge/>
          </w:tcPr>
          <w:p w:rsidR="00C96815" w:rsidRPr="009E4B4E" w:rsidRDefault="00C96815" w:rsidP="00C96815">
            <w:pPr>
              <w:contextualSpacing/>
              <w:jc w:val="center"/>
              <w:rPr>
                <w:b/>
              </w:rPr>
            </w:pPr>
          </w:p>
        </w:tc>
        <w:tc>
          <w:tcPr>
            <w:tcW w:w="1752" w:type="dxa"/>
            <w:vMerge/>
          </w:tcPr>
          <w:p w:rsidR="00C96815" w:rsidRPr="009E4B4E" w:rsidRDefault="00C96815" w:rsidP="00C96815">
            <w:pPr>
              <w:contextualSpacing/>
            </w:pPr>
          </w:p>
        </w:tc>
        <w:tc>
          <w:tcPr>
            <w:tcW w:w="1842" w:type="dxa"/>
          </w:tcPr>
          <w:p w:rsidR="00C96815" w:rsidRPr="00632051" w:rsidRDefault="00C96815" w:rsidP="00C96815">
            <w:pPr>
              <w:contextualSpacing/>
            </w:pPr>
            <w:r w:rsidRPr="00632051">
              <w:t xml:space="preserve">Выполнение работы в технике </w:t>
            </w:r>
            <w:proofErr w:type="spellStart"/>
            <w:r w:rsidRPr="00632051">
              <w:t>пайетками</w:t>
            </w:r>
            <w:proofErr w:type="spellEnd"/>
            <w:r w:rsidRPr="00632051">
              <w:t>.</w:t>
            </w:r>
          </w:p>
        </w:tc>
        <w:tc>
          <w:tcPr>
            <w:tcW w:w="1840" w:type="dxa"/>
          </w:tcPr>
          <w:p w:rsidR="00C96815" w:rsidRPr="00632051" w:rsidRDefault="00C96815" w:rsidP="00C96815">
            <w:pPr>
              <w:contextualSpacing/>
              <w:rPr>
                <w:rFonts w:eastAsia="SymbolMT"/>
              </w:rPr>
            </w:pPr>
            <w:r w:rsidRPr="00632051">
              <w:rPr>
                <w:rFonts w:eastAsia="SymbolMT"/>
              </w:rPr>
              <w:t>«Весенняя фея».</w:t>
            </w:r>
          </w:p>
        </w:tc>
        <w:tc>
          <w:tcPr>
            <w:tcW w:w="1836" w:type="dxa"/>
          </w:tcPr>
          <w:p w:rsidR="00C96815" w:rsidRPr="00632051" w:rsidRDefault="00C96815" w:rsidP="00C96815">
            <w:pPr>
              <w:contextualSpacing/>
              <w:rPr>
                <w:rFonts w:eastAsia="SymbolMT"/>
              </w:rPr>
            </w:pPr>
            <w:r w:rsidRPr="00632051">
              <w:rPr>
                <w:rFonts w:eastAsia="SymbolMT"/>
              </w:rPr>
              <w:t>Родина Анастасия</w:t>
            </w:r>
          </w:p>
        </w:tc>
        <w:tc>
          <w:tcPr>
            <w:tcW w:w="2257" w:type="dxa"/>
          </w:tcPr>
          <w:p w:rsidR="00C96815" w:rsidRPr="009E4B4E" w:rsidRDefault="00C96815" w:rsidP="00C96815">
            <w:pPr>
              <w:contextualSpacing/>
            </w:pPr>
            <w:proofErr w:type="spellStart"/>
            <w:r w:rsidRPr="00632051">
              <w:t>Ерехинская</w:t>
            </w:r>
            <w:proofErr w:type="spellEnd"/>
            <w:r w:rsidRPr="00632051">
              <w:t xml:space="preserve"> Е.А.</w:t>
            </w:r>
          </w:p>
        </w:tc>
        <w:tc>
          <w:tcPr>
            <w:tcW w:w="1698" w:type="dxa"/>
          </w:tcPr>
          <w:p w:rsidR="00C96815" w:rsidRPr="00632051"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875"/>
        </w:trPr>
        <w:tc>
          <w:tcPr>
            <w:tcW w:w="3210" w:type="dxa"/>
            <w:vMerge w:val="restart"/>
          </w:tcPr>
          <w:p w:rsidR="00C96815" w:rsidRPr="009E4B4E" w:rsidRDefault="00C96815" w:rsidP="00C96815">
            <w:pPr>
              <w:contextualSpacing/>
              <w:jc w:val="center"/>
              <w:rPr>
                <w:b/>
              </w:rPr>
            </w:pPr>
            <w:r w:rsidRPr="009E4B4E">
              <w:rPr>
                <w:b/>
              </w:rPr>
              <w:t xml:space="preserve">Конкурс </w:t>
            </w:r>
            <w:r>
              <w:rPr>
                <w:b/>
              </w:rPr>
              <w:t>«Обложка для любимой книги»</w:t>
            </w:r>
          </w:p>
          <w:p w:rsidR="00C96815" w:rsidRPr="00632051" w:rsidRDefault="00C96815" w:rsidP="00C96815">
            <w:pPr>
              <w:contextualSpacing/>
              <w:jc w:val="center"/>
              <w:rPr>
                <w:b/>
                <w:lang w:val="en-US"/>
              </w:rPr>
            </w:pPr>
            <w:r>
              <w:rPr>
                <w:b/>
              </w:rPr>
              <w:t>МУК ЦСБД г. Ярославля</w:t>
            </w: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Pr="009E4B4E" w:rsidRDefault="00C96815" w:rsidP="00C96815">
            <w:pPr>
              <w:contextualSpacing/>
              <w:jc w:val="center"/>
              <w:rPr>
                <w:b/>
              </w:rPr>
            </w:pPr>
          </w:p>
          <w:p w:rsidR="00C96815" w:rsidRDefault="00C96815" w:rsidP="00C96815">
            <w:pPr>
              <w:contextualSpacing/>
              <w:jc w:val="center"/>
              <w:rPr>
                <w:b/>
              </w:rPr>
            </w:pPr>
          </w:p>
          <w:p w:rsidR="00C96815" w:rsidRDefault="00C96815" w:rsidP="00C96815">
            <w:pPr>
              <w:contextualSpacing/>
              <w:jc w:val="center"/>
              <w:rPr>
                <w:b/>
              </w:rPr>
            </w:pPr>
          </w:p>
          <w:p w:rsidR="00C96815" w:rsidRDefault="00C96815" w:rsidP="00C96815">
            <w:pPr>
              <w:contextualSpacing/>
              <w:jc w:val="center"/>
              <w:rPr>
                <w:b/>
              </w:rPr>
            </w:pPr>
          </w:p>
          <w:p w:rsidR="00C96815" w:rsidRDefault="00C96815" w:rsidP="00C96815">
            <w:pPr>
              <w:contextualSpacing/>
              <w:jc w:val="center"/>
              <w:rPr>
                <w:b/>
              </w:rPr>
            </w:pPr>
          </w:p>
          <w:p w:rsidR="00C96815" w:rsidRDefault="00C96815" w:rsidP="00C96815">
            <w:pPr>
              <w:contextualSpacing/>
              <w:jc w:val="center"/>
              <w:rPr>
                <w:b/>
              </w:rPr>
            </w:pPr>
          </w:p>
          <w:p w:rsidR="00C96815" w:rsidRDefault="00C96815" w:rsidP="00C96815">
            <w:pPr>
              <w:contextualSpacing/>
              <w:jc w:val="center"/>
              <w:rPr>
                <w:b/>
              </w:rPr>
            </w:pPr>
          </w:p>
          <w:p w:rsidR="00C96815" w:rsidRPr="009E4B4E" w:rsidRDefault="00C96815" w:rsidP="00C96815">
            <w:pPr>
              <w:contextualSpacing/>
              <w:rPr>
                <w:b/>
              </w:rPr>
            </w:pPr>
          </w:p>
        </w:tc>
        <w:tc>
          <w:tcPr>
            <w:tcW w:w="1752" w:type="dxa"/>
            <w:vMerge w:val="restart"/>
          </w:tcPr>
          <w:p w:rsidR="00C96815" w:rsidRPr="009E4B4E" w:rsidRDefault="00C96815" w:rsidP="00C96815">
            <w:pPr>
              <w:contextualSpacing/>
            </w:pPr>
            <w:r w:rsidRPr="009E4B4E">
              <w:t>Муниципальный</w:t>
            </w: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Pr="009E4B4E"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Pr="009E4B4E" w:rsidRDefault="00C96815" w:rsidP="00C96815">
            <w:pPr>
              <w:contextualSpacing/>
            </w:pPr>
          </w:p>
        </w:tc>
        <w:tc>
          <w:tcPr>
            <w:tcW w:w="1842" w:type="dxa"/>
          </w:tcPr>
          <w:p w:rsidR="00C96815" w:rsidRPr="009E4B4E" w:rsidRDefault="00C96815" w:rsidP="00C96815">
            <w:pPr>
              <w:contextualSpacing/>
            </w:pPr>
          </w:p>
        </w:tc>
        <w:tc>
          <w:tcPr>
            <w:tcW w:w="1840" w:type="dxa"/>
          </w:tcPr>
          <w:p w:rsidR="00C96815" w:rsidRPr="001C5C7F" w:rsidRDefault="00C96815" w:rsidP="00C96815">
            <w:pPr>
              <w:contextualSpacing/>
              <w:rPr>
                <w:rFonts w:eastAsia="SymbolMT"/>
              </w:rPr>
            </w:pPr>
            <w:r>
              <w:rPr>
                <w:rFonts w:eastAsia="SymbolMT"/>
              </w:rPr>
              <w:t>«Букварь»</w:t>
            </w:r>
          </w:p>
        </w:tc>
        <w:tc>
          <w:tcPr>
            <w:tcW w:w="1836" w:type="dxa"/>
          </w:tcPr>
          <w:p w:rsidR="00C96815" w:rsidRPr="009E4B4E" w:rsidRDefault="00C96815" w:rsidP="00C96815">
            <w:pPr>
              <w:contextualSpacing/>
              <w:rPr>
                <w:rFonts w:eastAsia="SymbolMT"/>
              </w:rPr>
            </w:pPr>
            <w:proofErr w:type="spellStart"/>
            <w:r w:rsidRPr="001C5C7F">
              <w:rPr>
                <w:rFonts w:eastAsia="SymbolMT"/>
              </w:rPr>
              <w:t>Ерехинская</w:t>
            </w:r>
            <w:proofErr w:type="spellEnd"/>
            <w:r w:rsidRPr="001C5C7F">
              <w:rPr>
                <w:rFonts w:eastAsia="SymbolMT"/>
              </w:rPr>
              <w:t xml:space="preserve"> Ксения.</w:t>
            </w:r>
          </w:p>
        </w:tc>
        <w:tc>
          <w:tcPr>
            <w:tcW w:w="2257" w:type="dxa"/>
          </w:tcPr>
          <w:p w:rsidR="00C96815" w:rsidRPr="009E4B4E" w:rsidRDefault="00C96815" w:rsidP="00C96815">
            <w:pPr>
              <w:contextualSpacing/>
            </w:pPr>
            <w:proofErr w:type="spellStart"/>
            <w:r w:rsidRPr="00632051">
              <w:t>Ерехинская</w:t>
            </w:r>
            <w:proofErr w:type="spellEnd"/>
            <w:r w:rsidRPr="00632051">
              <w:t xml:space="preserve"> Е.А.</w:t>
            </w:r>
          </w:p>
        </w:tc>
        <w:tc>
          <w:tcPr>
            <w:tcW w:w="1698" w:type="dxa"/>
          </w:tcPr>
          <w:p w:rsidR="00C96815" w:rsidRPr="00EC4556" w:rsidRDefault="00C96815" w:rsidP="00C96815">
            <w:pPr>
              <w:contextualSpacing/>
              <w:rPr>
                <w:sz w:val="24"/>
                <w:szCs w:val="24"/>
              </w:rPr>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1462"/>
        </w:trPr>
        <w:tc>
          <w:tcPr>
            <w:tcW w:w="3210" w:type="dxa"/>
            <w:vMerge/>
          </w:tcPr>
          <w:p w:rsidR="00C96815" w:rsidRPr="009E4B4E" w:rsidRDefault="00C96815" w:rsidP="00C96815">
            <w:pPr>
              <w:contextualSpacing/>
              <w:jc w:val="center"/>
              <w:rPr>
                <w:b/>
              </w:rPr>
            </w:pPr>
          </w:p>
        </w:tc>
        <w:tc>
          <w:tcPr>
            <w:tcW w:w="1752" w:type="dxa"/>
            <w:vMerge/>
          </w:tcPr>
          <w:p w:rsidR="00C96815" w:rsidRPr="009E4B4E" w:rsidRDefault="00C96815" w:rsidP="00C96815">
            <w:pPr>
              <w:contextualSpacing/>
            </w:pPr>
          </w:p>
        </w:tc>
        <w:tc>
          <w:tcPr>
            <w:tcW w:w="1842" w:type="dxa"/>
          </w:tcPr>
          <w:p w:rsidR="00C96815" w:rsidRPr="009E4B4E" w:rsidRDefault="00C96815" w:rsidP="00C96815">
            <w:pPr>
              <w:contextualSpacing/>
              <w:rPr>
                <w:rFonts w:eastAsia="SymbolMT"/>
              </w:rPr>
            </w:pPr>
          </w:p>
        </w:tc>
        <w:tc>
          <w:tcPr>
            <w:tcW w:w="1840" w:type="dxa"/>
          </w:tcPr>
          <w:p w:rsidR="00C96815" w:rsidRPr="009E4B4E" w:rsidRDefault="00C96815" w:rsidP="00C96815">
            <w:pPr>
              <w:contextualSpacing/>
              <w:rPr>
                <w:rFonts w:eastAsia="SymbolMT"/>
              </w:rPr>
            </w:pPr>
            <w:r>
              <w:rPr>
                <w:rFonts w:eastAsia="SymbolMT"/>
              </w:rPr>
              <w:t>«Сказки А.С. Пушкина»</w:t>
            </w:r>
          </w:p>
        </w:tc>
        <w:tc>
          <w:tcPr>
            <w:tcW w:w="1836" w:type="dxa"/>
          </w:tcPr>
          <w:p w:rsidR="00C96815" w:rsidRPr="009E4B4E" w:rsidRDefault="00C96815" w:rsidP="00C96815">
            <w:pPr>
              <w:contextualSpacing/>
              <w:rPr>
                <w:rFonts w:eastAsia="SymbolMT"/>
              </w:rPr>
            </w:pPr>
            <w:proofErr w:type="spellStart"/>
            <w:r w:rsidRPr="001C5C7F">
              <w:rPr>
                <w:rFonts w:eastAsia="SymbolMT"/>
              </w:rPr>
              <w:t>Палочкин</w:t>
            </w:r>
            <w:proofErr w:type="spellEnd"/>
            <w:r w:rsidRPr="001C5C7F">
              <w:rPr>
                <w:rFonts w:eastAsia="SymbolMT"/>
              </w:rPr>
              <w:t xml:space="preserve"> Марк.</w:t>
            </w:r>
          </w:p>
        </w:tc>
        <w:tc>
          <w:tcPr>
            <w:tcW w:w="2257" w:type="dxa"/>
          </w:tcPr>
          <w:p w:rsidR="00C96815" w:rsidRPr="009E4B4E" w:rsidRDefault="00C96815" w:rsidP="00C96815">
            <w:pPr>
              <w:contextualSpacing/>
            </w:pPr>
            <w:proofErr w:type="spellStart"/>
            <w:r>
              <w:t>Завиская</w:t>
            </w:r>
            <w:proofErr w:type="spellEnd"/>
            <w:r>
              <w:t xml:space="preserve"> С.А.</w:t>
            </w:r>
          </w:p>
        </w:tc>
        <w:tc>
          <w:tcPr>
            <w:tcW w:w="1698" w:type="dxa"/>
          </w:tcPr>
          <w:p w:rsidR="00C96815" w:rsidRPr="00EC4556" w:rsidRDefault="00C96815" w:rsidP="00C96815">
            <w:pPr>
              <w:contextualSpacing/>
              <w:rPr>
                <w:sz w:val="24"/>
                <w:szCs w:val="24"/>
              </w:rPr>
            </w:pPr>
          </w:p>
        </w:tc>
        <w:tc>
          <w:tcPr>
            <w:tcW w:w="1555" w:type="dxa"/>
          </w:tcPr>
          <w:p w:rsidR="00C96815" w:rsidRPr="001C5C7F" w:rsidRDefault="00C96815" w:rsidP="00C96815">
            <w:pPr>
              <w:contextualSpacing/>
            </w:pPr>
            <w:r w:rsidRPr="001C5C7F">
              <w:t>1 место</w:t>
            </w:r>
          </w:p>
          <w:p w:rsidR="00C96815" w:rsidRPr="00EC4556" w:rsidRDefault="00C96815" w:rsidP="00C96815">
            <w:pPr>
              <w:contextualSpacing/>
              <w:rPr>
                <w:sz w:val="24"/>
                <w:szCs w:val="24"/>
              </w:rPr>
            </w:pPr>
          </w:p>
          <w:p w:rsidR="00C96815" w:rsidRPr="00EC4556" w:rsidRDefault="00C96815" w:rsidP="00C96815">
            <w:pPr>
              <w:contextualSpacing/>
              <w:rPr>
                <w:sz w:val="24"/>
                <w:szCs w:val="24"/>
              </w:rPr>
            </w:pPr>
          </w:p>
          <w:p w:rsidR="00C96815" w:rsidRPr="00EC4556" w:rsidRDefault="00C96815" w:rsidP="00C96815">
            <w:pPr>
              <w:contextualSpacing/>
              <w:rPr>
                <w:sz w:val="24"/>
                <w:szCs w:val="24"/>
              </w:rPr>
            </w:pPr>
          </w:p>
          <w:p w:rsidR="00C96815" w:rsidRPr="00EC4556" w:rsidRDefault="00C96815" w:rsidP="00C96815">
            <w:pPr>
              <w:contextualSpacing/>
              <w:rPr>
                <w:sz w:val="24"/>
                <w:szCs w:val="24"/>
              </w:rPr>
            </w:pP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1340"/>
        </w:trPr>
        <w:tc>
          <w:tcPr>
            <w:tcW w:w="3210" w:type="dxa"/>
            <w:vMerge/>
          </w:tcPr>
          <w:p w:rsidR="00C96815" w:rsidRPr="009E4B4E" w:rsidRDefault="00C96815" w:rsidP="00C96815">
            <w:pPr>
              <w:contextualSpacing/>
              <w:jc w:val="center"/>
              <w:rPr>
                <w:b/>
              </w:rPr>
            </w:pPr>
          </w:p>
        </w:tc>
        <w:tc>
          <w:tcPr>
            <w:tcW w:w="1752" w:type="dxa"/>
            <w:vMerge/>
          </w:tcPr>
          <w:p w:rsidR="00C96815" w:rsidRPr="009E4B4E" w:rsidRDefault="00C96815" w:rsidP="00C96815">
            <w:pPr>
              <w:contextualSpacing/>
            </w:pPr>
          </w:p>
        </w:tc>
        <w:tc>
          <w:tcPr>
            <w:tcW w:w="1842" w:type="dxa"/>
          </w:tcPr>
          <w:p w:rsidR="00C96815" w:rsidRPr="009E4B4E" w:rsidRDefault="00C96815" w:rsidP="00C96815">
            <w:pPr>
              <w:tabs>
                <w:tab w:val="left" w:pos="993"/>
                <w:tab w:val="center" w:pos="4153"/>
                <w:tab w:val="left" w:pos="7371"/>
                <w:tab w:val="right" w:pos="8306"/>
              </w:tabs>
              <w:jc w:val="center"/>
              <w:rPr>
                <w:rFonts w:eastAsia="SymbolMT"/>
              </w:rPr>
            </w:pPr>
          </w:p>
        </w:tc>
        <w:tc>
          <w:tcPr>
            <w:tcW w:w="1840" w:type="dxa"/>
          </w:tcPr>
          <w:p w:rsidR="00C96815" w:rsidRPr="009E4B4E" w:rsidRDefault="00C96815" w:rsidP="00C96815">
            <w:pPr>
              <w:contextualSpacing/>
              <w:rPr>
                <w:rFonts w:eastAsia="SymbolMT"/>
              </w:rPr>
            </w:pPr>
            <w:r w:rsidRPr="009E4B4E">
              <w:rPr>
                <w:rFonts w:eastAsia="SymbolMT"/>
              </w:rPr>
              <w:t>«</w:t>
            </w:r>
            <w:r>
              <w:rPr>
                <w:rFonts w:eastAsia="SymbolMT"/>
              </w:rPr>
              <w:t>Лесные животные</w:t>
            </w:r>
            <w:r w:rsidRPr="009E4B4E">
              <w:rPr>
                <w:rFonts w:eastAsia="SymbolMT"/>
              </w:rPr>
              <w:t>»</w:t>
            </w:r>
          </w:p>
        </w:tc>
        <w:tc>
          <w:tcPr>
            <w:tcW w:w="1836" w:type="dxa"/>
          </w:tcPr>
          <w:p w:rsidR="00C96815" w:rsidRPr="009E4B4E" w:rsidRDefault="00C96815" w:rsidP="00C96815">
            <w:pPr>
              <w:contextualSpacing/>
              <w:rPr>
                <w:rFonts w:eastAsia="SymbolMT"/>
              </w:rPr>
            </w:pPr>
            <w:r w:rsidRPr="001C5C7F">
              <w:rPr>
                <w:rFonts w:eastAsia="SymbolMT"/>
              </w:rPr>
              <w:t>Панкратов Артемий.</w:t>
            </w:r>
          </w:p>
        </w:tc>
        <w:tc>
          <w:tcPr>
            <w:tcW w:w="2257" w:type="dxa"/>
          </w:tcPr>
          <w:p w:rsidR="00C96815" w:rsidRPr="009E4B4E" w:rsidRDefault="00C96815" w:rsidP="00C96815">
            <w:pPr>
              <w:contextualSpacing/>
            </w:pPr>
            <w:proofErr w:type="spellStart"/>
            <w:r w:rsidRPr="009E4B4E">
              <w:t>Горулева</w:t>
            </w:r>
            <w:proofErr w:type="spellEnd"/>
            <w:r w:rsidRPr="009E4B4E">
              <w:t xml:space="preserve"> Е.Н.</w:t>
            </w:r>
          </w:p>
          <w:p w:rsidR="00C96815" w:rsidRPr="009E4B4E" w:rsidRDefault="00C96815" w:rsidP="00C96815">
            <w:pPr>
              <w:contextualSpacing/>
            </w:pPr>
          </w:p>
        </w:tc>
        <w:tc>
          <w:tcPr>
            <w:tcW w:w="1698" w:type="dxa"/>
          </w:tcPr>
          <w:p w:rsidR="00C96815" w:rsidRPr="00EC4556" w:rsidRDefault="00C96815" w:rsidP="00C96815">
            <w:pPr>
              <w:contextualSpacing/>
              <w:rPr>
                <w:sz w:val="24"/>
                <w:szCs w:val="24"/>
              </w:rPr>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p w:rsidR="00C96815" w:rsidRPr="00EC4556" w:rsidRDefault="00C96815" w:rsidP="00C96815">
            <w:pPr>
              <w:contextualSpacing/>
              <w:rPr>
                <w:sz w:val="24"/>
                <w:szCs w:val="24"/>
              </w:rPr>
            </w:pP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1174"/>
        </w:trPr>
        <w:tc>
          <w:tcPr>
            <w:tcW w:w="3210" w:type="dxa"/>
            <w:vMerge/>
          </w:tcPr>
          <w:p w:rsidR="00C96815" w:rsidRPr="009E4B4E" w:rsidRDefault="00C96815" w:rsidP="00C96815">
            <w:pPr>
              <w:contextualSpacing/>
              <w:jc w:val="center"/>
              <w:rPr>
                <w:b/>
              </w:rPr>
            </w:pPr>
          </w:p>
        </w:tc>
        <w:tc>
          <w:tcPr>
            <w:tcW w:w="1752" w:type="dxa"/>
            <w:vMerge/>
          </w:tcPr>
          <w:p w:rsidR="00C96815" w:rsidRPr="009E4B4E" w:rsidRDefault="00C96815" w:rsidP="00C96815">
            <w:pPr>
              <w:contextualSpacing/>
            </w:pPr>
          </w:p>
        </w:tc>
        <w:tc>
          <w:tcPr>
            <w:tcW w:w="1842" w:type="dxa"/>
          </w:tcPr>
          <w:p w:rsidR="00C96815" w:rsidRPr="009E4B4E" w:rsidRDefault="00C96815" w:rsidP="00C96815">
            <w:pPr>
              <w:tabs>
                <w:tab w:val="left" w:pos="993"/>
                <w:tab w:val="center" w:pos="4153"/>
                <w:tab w:val="left" w:pos="7371"/>
                <w:tab w:val="right" w:pos="8306"/>
              </w:tabs>
              <w:jc w:val="center"/>
              <w:rPr>
                <w:rFonts w:eastAsia="SymbolMT"/>
              </w:rPr>
            </w:pPr>
          </w:p>
          <w:p w:rsidR="00C96815" w:rsidRPr="009E4B4E" w:rsidRDefault="00C96815" w:rsidP="00C96815">
            <w:pPr>
              <w:contextualSpacing/>
              <w:rPr>
                <w:rFonts w:eastAsia="SymbolMT"/>
              </w:rPr>
            </w:pPr>
          </w:p>
        </w:tc>
        <w:tc>
          <w:tcPr>
            <w:tcW w:w="1840" w:type="dxa"/>
          </w:tcPr>
          <w:p w:rsidR="00C96815" w:rsidRPr="009E4B4E" w:rsidRDefault="00C96815" w:rsidP="00C96815">
            <w:pPr>
              <w:contextualSpacing/>
              <w:rPr>
                <w:rFonts w:eastAsia="SymbolMT"/>
              </w:rPr>
            </w:pPr>
            <w:r>
              <w:rPr>
                <w:rFonts w:eastAsia="SymbolMT"/>
              </w:rPr>
              <w:t>«</w:t>
            </w:r>
            <w:proofErr w:type="spellStart"/>
            <w:r>
              <w:rPr>
                <w:rFonts w:eastAsia="SymbolMT"/>
              </w:rPr>
              <w:t>Тетька</w:t>
            </w:r>
            <w:proofErr w:type="spellEnd"/>
            <w:r>
              <w:rPr>
                <w:rFonts w:eastAsia="SymbolMT"/>
              </w:rPr>
              <w:t xml:space="preserve"> микроб»</w:t>
            </w:r>
          </w:p>
        </w:tc>
        <w:tc>
          <w:tcPr>
            <w:tcW w:w="1836" w:type="dxa"/>
          </w:tcPr>
          <w:p w:rsidR="00C96815" w:rsidRPr="009E4B4E" w:rsidRDefault="00C96815" w:rsidP="00C96815">
            <w:pPr>
              <w:contextualSpacing/>
              <w:rPr>
                <w:rFonts w:eastAsia="SymbolMT"/>
              </w:rPr>
            </w:pPr>
            <w:r w:rsidRPr="001C5C7F">
              <w:rPr>
                <w:rFonts w:eastAsia="SymbolMT"/>
              </w:rPr>
              <w:t>Смирнова Варвара.</w:t>
            </w:r>
          </w:p>
        </w:tc>
        <w:tc>
          <w:tcPr>
            <w:tcW w:w="2257" w:type="dxa"/>
          </w:tcPr>
          <w:p w:rsidR="00C96815" w:rsidRPr="009E4B4E" w:rsidRDefault="00C96815" w:rsidP="00C96815">
            <w:pPr>
              <w:contextualSpacing/>
            </w:pPr>
            <w:proofErr w:type="spellStart"/>
            <w:r>
              <w:t>Галафеева</w:t>
            </w:r>
            <w:proofErr w:type="spellEnd"/>
            <w:r>
              <w:t xml:space="preserve"> Н.Л.</w:t>
            </w:r>
          </w:p>
          <w:p w:rsidR="00C96815" w:rsidRPr="009E4B4E" w:rsidRDefault="00C96815" w:rsidP="00C96815">
            <w:pPr>
              <w:contextualSpacing/>
            </w:pPr>
          </w:p>
        </w:tc>
        <w:tc>
          <w:tcPr>
            <w:tcW w:w="1698" w:type="dxa"/>
          </w:tcPr>
          <w:p w:rsidR="00C96815" w:rsidRPr="00EC4556" w:rsidRDefault="00C96815" w:rsidP="00C96815">
            <w:pPr>
              <w:contextualSpacing/>
              <w:rPr>
                <w:sz w:val="24"/>
                <w:szCs w:val="24"/>
              </w:rPr>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602"/>
        </w:trPr>
        <w:tc>
          <w:tcPr>
            <w:tcW w:w="3210" w:type="dxa"/>
            <w:vMerge w:val="restart"/>
          </w:tcPr>
          <w:p w:rsidR="00C96815" w:rsidRDefault="00C96815" w:rsidP="00C96815">
            <w:pPr>
              <w:contextualSpacing/>
              <w:rPr>
                <w:b/>
              </w:rPr>
            </w:pPr>
            <w:r>
              <w:rPr>
                <w:b/>
              </w:rPr>
              <w:t xml:space="preserve">Конкурс </w:t>
            </w:r>
            <w:r w:rsidRPr="001C5C7F">
              <w:rPr>
                <w:b/>
              </w:rPr>
              <w:t>«Читая Михалкова...»</w:t>
            </w:r>
          </w:p>
          <w:p w:rsidR="00C96815" w:rsidRPr="009E4B4E" w:rsidRDefault="00C96815" w:rsidP="00C96815">
            <w:pPr>
              <w:contextualSpacing/>
              <w:rPr>
                <w:b/>
              </w:rPr>
            </w:pPr>
            <w:r>
              <w:rPr>
                <w:b/>
              </w:rPr>
              <w:t xml:space="preserve">Пр. </w:t>
            </w:r>
            <w:r w:rsidRPr="001C5C7F">
              <w:rPr>
                <w:b/>
              </w:rPr>
              <w:t>№ 01-05/216</w:t>
            </w:r>
            <w:r>
              <w:rPr>
                <w:b/>
              </w:rPr>
              <w:t xml:space="preserve"> от </w:t>
            </w:r>
            <w:r w:rsidRPr="001C5C7F">
              <w:rPr>
                <w:b/>
              </w:rPr>
              <w:t xml:space="preserve"> 10.03.2023</w:t>
            </w:r>
          </w:p>
          <w:p w:rsidR="00C96815" w:rsidRPr="009E4B4E" w:rsidRDefault="00C96815" w:rsidP="00C96815">
            <w:pPr>
              <w:contextualSpacing/>
              <w:rPr>
                <w:b/>
              </w:rPr>
            </w:pPr>
          </w:p>
          <w:p w:rsidR="00C96815" w:rsidRPr="009E4B4E" w:rsidRDefault="00C96815" w:rsidP="00C96815">
            <w:pPr>
              <w:contextualSpacing/>
              <w:rPr>
                <w:b/>
              </w:rPr>
            </w:pPr>
          </w:p>
          <w:p w:rsidR="00C96815" w:rsidRPr="009E4B4E" w:rsidRDefault="00C96815" w:rsidP="00C96815">
            <w:pPr>
              <w:contextualSpacing/>
              <w:rPr>
                <w:b/>
              </w:rPr>
            </w:pPr>
          </w:p>
        </w:tc>
        <w:tc>
          <w:tcPr>
            <w:tcW w:w="1752" w:type="dxa"/>
            <w:vMerge w:val="restart"/>
          </w:tcPr>
          <w:p w:rsidR="00C96815" w:rsidRDefault="00C96815" w:rsidP="00C96815">
            <w:pPr>
              <w:contextualSpacing/>
            </w:pPr>
          </w:p>
          <w:p w:rsidR="00C96815" w:rsidRPr="009E4B4E" w:rsidRDefault="00C96815" w:rsidP="00C96815">
            <w:pPr>
              <w:contextualSpacing/>
            </w:pPr>
            <w:r w:rsidRPr="009E4B4E">
              <w:t>Муниципальный</w:t>
            </w:r>
          </w:p>
        </w:tc>
        <w:tc>
          <w:tcPr>
            <w:tcW w:w="1842" w:type="dxa"/>
          </w:tcPr>
          <w:p w:rsidR="00C96815" w:rsidRPr="009E4B4E" w:rsidRDefault="00C96815" w:rsidP="00C96815">
            <w:pPr>
              <w:tabs>
                <w:tab w:val="left" w:pos="993"/>
                <w:tab w:val="center" w:pos="4153"/>
                <w:tab w:val="left" w:pos="7371"/>
                <w:tab w:val="right" w:pos="8306"/>
              </w:tabs>
              <w:jc w:val="center"/>
              <w:rPr>
                <w:rFonts w:eastAsia="SymbolMT"/>
              </w:rPr>
            </w:pPr>
            <w:r>
              <w:rPr>
                <w:rFonts w:eastAsia="SymbolMT"/>
              </w:rPr>
              <w:t>«Я карандаш с бумагой взял»</w:t>
            </w:r>
          </w:p>
          <w:p w:rsidR="00C96815" w:rsidRPr="009E4B4E" w:rsidRDefault="00C96815" w:rsidP="00C96815">
            <w:pPr>
              <w:tabs>
                <w:tab w:val="left" w:pos="993"/>
                <w:tab w:val="center" w:pos="4153"/>
                <w:tab w:val="left" w:pos="7371"/>
                <w:tab w:val="right" w:pos="8306"/>
              </w:tabs>
              <w:jc w:val="center"/>
              <w:rPr>
                <w:rFonts w:eastAsia="SymbolMT"/>
              </w:rPr>
            </w:pPr>
          </w:p>
        </w:tc>
        <w:tc>
          <w:tcPr>
            <w:tcW w:w="1840" w:type="dxa"/>
          </w:tcPr>
          <w:p w:rsidR="00C96815" w:rsidRPr="009E4B4E" w:rsidRDefault="00C96815" w:rsidP="00C96815">
            <w:pPr>
              <w:tabs>
                <w:tab w:val="left" w:pos="993"/>
                <w:tab w:val="center" w:pos="4153"/>
                <w:tab w:val="left" w:pos="7371"/>
                <w:tab w:val="right" w:pos="8306"/>
              </w:tabs>
              <w:jc w:val="center"/>
              <w:rPr>
                <w:rFonts w:eastAsia="SymbolMT"/>
              </w:rPr>
            </w:pPr>
            <w:r>
              <w:rPr>
                <w:rFonts w:eastAsia="SymbolMT"/>
              </w:rPr>
              <w:t>«Котята»</w:t>
            </w:r>
          </w:p>
        </w:tc>
        <w:tc>
          <w:tcPr>
            <w:tcW w:w="1836" w:type="dxa"/>
          </w:tcPr>
          <w:p w:rsidR="00C96815" w:rsidRPr="009E4B4E" w:rsidRDefault="00C96815" w:rsidP="00C96815">
            <w:pPr>
              <w:contextualSpacing/>
              <w:rPr>
                <w:rFonts w:eastAsia="SymbolMT"/>
              </w:rPr>
            </w:pPr>
            <w:proofErr w:type="spellStart"/>
            <w:r>
              <w:rPr>
                <w:rFonts w:eastAsia="SymbolMT"/>
              </w:rPr>
              <w:t>Мамкичева</w:t>
            </w:r>
            <w:proofErr w:type="spellEnd"/>
            <w:r>
              <w:rPr>
                <w:rFonts w:eastAsia="SymbolMT"/>
              </w:rPr>
              <w:t xml:space="preserve"> Ангелина</w:t>
            </w:r>
          </w:p>
        </w:tc>
        <w:tc>
          <w:tcPr>
            <w:tcW w:w="2257" w:type="dxa"/>
          </w:tcPr>
          <w:p w:rsidR="00C96815" w:rsidRPr="009E4B4E" w:rsidRDefault="00C96815" w:rsidP="00C96815">
            <w:pPr>
              <w:contextualSpacing/>
            </w:pPr>
            <w:r>
              <w:t>Соколова А.А.</w:t>
            </w:r>
          </w:p>
        </w:tc>
        <w:tc>
          <w:tcPr>
            <w:tcW w:w="1698" w:type="dxa"/>
          </w:tcPr>
          <w:p w:rsidR="00C96815" w:rsidRPr="00B326EB" w:rsidRDefault="00C96815" w:rsidP="00C96815">
            <w:pPr>
              <w:contextualSpacing/>
              <w:rPr>
                <w:sz w:val="24"/>
                <w:szCs w:val="24"/>
              </w:rPr>
            </w:pPr>
          </w:p>
        </w:tc>
        <w:tc>
          <w:tcPr>
            <w:tcW w:w="1555" w:type="dxa"/>
          </w:tcPr>
          <w:p w:rsidR="00C96815" w:rsidRPr="001C5C7F" w:rsidRDefault="00C96815" w:rsidP="00C96815">
            <w:pPr>
              <w:contextualSpacing/>
            </w:pPr>
            <w:r w:rsidRPr="001C5C7F">
              <w:t>3 место</w:t>
            </w:r>
          </w:p>
        </w:tc>
      </w:tr>
      <w:tr w:rsidR="00C96815" w:rsidRPr="00163D24" w:rsidTr="0048357A">
        <w:tblPrEx>
          <w:tblLook w:val="04A0" w:firstRow="1" w:lastRow="0" w:firstColumn="1" w:lastColumn="0" w:noHBand="0" w:noVBand="1"/>
        </w:tblPrEx>
        <w:trPr>
          <w:trHeight w:val="565"/>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Pr="009E4B4E" w:rsidRDefault="00C96815" w:rsidP="00C96815">
            <w:pPr>
              <w:tabs>
                <w:tab w:val="left" w:pos="993"/>
                <w:tab w:val="center" w:pos="4153"/>
                <w:tab w:val="left" w:pos="7371"/>
                <w:tab w:val="right" w:pos="8306"/>
              </w:tabs>
              <w:jc w:val="center"/>
              <w:rPr>
                <w:rFonts w:eastAsia="SymbolMT"/>
              </w:rPr>
            </w:pPr>
            <w:r>
              <w:rPr>
                <w:rFonts w:eastAsia="SymbolMT"/>
              </w:rPr>
              <w:t>«Я карандаш с бумагой взял»</w:t>
            </w:r>
          </w:p>
          <w:p w:rsidR="00C96815" w:rsidRPr="009E4B4E" w:rsidRDefault="00C96815" w:rsidP="00C96815">
            <w:pPr>
              <w:tabs>
                <w:tab w:val="left" w:pos="993"/>
                <w:tab w:val="center" w:pos="4153"/>
                <w:tab w:val="left" w:pos="7371"/>
                <w:tab w:val="right" w:pos="8306"/>
              </w:tabs>
              <w:jc w:val="center"/>
              <w:rPr>
                <w:rFonts w:eastAsia="SymbolMT"/>
              </w:rPr>
            </w:pPr>
          </w:p>
          <w:p w:rsidR="00C96815" w:rsidRPr="009E4B4E"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jc w:val="center"/>
              <w:rPr>
                <w:rFonts w:eastAsia="SymbolMT"/>
              </w:rPr>
            </w:pPr>
            <w:r>
              <w:rPr>
                <w:rFonts w:eastAsia="SymbolMT"/>
              </w:rPr>
              <w:lastRenderedPageBreak/>
              <w:t>«Трезор»</w:t>
            </w:r>
          </w:p>
        </w:tc>
        <w:tc>
          <w:tcPr>
            <w:tcW w:w="1836" w:type="dxa"/>
          </w:tcPr>
          <w:p w:rsidR="00C96815" w:rsidRDefault="00C96815" w:rsidP="00C96815">
            <w:pPr>
              <w:contextualSpacing/>
              <w:rPr>
                <w:rFonts w:eastAsia="SymbolMT"/>
              </w:rPr>
            </w:pPr>
            <w:proofErr w:type="spellStart"/>
            <w:r>
              <w:rPr>
                <w:rFonts w:eastAsia="SymbolMT"/>
              </w:rPr>
              <w:t>Мильгунова</w:t>
            </w:r>
            <w:proofErr w:type="spellEnd"/>
            <w:r>
              <w:rPr>
                <w:rFonts w:eastAsia="SymbolMT"/>
              </w:rPr>
              <w:t xml:space="preserve"> Елизавета</w:t>
            </w:r>
          </w:p>
        </w:tc>
        <w:tc>
          <w:tcPr>
            <w:tcW w:w="2257" w:type="dxa"/>
          </w:tcPr>
          <w:p w:rsidR="00C96815" w:rsidRDefault="00C96815" w:rsidP="00C96815">
            <w:pPr>
              <w:contextualSpacing/>
            </w:pPr>
            <w:r>
              <w:t>Малкова И.В.</w:t>
            </w:r>
          </w:p>
        </w:tc>
        <w:tc>
          <w:tcPr>
            <w:tcW w:w="1698" w:type="dxa"/>
          </w:tcPr>
          <w:p w:rsidR="00C96815" w:rsidRPr="00B326EB" w:rsidRDefault="00C96815" w:rsidP="00C96815">
            <w:pPr>
              <w:contextualSpacing/>
              <w:rPr>
                <w:sz w:val="24"/>
                <w:szCs w:val="24"/>
              </w:rPr>
            </w:pPr>
          </w:p>
        </w:tc>
        <w:tc>
          <w:tcPr>
            <w:tcW w:w="1555" w:type="dxa"/>
          </w:tcPr>
          <w:p w:rsidR="00C96815" w:rsidRPr="00EC4556" w:rsidRDefault="00C96815" w:rsidP="00C96815">
            <w:pPr>
              <w:contextualSpacing/>
              <w:rPr>
                <w:sz w:val="24"/>
                <w:szCs w:val="24"/>
              </w:rPr>
            </w:pPr>
            <w:r w:rsidRPr="00632051">
              <w:t>Участие</w:t>
            </w:r>
          </w:p>
          <w:p w:rsidR="00C96815" w:rsidRPr="001C5C7F" w:rsidRDefault="00C96815" w:rsidP="00C96815">
            <w:pPr>
              <w:contextualSpacing/>
            </w:pPr>
          </w:p>
        </w:tc>
      </w:tr>
      <w:tr w:rsidR="00C96815" w:rsidRPr="00163D24" w:rsidTr="0048357A">
        <w:tblPrEx>
          <w:tblLook w:val="04A0" w:firstRow="1" w:lastRow="0" w:firstColumn="1" w:lastColumn="0" w:noHBand="0" w:noVBand="1"/>
        </w:tblPrEx>
        <w:trPr>
          <w:trHeight w:val="798"/>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1C5C7F">
              <w:rPr>
                <w:rFonts w:eastAsia="SymbolMT"/>
              </w:rPr>
              <w:t xml:space="preserve"> «Читаем вслух строки С.В. Михалкова»</w:t>
            </w:r>
          </w:p>
          <w:p w:rsidR="00C96815" w:rsidRPr="009E4B4E"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jc w:val="center"/>
              <w:rPr>
                <w:rFonts w:eastAsia="SymbolMT"/>
              </w:rPr>
            </w:pPr>
            <w:r>
              <w:rPr>
                <w:rFonts w:eastAsia="SymbolMT"/>
              </w:rPr>
              <w:t>«Котенок»</w:t>
            </w:r>
          </w:p>
        </w:tc>
        <w:tc>
          <w:tcPr>
            <w:tcW w:w="1836" w:type="dxa"/>
          </w:tcPr>
          <w:p w:rsidR="00C96815" w:rsidRDefault="00C96815" w:rsidP="00C96815">
            <w:pPr>
              <w:contextualSpacing/>
              <w:rPr>
                <w:rFonts w:eastAsia="SymbolMT"/>
              </w:rPr>
            </w:pPr>
            <w:proofErr w:type="spellStart"/>
            <w:r>
              <w:rPr>
                <w:rFonts w:eastAsia="SymbolMT"/>
              </w:rPr>
              <w:t>Дьяконенкова</w:t>
            </w:r>
            <w:proofErr w:type="spellEnd"/>
            <w:r>
              <w:rPr>
                <w:rFonts w:eastAsia="SymbolMT"/>
              </w:rPr>
              <w:t xml:space="preserve"> Нонна</w:t>
            </w:r>
          </w:p>
        </w:tc>
        <w:tc>
          <w:tcPr>
            <w:tcW w:w="2257" w:type="dxa"/>
          </w:tcPr>
          <w:p w:rsidR="00C96815" w:rsidRDefault="00C96815" w:rsidP="00C96815">
            <w:pPr>
              <w:contextualSpacing/>
            </w:pPr>
            <w:r>
              <w:t>Невская К.В.</w:t>
            </w:r>
          </w:p>
        </w:tc>
        <w:tc>
          <w:tcPr>
            <w:tcW w:w="1698" w:type="dxa"/>
          </w:tcPr>
          <w:p w:rsidR="00C96815" w:rsidRPr="00B326EB" w:rsidRDefault="00C96815" w:rsidP="00C96815">
            <w:pPr>
              <w:contextualSpacing/>
              <w:rPr>
                <w:sz w:val="24"/>
                <w:szCs w:val="24"/>
              </w:rPr>
            </w:pPr>
          </w:p>
        </w:tc>
        <w:tc>
          <w:tcPr>
            <w:tcW w:w="1555" w:type="dxa"/>
          </w:tcPr>
          <w:p w:rsidR="00C96815" w:rsidRPr="001C5C7F" w:rsidRDefault="00C96815" w:rsidP="00C96815">
            <w:pPr>
              <w:contextualSpacing/>
            </w:pPr>
            <w:r>
              <w:t>2 место</w:t>
            </w:r>
          </w:p>
        </w:tc>
      </w:tr>
      <w:tr w:rsidR="00C96815" w:rsidRPr="00163D24" w:rsidTr="0048357A">
        <w:tblPrEx>
          <w:tblLook w:val="04A0" w:firstRow="1" w:lastRow="0" w:firstColumn="1" w:lastColumn="0" w:noHBand="0" w:noVBand="1"/>
        </w:tblPrEx>
        <w:trPr>
          <w:trHeight w:val="801"/>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1C5C7F">
              <w:rPr>
                <w:rFonts w:eastAsia="SymbolMT"/>
              </w:rPr>
              <w:t>«Читаем вслух строки С.В. Михалкова»</w:t>
            </w:r>
          </w:p>
          <w:p w:rsidR="00C96815" w:rsidRPr="001C5C7F" w:rsidRDefault="00C96815" w:rsidP="00C96815">
            <w:pPr>
              <w:tabs>
                <w:tab w:val="left" w:pos="993"/>
                <w:tab w:val="center" w:pos="4153"/>
                <w:tab w:val="left" w:pos="7371"/>
                <w:tab w:val="right" w:pos="8306"/>
              </w:tabs>
              <w:rPr>
                <w:rFonts w:eastAsia="SymbolMT"/>
              </w:rPr>
            </w:pPr>
          </w:p>
        </w:tc>
        <w:tc>
          <w:tcPr>
            <w:tcW w:w="1840" w:type="dxa"/>
          </w:tcPr>
          <w:p w:rsidR="00C96815" w:rsidRDefault="00C96815" w:rsidP="00C96815">
            <w:pPr>
              <w:tabs>
                <w:tab w:val="left" w:pos="993"/>
                <w:tab w:val="center" w:pos="4153"/>
                <w:tab w:val="left" w:pos="7371"/>
                <w:tab w:val="right" w:pos="8306"/>
              </w:tabs>
              <w:jc w:val="center"/>
              <w:rPr>
                <w:rFonts w:eastAsia="SymbolMT"/>
              </w:rPr>
            </w:pPr>
            <w:r>
              <w:rPr>
                <w:rFonts w:eastAsia="SymbolMT"/>
              </w:rPr>
              <w:t>«Как у нашей Любы»</w:t>
            </w:r>
          </w:p>
        </w:tc>
        <w:tc>
          <w:tcPr>
            <w:tcW w:w="1836" w:type="dxa"/>
          </w:tcPr>
          <w:p w:rsidR="00C96815" w:rsidRDefault="00C96815" w:rsidP="00C96815">
            <w:pPr>
              <w:contextualSpacing/>
              <w:rPr>
                <w:rFonts w:eastAsia="SymbolMT"/>
              </w:rPr>
            </w:pPr>
            <w:r>
              <w:rPr>
                <w:rFonts w:eastAsia="SymbolMT"/>
              </w:rPr>
              <w:t>Герасимова Любовь</w:t>
            </w:r>
          </w:p>
        </w:tc>
        <w:tc>
          <w:tcPr>
            <w:tcW w:w="2257" w:type="dxa"/>
          </w:tcPr>
          <w:p w:rsidR="00C96815" w:rsidRDefault="00C96815" w:rsidP="00C96815">
            <w:pPr>
              <w:contextualSpacing/>
            </w:pPr>
            <w:proofErr w:type="spellStart"/>
            <w:r>
              <w:t>Горулева</w:t>
            </w:r>
            <w:proofErr w:type="spellEnd"/>
            <w:r>
              <w:t xml:space="preserve"> Е.Н. </w:t>
            </w:r>
            <w:r w:rsidRPr="00632051">
              <w:t xml:space="preserve"> </w:t>
            </w:r>
            <w:proofErr w:type="spellStart"/>
            <w:r w:rsidRPr="00632051">
              <w:t>Ерехинская</w:t>
            </w:r>
            <w:proofErr w:type="spellEnd"/>
            <w:r w:rsidRPr="00632051">
              <w:t xml:space="preserve"> Е.А.</w:t>
            </w:r>
          </w:p>
        </w:tc>
        <w:tc>
          <w:tcPr>
            <w:tcW w:w="1698" w:type="dxa"/>
          </w:tcPr>
          <w:p w:rsidR="00C96815" w:rsidRPr="00B326EB" w:rsidRDefault="00C96815" w:rsidP="00C96815">
            <w:pPr>
              <w:contextualSpacing/>
              <w:rPr>
                <w:sz w:val="24"/>
                <w:szCs w:val="24"/>
              </w:rPr>
            </w:pPr>
          </w:p>
        </w:tc>
        <w:tc>
          <w:tcPr>
            <w:tcW w:w="1555" w:type="dxa"/>
          </w:tcPr>
          <w:p w:rsidR="00C96815" w:rsidRPr="00EC4556" w:rsidRDefault="00C96815" w:rsidP="00C96815">
            <w:pPr>
              <w:contextualSpacing/>
              <w:rPr>
                <w:sz w:val="24"/>
                <w:szCs w:val="24"/>
              </w:rPr>
            </w:pPr>
            <w:r w:rsidRPr="00632051">
              <w:t>Участие</w:t>
            </w:r>
          </w:p>
          <w:p w:rsidR="00C96815" w:rsidRDefault="00C96815" w:rsidP="00C96815">
            <w:pPr>
              <w:contextualSpacing/>
            </w:pPr>
          </w:p>
        </w:tc>
      </w:tr>
      <w:tr w:rsidR="00C96815" w:rsidRPr="00163D24" w:rsidTr="0048357A">
        <w:tblPrEx>
          <w:tblLook w:val="04A0" w:firstRow="1" w:lastRow="0" w:firstColumn="1" w:lastColumn="0" w:noHBand="0" w:noVBand="1"/>
        </w:tblPrEx>
        <w:trPr>
          <w:trHeight w:val="1318"/>
        </w:trPr>
        <w:tc>
          <w:tcPr>
            <w:tcW w:w="3210" w:type="dxa"/>
            <w:vMerge w:val="restart"/>
          </w:tcPr>
          <w:p w:rsidR="00C96815" w:rsidRDefault="00C96815" w:rsidP="00C96815">
            <w:pPr>
              <w:contextualSpacing/>
              <w:rPr>
                <w:b/>
              </w:rPr>
            </w:pPr>
            <w:r>
              <w:rPr>
                <w:b/>
              </w:rPr>
              <w:t>Конкурс «</w:t>
            </w:r>
            <w:r w:rsidRPr="00331E5B">
              <w:rPr>
                <w:b/>
              </w:rPr>
              <w:t>По страницам произведен</w:t>
            </w:r>
            <w:r>
              <w:rPr>
                <w:b/>
              </w:rPr>
              <w:t>ий С.В. Михалкова «А что у вас?»</w:t>
            </w:r>
          </w:p>
          <w:p w:rsidR="00C96815" w:rsidRPr="009E4B4E" w:rsidRDefault="00C96815" w:rsidP="00C96815">
            <w:pPr>
              <w:contextualSpacing/>
              <w:rPr>
                <w:b/>
              </w:rPr>
            </w:pPr>
            <w:r>
              <w:rPr>
                <w:b/>
              </w:rPr>
              <w:t xml:space="preserve">Пр. </w:t>
            </w:r>
            <w:r w:rsidRPr="00331E5B">
              <w:rPr>
                <w:b/>
              </w:rPr>
              <w:t>№ 01-05/196</w:t>
            </w:r>
            <w:r>
              <w:rPr>
                <w:b/>
              </w:rPr>
              <w:t xml:space="preserve"> от </w:t>
            </w:r>
            <w:r w:rsidRPr="00331E5B">
              <w:rPr>
                <w:b/>
              </w:rPr>
              <w:t>03.03.2023</w:t>
            </w:r>
            <w:r w:rsidRPr="004E705F">
              <w:rPr>
                <w:b/>
              </w:rPr>
              <w:tab/>
            </w:r>
          </w:p>
        </w:tc>
        <w:tc>
          <w:tcPr>
            <w:tcW w:w="1752" w:type="dxa"/>
            <w:vMerge w:val="restart"/>
          </w:tcPr>
          <w:p w:rsidR="00C96815" w:rsidRDefault="00C96815" w:rsidP="00C96815">
            <w:pPr>
              <w:contextualSpacing/>
            </w:pPr>
            <w:r>
              <w:t>Муниципальный</w:t>
            </w:r>
          </w:p>
        </w:tc>
        <w:tc>
          <w:tcPr>
            <w:tcW w:w="1842" w:type="dxa"/>
          </w:tcPr>
          <w:p w:rsidR="00C96815" w:rsidRPr="009E4B4E" w:rsidRDefault="00C96815" w:rsidP="00C96815">
            <w:pPr>
              <w:tabs>
                <w:tab w:val="left" w:pos="993"/>
                <w:tab w:val="center" w:pos="4153"/>
                <w:tab w:val="left" w:pos="7371"/>
                <w:tab w:val="right" w:pos="8306"/>
              </w:tabs>
              <w:jc w:val="center"/>
              <w:rPr>
                <w:rFonts w:eastAsia="SymbolMT"/>
              </w:rPr>
            </w:pPr>
            <w:r w:rsidRPr="00331E5B">
              <w:rPr>
                <w:rFonts w:eastAsia="SymbolMT"/>
              </w:rPr>
              <w:t>«Художественное творчество по мотивам произведений С.В. Михалкова»</w:t>
            </w:r>
          </w:p>
        </w:tc>
        <w:tc>
          <w:tcPr>
            <w:tcW w:w="1840" w:type="dxa"/>
          </w:tcPr>
          <w:p w:rsidR="00C96815" w:rsidRPr="009E4B4E" w:rsidRDefault="00C96815" w:rsidP="00C96815">
            <w:pPr>
              <w:tabs>
                <w:tab w:val="left" w:pos="993"/>
                <w:tab w:val="center" w:pos="4153"/>
                <w:tab w:val="left" w:pos="7371"/>
                <w:tab w:val="right" w:pos="8306"/>
              </w:tabs>
              <w:jc w:val="center"/>
              <w:rPr>
                <w:rFonts w:eastAsia="SymbolMT"/>
              </w:rPr>
            </w:pPr>
            <w:r w:rsidRPr="00331E5B">
              <w:rPr>
                <w:rFonts w:eastAsia="SymbolMT"/>
              </w:rPr>
              <w:t>«Трезор»</w:t>
            </w:r>
          </w:p>
        </w:tc>
        <w:tc>
          <w:tcPr>
            <w:tcW w:w="1836" w:type="dxa"/>
          </w:tcPr>
          <w:p w:rsidR="00C96815" w:rsidRDefault="00C96815" w:rsidP="00C96815">
            <w:pPr>
              <w:contextualSpacing/>
              <w:rPr>
                <w:rFonts w:eastAsia="SymbolMT"/>
              </w:rPr>
            </w:pPr>
            <w:r w:rsidRPr="00331E5B">
              <w:rPr>
                <w:rFonts w:eastAsia="SymbolMT"/>
              </w:rPr>
              <w:t>Забродина Евгения</w:t>
            </w:r>
          </w:p>
        </w:tc>
        <w:tc>
          <w:tcPr>
            <w:tcW w:w="2257" w:type="dxa"/>
          </w:tcPr>
          <w:p w:rsidR="00C96815" w:rsidRDefault="00C96815" w:rsidP="00C96815">
            <w:pPr>
              <w:contextualSpacing/>
            </w:pPr>
            <w:proofErr w:type="spellStart"/>
            <w:r>
              <w:t>Руданова</w:t>
            </w:r>
            <w:proofErr w:type="spellEnd"/>
            <w:r>
              <w:t xml:space="preserve"> Н.А..</w:t>
            </w:r>
          </w:p>
        </w:tc>
        <w:tc>
          <w:tcPr>
            <w:tcW w:w="1698" w:type="dxa"/>
          </w:tcPr>
          <w:p w:rsidR="00C96815" w:rsidRPr="00B326EB" w:rsidRDefault="00C96815" w:rsidP="00C96815">
            <w:pPr>
              <w:contextualSpacing/>
              <w:rPr>
                <w:sz w:val="24"/>
                <w:szCs w:val="24"/>
              </w:rPr>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673"/>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331E5B">
              <w:rPr>
                <w:rFonts w:eastAsia="SymbolMT"/>
              </w:rPr>
              <w:t>«Художественное творчество по мотивам произведений С.В. Михалкова»</w:t>
            </w:r>
          </w:p>
        </w:tc>
        <w:tc>
          <w:tcPr>
            <w:tcW w:w="1840" w:type="dxa"/>
          </w:tcPr>
          <w:p w:rsidR="00C96815" w:rsidRDefault="00C96815" w:rsidP="00C96815">
            <w:pPr>
              <w:tabs>
                <w:tab w:val="left" w:pos="993"/>
                <w:tab w:val="center" w:pos="4153"/>
                <w:tab w:val="left" w:pos="7371"/>
                <w:tab w:val="right" w:pos="8306"/>
              </w:tabs>
              <w:jc w:val="center"/>
              <w:rPr>
                <w:rFonts w:eastAsia="SymbolMT"/>
              </w:rPr>
            </w:pPr>
            <w:r>
              <w:rPr>
                <w:rFonts w:eastAsia="SymbolMT"/>
              </w:rPr>
              <w:t>«Как у нашей Любы»</w:t>
            </w:r>
          </w:p>
        </w:tc>
        <w:tc>
          <w:tcPr>
            <w:tcW w:w="1836" w:type="dxa"/>
          </w:tcPr>
          <w:p w:rsidR="00C96815" w:rsidRDefault="00C96815" w:rsidP="00C96815">
            <w:pPr>
              <w:contextualSpacing/>
              <w:rPr>
                <w:rFonts w:eastAsia="SymbolMT"/>
              </w:rPr>
            </w:pPr>
            <w:r>
              <w:rPr>
                <w:rFonts w:eastAsia="SymbolMT"/>
              </w:rPr>
              <w:t>Герасимова Любовь</w:t>
            </w:r>
          </w:p>
        </w:tc>
        <w:tc>
          <w:tcPr>
            <w:tcW w:w="2257" w:type="dxa"/>
          </w:tcPr>
          <w:p w:rsidR="00C96815" w:rsidRDefault="00C96815" w:rsidP="00C96815">
            <w:pPr>
              <w:contextualSpacing/>
            </w:pPr>
            <w:proofErr w:type="spellStart"/>
            <w:r>
              <w:t>Горулева</w:t>
            </w:r>
            <w:proofErr w:type="spellEnd"/>
            <w:r>
              <w:t xml:space="preserve"> Е.Н. </w:t>
            </w:r>
            <w:r w:rsidRPr="00632051">
              <w:t xml:space="preserve"> </w:t>
            </w:r>
            <w:proofErr w:type="spellStart"/>
            <w:r w:rsidRPr="00632051">
              <w:t>Ерехинская</w:t>
            </w:r>
            <w:proofErr w:type="spellEnd"/>
            <w:r w:rsidRPr="00632051">
              <w:t xml:space="preserve"> Е.А.</w:t>
            </w:r>
          </w:p>
        </w:tc>
        <w:tc>
          <w:tcPr>
            <w:tcW w:w="1698" w:type="dxa"/>
          </w:tcPr>
          <w:p w:rsidR="00C96815" w:rsidRPr="00B326EB" w:rsidRDefault="00C96815" w:rsidP="00C96815">
            <w:pPr>
              <w:contextualSpacing/>
              <w:rPr>
                <w:sz w:val="24"/>
                <w:szCs w:val="24"/>
              </w:rPr>
            </w:pPr>
          </w:p>
        </w:tc>
        <w:tc>
          <w:tcPr>
            <w:tcW w:w="1555" w:type="dxa"/>
          </w:tcPr>
          <w:p w:rsidR="00C96815" w:rsidRPr="00EC4556" w:rsidRDefault="00C96815" w:rsidP="00C96815">
            <w:pPr>
              <w:contextualSpacing/>
              <w:rPr>
                <w:sz w:val="24"/>
                <w:szCs w:val="24"/>
              </w:rPr>
            </w:pPr>
            <w:r>
              <w:t>2 место</w:t>
            </w:r>
          </w:p>
        </w:tc>
      </w:tr>
      <w:tr w:rsidR="00C96815" w:rsidRPr="00163D24" w:rsidTr="0048357A">
        <w:tblPrEx>
          <w:tblLook w:val="04A0" w:firstRow="1" w:lastRow="0" w:firstColumn="1" w:lastColumn="0" w:noHBand="0" w:noVBand="1"/>
        </w:tblPrEx>
        <w:trPr>
          <w:trHeight w:val="665"/>
        </w:trPr>
        <w:tc>
          <w:tcPr>
            <w:tcW w:w="3210" w:type="dxa"/>
          </w:tcPr>
          <w:p w:rsidR="00C96815" w:rsidRDefault="00C96815" w:rsidP="00C96815">
            <w:pPr>
              <w:contextualSpacing/>
              <w:rPr>
                <w:b/>
              </w:rPr>
            </w:pPr>
            <w:r>
              <w:rPr>
                <w:b/>
              </w:rPr>
              <w:t>Конкурс «</w:t>
            </w:r>
            <w:r w:rsidRPr="000D3C8E">
              <w:rPr>
                <w:b/>
              </w:rPr>
              <w:t>Парад профессий»</w:t>
            </w:r>
            <w:r>
              <w:rPr>
                <w:b/>
              </w:rPr>
              <w:t>»</w:t>
            </w:r>
          </w:p>
          <w:p w:rsidR="00C96815" w:rsidRDefault="00C96815" w:rsidP="00C96815">
            <w:pPr>
              <w:contextualSpacing/>
              <w:rPr>
                <w:b/>
              </w:rPr>
            </w:pPr>
            <w:r>
              <w:rPr>
                <w:b/>
              </w:rPr>
              <w:t xml:space="preserve">Пр. </w:t>
            </w:r>
            <w:r w:rsidRPr="000D3C8E">
              <w:rPr>
                <w:b/>
              </w:rPr>
              <w:t>№ 01-05/75</w:t>
            </w:r>
            <w:r>
              <w:rPr>
                <w:b/>
              </w:rPr>
              <w:t xml:space="preserve"> от </w:t>
            </w:r>
            <w:r w:rsidRPr="000D3C8E">
              <w:rPr>
                <w:b/>
              </w:rPr>
              <w:t>25.01.2023</w:t>
            </w: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tc>
        <w:tc>
          <w:tcPr>
            <w:tcW w:w="1752" w:type="dxa"/>
          </w:tcPr>
          <w:p w:rsidR="00C96815" w:rsidRDefault="00C96815" w:rsidP="00C96815">
            <w:pPr>
              <w:contextualSpacing/>
            </w:pPr>
            <w:proofErr w:type="spellStart"/>
            <w:r>
              <w:t>Муниципальнвый</w:t>
            </w:r>
            <w:proofErr w:type="spellEnd"/>
          </w:p>
        </w:tc>
        <w:tc>
          <w:tcPr>
            <w:tcW w:w="1842" w:type="dxa"/>
          </w:tcPr>
          <w:p w:rsidR="00C96815" w:rsidRPr="000D3C8E" w:rsidRDefault="00C96815" w:rsidP="00C96815">
            <w:pPr>
              <w:tabs>
                <w:tab w:val="left" w:pos="993"/>
                <w:tab w:val="center" w:pos="4153"/>
                <w:tab w:val="left" w:pos="7371"/>
                <w:tab w:val="right" w:pos="8306"/>
              </w:tabs>
              <w:jc w:val="center"/>
              <w:rPr>
                <w:rFonts w:eastAsia="SymbolMT"/>
              </w:rPr>
            </w:pPr>
            <w:r w:rsidRPr="000D3C8E">
              <w:rPr>
                <w:rFonts w:eastAsia="SymbolMT"/>
              </w:rPr>
              <w:t xml:space="preserve">«Профессия </w:t>
            </w:r>
            <w:proofErr w:type="gramStart"/>
            <w:r w:rsidRPr="000D3C8E">
              <w:rPr>
                <w:rFonts w:eastAsia="SymbolMT"/>
              </w:rPr>
              <w:t>в</w:t>
            </w:r>
            <w:proofErr w:type="gramEnd"/>
          </w:p>
          <w:p w:rsidR="00C96815" w:rsidRDefault="00C96815" w:rsidP="00C96815">
            <w:pPr>
              <w:tabs>
                <w:tab w:val="left" w:pos="993"/>
                <w:tab w:val="center" w:pos="4153"/>
                <w:tab w:val="left" w:pos="7371"/>
                <w:tab w:val="right" w:pos="8306"/>
              </w:tabs>
              <w:jc w:val="center"/>
              <w:rPr>
                <w:rFonts w:eastAsia="SymbolMT"/>
              </w:rPr>
            </w:pPr>
            <w:proofErr w:type="gramStart"/>
            <w:r w:rsidRPr="000D3C8E">
              <w:rPr>
                <w:rFonts w:eastAsia="SymbolMT"/>
              </w:rPr>
              <w:t>картинках</w:t>
            </w:r>
            <w:proofErr w:type="gramEnd"/>
            <w:r w:rsidRPr="000D3C8E">
              <w:rPr>
                <w:rFonts w:eastAsia="SymbolMT"/>
              </w:rPr>
              <w:t>»</w:t>
            </w:r>
          </w:p>
        </w:tc>
        <w:tc>
          <w:tcPr>
            <w:tcW w:w="1840" w:type="dxa"/>
          </w:tcPr>
          <w:p w:rsidR="00C96815" w:rsidRPr="000D3C8E" w:rsidRDefault="00C96815" w:rsidP="00C96815">
            <w:pPr>
              <w:tabs>
                <w:tab w:val="left" w:pos="993"/>
                <w:tab w:val="center" w:pos="4153"/>
                <w:tab w:val="left" w:pos="7371"/>
                <w:tab w:val="right" w:pos="8306"/>
              </w:tabs>
              <w:jc w:val="center"/>
              <w:rPr>
                <w:rFonts w:eastAsia="SymbolMT"/>
              </w:rPr>
            </w:pPr>
            <w:r w:rsidRPr="000D3C8E">
              <w:rPr>
                <w:rFonts w:eastAsia="SymbolMT"/>
              </w:rPr>
              <w:t>«Поварское дело – не</w:t>
            </w:r>
          </w:p>
          <w:p w:rsidR="00C96815" w:rsidRDefault="00C96815" w:rsidP="00C96815">
            <w:pPr>
              <w:tabs>
                <w:tab w:val="left" w:pos="993"/>
                <w:tab w:val="center" w:pos="4153"/>
                <w:tab w:val="left" w:pos="7371"/>
                <w:tab w:val="right" w:pos="8306"/>
              </w:tabs>
              <w:jc w:val="center"/>
              <w:rPr>
                <w:rFonts w:eastAsia="SymbolMT"/>
              </w:rPr>
            </w:pPr>
            <w:r w:rsidRPr="000D3C8E">
              <w:rPr>
                <w:rFonts w:eastAsia="SymbolMT"/>
              </w:rPr>
              <w:t>ремесло, а искусство»</w:t>
            </w:r>
          </w:p>
        </w:tc>
        <w:tc>
          <w:tcPr>
            <w:tcW w:w="1836" w:type="dxa"/>
          </w:tcPr>
          <w:p w:rsidR="00C96815" w:rsidRDefault="00C96815" w:rsidP="00C96815">
            <w:pPr>
              <w:contextualSpacing/>
              <w:rPr>
                <w:rFonts w:eastAsia="SymbolMT"/>
              </w:rPr>
            </w:pPr>
            <w:r w:rsidRPr="000D3C8E">
              <w:rPr>
                <w:rFonts w:eastAsia="SymbolMT"/>
              </w:rPr>
              <w:t>Семяшкин Артем</w:t>
            </w:r>
          </w:p>
        </w:tc>
        <w:tc>
          <w:tcPr>
            <w:tcW w:w="2257" w:type="dxa"/>
          </w:tcPr>
          <w:p w:rsidR="00C96815" w:rsidRDefault="00C96815" w:rsidP="00C96815">
            <w:pPr>
              <w:contextualSpacing/>
            </w:pPr>
            <w:proofErr w:type="spellStart"/>
            <w:r w:rsidRPr="00632051">
              <w:t>Ерехинская</w:t>
            </w:r>
            <w:proofErr w:type="spellEnd"/>
            <w:r w:rsidRPr="00632051">
              <w:t xml:space="preserve"> Е.А.</w:t>
            </w: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tc>
        <w:tc>
          <w:tcPr>
            <w:tcW w:w="1698" w:type="dxa"/>
          </w:tcPr>
          <w:p w:rsidR="00C96815" w:rsidRPr="001B3328" w:rsidRDefault="00C96815" w:rsidP="00C96815">
            <w:pPr>
              <w:contextualSpacing/>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1285"/>
        </w:trPr>
        <w:tc>
          <w:tcPr>
            <w:tcW w:w="3210" w:type="dxa"/>
          </w:tcPr>
          <w:p w:rsidR="00C96815" w:rsidRDefault="00C96815" w:rsidP="00C96815">
            <w:pPr>
              <w:contextualSpacing/>
              <w:rPr>
                <w:b/>
              </w:rPr>
            </w:pPr>
            <w:r>
              <w:rPr>
                <w:b/>
              </w:rPr>
              <w:t>Конкурс «Мир полон красоты»</w:t>
            </w:r>
          </w:p>
          <w:p w:rsidR="00C96815" w:rsidRDefault="00C96815" w:rsidP="00C96815">
            <w:pPr>
              <w:contextualSpacing/>
              <w:rPr>
                <w:b/>
              </w:rPr>
            </w:pPr>
            <w:r>
              <w:rPr>
                <w:b/>
              </w:rPr>
              <w:t xml:space="preserve">Пр. </w:t>
            </w:r>
            <w:r w:rsidRPr="004E705F">
              <w:rPr>
                <w:b/>
              </w:rPr>
              <w:t>№ 01-</w:t>
            </w:r>
            <w:r>
              <w:rPr>
                <w:b/>
              </w:rPr>
              <w:t>05/190 от 01.03.2023</w:t>
            </w:r>
            <w:r w:rsidRPr="004E705F">
              <w:rPr>
                <w:b/>
              </w:rPr>
              <w:tab/>
            </w:r>
          </w:p>
        </w:tc>
        <w:tc>
          <w:tcPr>
            <w:tcW w:w="1752" w:type="dxa"/>
          </w:tcPr>
          <w:p w:rsidR="00C96815"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Pr>
                <w:rFonts w:eastAsia="SymbolMT"/>
              </w:rPr>
              <w:t>«Международный день бельков»</w:t>
            </w:r>
          </w:p>
          <w:p w:rsidR="00C96815" w:rsidRDefault="00C96815" w:rsidP="00C96815">
            <w:pPr>
              <w:tabs>
                <w:tab w:val="left" w:pos="993"/>
                <w:tab w:val="center" w:pos="4153"/>
                <w:tab w:val="left" w:pos="7371"/>
                <w:tab w:val="right" w:pos="8306"/>
              </w:tabs>
              <w:jc w:val="center"/>
              <w:rPr>
                <w:rFonts w:eastAsia="SymbolMT"/>
              </w:rPr>
            </w:pPr>
            <w:r>
              <w:rPr>
                <w:rFonts w:eastAsia="SymbolMT"/>
              </w:rPr>
              <w:t>«Всемирный день Земли»</w:t>
            </w:r>
          </w:p>
          <w:p w:rsidR="00C96815" w:rsidRDefault="00C96815" w:rsidP="00C96815">
            <w:pPr>
              <w:tabs>
                <w:tab w:val="left" w:pos="993"/>
                <w:tab w:val="center" w:pos="4153"/>
                <w:tab w:val="left" w:pos="7371"/>
                <w:tab w:val="right" w:pos="8306"/>
              </w:tabs>
              <w:jc w:val="center"/>
              <w:rPr>
                <w:rFonts w:eastAsia="SymbolMT"/>
              </w:rPr>
            </w:pPr>
            <w:r>
              <w:rPr>
                <w:rFonts w:eastAsia="SymbolMT"/>
              </w:rPr>
              <w:t>«Зеленое будущее планеты»</w:t>
            </w:r>
          </w:p>
          <w:p w:rsidR="00C96815" w:rsidRDefault="00C96815" w:rsidP="00C96815">
            <w:pPr>
              <w:tabs>
                <w:tab w:val="left" w:pos="993"/>
                <w:tab w:val="center" w:pos="4153"/>
                <w:tab w:val="left" w:pos="7371"/>
                <w:tab w:val="right" w:pos="8306"/>
              </w:tabs>
              <w:jc w:val="center"/>
              <w:rPr>
                <w:rFonts w:eastAsia="SymbolMT"/>
              </w:rPr>
            </w:pPr>
            <w:r>
              <w:rPr>
                <w:rFonts w:eastAsia="SymbolMT"/>
              </w:rPr>
              <w:t>«Охраняемые растения и животные»</w:t>
            </w:r>
          </w:p>
        </w:tc>
        <w:tc>
          <w:tcPr>
            <w:tcW w:w="1840" w:type="dxa"/>
          </w:tcPr>
          <w:p w:rsidR="00C96815" w:rsidRDefault="00C96815" w:rsidP="00C96815">
            <w:pPr>
              <w:tabs>
                <w:tab w:val="left" w:pos="993"/>
                <w:tab w:val="center" w:pos="4153"/>
                <w:tab w:val="left" w:pos="7371"/>
                <w:tab w:val="right" w:pos="8306"/>
              </w:tabs>
              <w:jc w:val="center"/>
              <w:rPr>
                <w:rFonts w:eastAsia="SymbolMT"/>
              </w:rPr>
            </w:pPr>
          </w:p>
        </w:tc>
        <w:tc>
          <w:tcPr>
            <w:tcW w:w="1836" w:type="dxa"/>
          </w:tcPr>
          <w:p w:rsidR="00C96815" w:rsidRDefault="00C96815" w:rsidP="00C96815">
            <w:pPr>
              <w:contextualSpacing/>
              <w:rPr>
                <w:rFonts w:eastAsia="SymbolMT"/>
              </w:rPr>
            </w:pPr>
            <w:r>
              <w:rPr>
                <w:rFonts w:eastAsia="SymbolMT"/>
              </w:rPr>
              <w:t>Дети групп: 2, 3, 4, 5, 7, 9</w:t>
            </w:r>
          </w:p>
        </w:tc>
        <w:tc>
          <w:tcPr>
            <w:tcW w:w="2257" w:type="dxa"/>
          </w:tcPr>
          <w:p w:rsidR="00C96815" w:rsidRDefault="00C96815" w:rsidP="00C96815">
            <w:pPr>
              <w:contextualSpacing/>
            </w:pPr>
            <w:r>
              <w:t>Невская К.В.</w:t>
            </w:r>
          </w:p>
          <w:p w:rsidR="00C96815" w:rsidRDefault="00C96815" w:rsidP="00C96815">
            <w:pPr>
              <w:contextualSpacing/>
            </w:pPr>
            <w:proofErr w:type="spellStart"/>
            <w:r>
              <w:t>Руданова</w:t>
            </w:r>
            <w:proofErr w:type="spellEnd"/>
            <w:r>
              <w:t xml:space="preserve"> Н.А.</w:t>
            </w:r>
          </w:p>
          <w:p w:rsidR="00C96815" w:rsidRDefault="00C96815" w:rsidP="00C96815">
            <w:pPr>
              <w:contextualSpacing/>
            </w:pPr>
            <w:r>
              <w:t>Кузнецова А.А.</w:t>
            </w:r>
          </w:p>
          <w:p w:rsidR="00C96815" w:rsidRDefault="00C96815" w:rsidP="00C96815">
            <w:pPr>
              <w:contextualSpacing/>
            </w:pPr>
            <w:proofErr w:type="spellStart"/>
            <w:r>
              <w:t>Горулева</w:t>
            </w:r>
            <w:proofErr w:type="spellEnd"/>
            <w:r>
              <w:t xml:space="preserve"> Е.Н.</w:t>
            </w:r>
          </w:p>
          <w:p w:rsidR="00C96815" w:rsidRDefault="00C96815" w:rsidP="00C96815">
            <w:pPr>
              <w:contextualSpacing/>
            </w:pPr>
            <w:proofErr w:type="spellStart"/>
            <w:r>
              <w:t>Чуклеева</w:t>
            </w:r>
            <w:proofErr w:type="spellEnd"/>
            <w:r>
              <w:t xml:space="preserve"> М.А.</w:t>
            </w:r>
          </w:p>
          <w:p w:rsidR="00C96815" w:rsidRDefault="00C96815" w:rsidP="00C96815">
            <w:pPr>
              <w:contextualSpacing/>
            </w:pPr>
            <w:r>
              <w:t>Мельникова Е.С.</w:t>
            </w:r>
          </w:p>
          <w:p w:rsidR="00C96815" w:rsidRDefault="00C96815" w:rsidP="00C96815">
            <w:pPr>
              <w:contextualSpacing/>
            </w:pPr>
            <w:r>
              <w:t>Соколова А.А.</w:t>
            </w:r>
          </w:p>
          <w:p w:rsidR="00C96815" w:rsidRDefault="00C96815" w:rsidP="00C96815">
            <w:pPr>
              <w:contextualSpacing/>
            </w:pPr>
            <w:r>
              <w:t>Малкова И.В.</w:t>
            </w:r>
          </w:p>
          <w:p w:rsidR="00C96815" w:rsidRDefault="00C96815" w:rsidP="00C96815">
            <w:pPr>
              <w:contextualSpacing/>
            </w:pPr>
            <w:proofErr w:type="spellStart"/>
            <w:r>
              <w:t>Галафеева</w:t>
            </w:r>
            <w:proofErr w:type="spellEnd"/>
            <w:r>
              <w:t xml:space="preserve"> Н.Л.</w:t>
            </w:r>
          </w:p>
          <w:p w:rsidR="00C96815" w:rsidRDefault="00C96815" w:rsidP="00C96815">
            <w:pPr>
              <w:contextualSpacing/>
            </w:pPr>
            <w:proofErr w:type="spellStart"/>
            <w:r>
              <w:t>Толкунова</w:t>
            </w:r>
            <w:proofErr w:type="spellEnd"/>
            <w:r>
              <w:t xml:space="preserve"> Н.А.</w:t>
            </w:r>
          </w:p>
          <w:p w:rsidR="00C96815" w:rsidRDefault="00C96815" w:rsidP="00C96815">
            <w:pPr>
              <w:contextualSpacing/>
            </w:pPr>
            <w:r>
              <w:t>Юдина И.А.</w:t>
            </w:r>
          </w:p>
          <w:p w:rsidR="00C96815" w:rsidRDefault="00C96815" w:rsidP="00C96815">
            <w:pPr>
              <w:contextualSpacing/>
            </w:pPr>
            <w:r>
              <w:t>Константинова И.Н…</w:t>
            </w:r>
          </w:p>
        </w:tc>
        <w:tc>
          <w:tcPr>
            <w:tcW w:w="1698" w:type="dxa"/>
          </w:tcPr>
          <w:p w:rsidR="00C96815" w:rsidRPr="001B3328" w:rsidRDefault="00C96815" w:rsidP="00C96815">
            <w:pPr>
              <w:contextualSpacing/>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676"/>
        </w:trPr>
        <w:tc>
          <w:tcPr>
            <w:tcW w:w="3210" w:type="dxa"/>
            <w:vMerge w:val="restart"/>
          </w:tcPr>
          <w:p w:rsidR="00C96815" w:rsidRDefault="00C96815" w:rsidP="00C96815">
            <w:pPr>
              <w:contextualSpacing/>
              <w:rPr>
                <w:b/>
              </w:rPr>
            </w:pPr>
            <w:r>
              <w:rPr>
                <w:b/>
              </w:rPr>
              <w:lastRenderedPageBreak/>
              <w:t>Конкурс «</w:t>
            </w:r>
            <w:r>
              <w:t xml:space="preserve"> </w:t>
            </w:r>
            <w:r w:rsidRPr="00CF57D9">
              <w:rPr>
                <w:b/>
              </w:rPr>
              <w:t>Азбука здоровья</w:t>
            </w:r>
            <w:r>
              <w:rPr>
                <w:b/>
              </w:rPr>
              <w:t>»</w:t>
            </w:r>
          </w:p>
          <w:p w:rsidR="00C96815" w:rsidRDefault="00C96815" w:rsidP="00C96815">
            <w:pPr>
              <w:contextualSpacing/>
              <w:rPr>
                <w:b/>
              </w:rPr>
            </w:pPr>
            <w:r>
              <w:rPr>
                <w:b/>
              </w:rPr>
              <w:t xml:space="preserve">Пр. </w:t>
            </w:r>
            <w:r>
              <w:t xml:space="preserve"> </w:t>
            </w:r>
            <w:r w:rsidRPr="004E705F">
              <w:rPr>
                <w:b/>
              </w:rPr>
              <w:t>№ 01-05/</w:t>
            </w:r>
            <w:r>
              <w:rPr>
                <w:b/>
              </w:rPr>
              <w:t xml:space="preserve">193 </w:t>
            </w:r>
            <w:r w:rsidRPr="004E705F">
              <w:rPr>
                <w:b/>
              </w:rPr>
              <w:t xml:space="preserve"> от </w:t>
            </w:r>
            <w:r>
              <w:rPr>
                <w:b/>
              </w:rPr>
              <w:t>02.03.2023</w:t>
            </w:r>
          </w:p>
        </w:tc>
        <w:tc>
          <w:tcPr>
            <w:tcW w:w="1752" w:type="dxa"/>
            <w:vMerge w:val="restart"/>
          </w:tcPr>
          <w:p w:rsidR="00C96815" w:rsidRDefault="00C96815" w:rsidP="00C96815">
            <w:pPr>
              <w:contextualSpacing/>
            </w:pPr>
            <w:r>
              <w:t>Муниципальный</w:t>
            </w:r>
          </w:p>
        </w:tc>
        <w:tc>
          <w:tcPr>
            <w:tcW w:w="1842"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«Быть здоровым</w:t>
            </w:r>
          </w:p>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 здорово!»</w:t>
            </w: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«Спорт –</w:t>
            </w:r>
          </w:p>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это</w:t>
            </w:r>
          </w:p>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сила!»</w:t>
            </w:r>
          </w:p>
        </w:tc>
        <w:tc>
          <w:tcPr>
            <w:tcW w:w="1836" w:type="dxa"/>
          </w:tcPr>
          <w:p w:rsidR="00C96815" w:rsidRPr="00CF57D9" w:rsidRDefault="00C96815" w:rsidP="00C96815">
            <w:pPr>
              <w:contextualSpacing/>
              <w:rPr>
                <w:rFonts w:eastAsia="SymbolMT"/>
              </w:rPr>
            </w:pPr>
            <w:r w:rsidRPr="00CF57D9">
              <w:rPr>
                <w:rFonts w:eastAsia="SymbolMT"/>
              </w:rPr>
              <w:t>Мастаков</w:t>
            </w:r>
          </w:p>
          <w:p w:rsidR="00C96815" w:rsidRDefault="00C96815" w:rsidP="00C96815">
            <w:pPr>
              <w:contextualSpacing/>
              <w:rPr>
                <w:rFonts w:eastAsia="SymbolMT"/>
              </w:rPr>
            </w:pPr>
            <w:r w:rsidRPr="00CF57D9">
              <w:rPr>
                <w:rFonts w:eastAsia="SymbolMT"/>
              </w:rPr>
              <w:t>Денис</w:t>
            </w:r>
          </w:p>
        </w:tc>
        <w:tc>
          <w:tcPr>
            <w:tcW w:w="2257" w:type="dxa"/>
          </w:tcPr>
          <w:p w:rsidR="00C96815" w:rsidRDefault="00C96815" w:rsidP="00C96815">
            <w:pPr>
              <w:contextualSpacing/>
            </w:pPr>
            <w:proofErr w:type="spellStart"/>
            <w:r w:rsidRPr="00632051">
              <w:t>Ерехинская</w:t>
            </w:r>
            <w:proofErr w:type="spellEnd"/>
            <w:r w:rsidRPr="00632051">
              <w:t xml:space="preserve"> Е.А.</w:t>
            </w:r>
          </w:p>
          <w:p w:rsidR="00C96815" w:rsidRPr="007D29D0" w:rsidRDefault="00C96815" w:rsidP="00C96815"/>
        </w:tc>
        <w:tc>
          <w:tcPr>
            <w:tcW w:w="1698" w:type="dxa"/>
          </w:tcPr>
          <w:p w:rsidR="00C96815" w:rsidRDefault="00C96815" w:rsidP="00C96815">
            <w:pPr>
              <w:contextualSpacing/>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731"/>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«Я выбираю ЗОЖ»</w:t>
            </w:r>
          </w:p>
          <w:p w:rsidR="00C96815" w:rsidRPr="007D29D0"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 xml:space="preserve">«Я </w:t>
            </w:r>
            <w:proofErr w:type="gramStart"/>
            <w:r w:rsidRPr="00CF57D9">
              <w:rPr>
                <w:rFonts w:eastAsia="SymbolMT"/>
              </w:rPr>
              <w:t>с</w:t>
            </w:r>
            <w:proofErr w:type="gramEnd"/>
          </w:p>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гимнастикой</w:t>
            </w:r>
          </w:p>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дружу»</w:t>
            </w:r>
          </w:p>
        </w:tc>
        <w:tc>
          <w:tcPr>
            <w:tcW w:w="1836" w:type="dxa"/>
          </w:tcPr>
          <w:p w:rsidR="00C96815" w:rsidRPr="00CF57D9" w:rsidRDefault="00C96815" w:rsidP="00C96815">
            <w:pPr>
              <w:contextualSpacing/>
              <w:rPr>
                <w:rFonts w:eastAsia="SymbolMT"/>
              </w:rPr>
            </w:pPr>
            <w:r w:rsidRPr="00CF57D9">
              <w:rPr>
                <w:rFonts w:eastAsia="SymbolMT"/>
              </w:rPr>
              <w:t>Подгорных</w:t>
            </w:r>
          </w:p>
          <w:p w:rsidR="00C96815" w:rsidRDefault="00C96815" w:rsidP="00C96815">
            <w:pPr>
              <w:contextualSpacing/>
              <w:rPr>
                <w:rFonts w:eastAsia="SymbolMT"/>
              </w:rPr>
            </w:pPr>
            <w:r w:rsidRPr="00CF57D9">
              <w:rPr>
                <w:rFonts w:eastAsia="SymbolMT"/>
              </w:rPr>
              <w:t>Елизавета</w:t>
            </w:r>
          </w:p>
        </w:tc>
        <w:tc>
          <w:tcPr>
            <w:tcW w:w="2257" w:type="dxa"/>
          </w:tcPr>
          <w:p w:rsidR="00C96815" w:rsidRDefault="00C96815" w:rsidP="00C96815">
            <w:proofErr w:type="spellStart"/>
            <w:r>
              <w:t>Руданова</w:t>
            </w:r>
            <w:proofErr w:type="spellEnd"/>
            <w:r>
              <w:t xml:space="preserve"> Н.А.</w:t>
            </w:r>
          </w:p>
        </w:tc>
        <w:tc>
          <w:tcPr>
            <w:tcW w:w="1698" w:type="dxa"/>
          </w:tcPr>
          <w:p w:rsidR="00C96815" w:rsidRDefault="00C96815" w:rsidP="00C96815">
            <w:pPr>
              <w:contextualSpacing/>
            </w:pPr>
          </w:p>
        </w:tc>
        <w:tc>
          <w:tcPr>
            <w:tcW w:w="1555" w:type="dxa"/>
          </w:tcPr>
          <w:p w:rsidR="00C96815" w:rsidRPr="00EC4556" w:rsidRDefault="00C96815" w:rsidP="00C96815">
            <w:pPr>
              <w:contextualSpacing/>
              <w:rPr>
                <w:sz w:val="24"/>
                <w:szCs w:val="24"/>
              </w:rPr>
            </w:pPr>
            <w:r w:rsidRPr="00632051">
              <w:t>Участие</w:t>
            </w:r>
          </w:p>
          <w:p w:rsidR="00C96815" w:rsidRPr="00EC4556" w:rsidRDefault="00C96815" w:rsidP="00C96815">
            <w:pPr>
              <w:contextualSpacing/>
              <w:rPr>
                <w:sz w:val="24"/>
                <w:szCs w:val="24"/>
              </w:rPr>
            </w:pPr>
          </w:p>
        </w:tc>
      </w:tr>
      <w:tr w:rsidR="00C96815" w:rsidRPr="00163D24" w:rsidTr="0048357A">
        <w:tblPrEx>
          <w:tblLook w:val="04A0" w:firstRow="1" w:lastRow="0" w:firstColumn="1" w:lastColumn="0" w:noHBand="0" w:noVBand="1"/>
        </w:tblPrEx>
        <w:trPr>
          <w:trHeight w:val="426"/>
        </w:trPr>
        <w:tc>
          <w:tcPr>
            <w:tcW w:w="3210" w:type="dxa"/>
            <w:vMerge w:val="restart"/>
          </w:tcPr>
          <w:p w:rsidR="00C96815" w:rsidRDefault="00C96815" w:rsidP="00C96815">
            <w:pPr>
              <w:contextualSpacing/>
              <w:rPr>
                <w:b/>
              </w:rPr>
            </w:pPr>
            <w:r>
              <w:rPr>
                <w:b/>
              </w:rPr>
              <w:t xml:space="preserve">Конкурс </w:t>
            </w:r>
            <w:r w:rsidRPr="00CF57D9">
              <w:rPr>
                <w:b/>
              </w:rPr>
              <w:t>«Пернатая радуга»</w:t>
            </w:r>
          </w:p>
          <w:p w:rsidR="00C96815" w:rsidRDefault="00C96815" w:rsidP="00C96815">
            <w:pPr>
              <w:contextualSpacing/>
              <w:rPr>
                <w:b/>
              </w:rPr>
            </w:pPr>
            <w:r>
              <w:rPr>
                <w:b/>
              </w:rPr>
              <w:t xml:space="preserve">Пр. </w:t>
            </w:r>
            <w:r>
              <w:t xml:space="preserve"> </w:t>
            </w:r>
            <w:r w:rsidRPr="004E705F">
              <w:rPr>
                <w:b/>
              </w:rPr>
              <w:t>№ 01-05/</w:t>
            </w:r>
            <w:r>
              <w:rPr>
                <w:b/>
              </w:rPr>
              <w:t xml:space="preserve">159 </w:t>
            </w:r>
            <w:r w:rsidRPr="004E705F">
              <w:rPr>
                <w:b/>
              </w:rPr>
              <w:t xml:space="preserve"> от </w:t>
            </w:r>
            <w:r>
              <w:rPr>
                <w:b/>
              </w:rPr>
              <w:t>15.02.2023</w:t>
            </w:r>
          </w:p>
        </w:tc>
        <w:tc>
          <w:tcPr>
            <w:tcW w:w="1752" w:type="dxa"/>
            <w:vMerge w:val="restart"/>
          </w:tcPr>
          <w:p w:rsidR="00C96815"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«Рисунок»</w:t>
            </w:r>
          </w:p>
          <w:p w:rsidR="00C96815" w:rsidRPr="00CF57D9"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«Снегирь на рябине»</w:t>
            </w:r>
          </w:p>
        </w:tc>
        <w:tc>
          <w:tcPr>
            <w:tcW w:w="1836" w:type="dxa"/>
          </w:tcPr>
          <w:p w:rsidR="00C96815" w:rsidRPr="00CF57D9" w:rsidRDefault="00C96815" w:rsidP="00C96815">
            <w:pPr>
              <w:contextualSpacing/>
              <w:rPr>
                <w:rFonts w:eastAsia="SymbolMT"/>
              </w:rPr>
            </w:pPr>
            <w:r w:rsidRPr="00CF57D9">
              <w:rPr>
                <w:rFonts w:eastAsia="SymbolMT"/>
              </w:rPr>
              <w:t>Мастаков Денис</w:t>
            </w:r>
          </w:p>
        </w:tc>
        <w:tc>
          <w:tcPr>
            <w:tcW w:w="2257" w:type="dxa"/>
          </w:tcPr>
          <w:p w:rsidR="00C96815" w:rsidRDefault="00C96815" w:rsidP="00C96815">
            <w:proofErr w:type="spellStart"/>
            <w:r w:rsidRPr="00CF57D9">
              <w:t>Горулева</w:t>
            </w:r>
            <w:proofErr w:type="spellEnd"/>
            <w:r w:rsidRPr="00CF57D9">
              <w:t xml:space="preserve"> Е.Н.</w:t>
            </w:r>
          </w:p>
        </w:tc>
        <w:tc>
          <w:tcPr>
            <w:tcW w:w="1698" w:type="dxa"/>
          </w:tcPr>
          <w:p w:rsidR="00C96815" w:rsidRDefault="00C96815" w:rsidP="00C96815">
            <w:pPr>
              <w:contextualSpacing/>
            </w:pPr>
          </w:p>
        </w:tc>
        <w:tc>
          <w:tcPr>
            <w:tcW w:w="1555" w:type="dxa"/>
          </w:tcPr>
          <w:p w:rsidR="00C96815" w:rsidRPr="00EC4556" w:rsidRDefault="00C96815" w:rsidP="00C96815">
            <w:pPr>
              <w:contextualSpacing/>
              <w:rPr>
                <w:sz w:val="24"/>
                <w:szCs w:val="24"/>
              </w:rPr>
            </w:pPr>
            <w:r w:rsidRPr="00632051">
              <w:t>Участие</w:t>
            </w:r>
          </w:p>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820"/>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 xml:space="preserve"> «</w:t>
            </w:r>
            <w:proofErr w:type="gramStart"/>
            <w:r w:rsidRPr="00CF57D9">
              <w:rPr>
                <w:rFonts w:eastAsia="SymbolMT"/>
              </w:rPr>
              <w:t>Искусственные гнездовья</w:t>
            </w:r>
            <w:proofErr w:type="gramEnd"/>
            <w:r w:rsidRPr="00CF57D9">
              <w:rPr>
                <w:rFonts w:eastAsia="SymbolMT"/>
              </w:rPr>
              <w:t>»</w:t>
            </w:r>
          </w:p>
          <w:p w:rsidR="00C96815" w:rsidRDefault="00C96815" w:rsidP="00C96815">
            <w:pPr>
              <w:tabs>
                <w:tab w:val="left" w:pos="993"/>
                <w:tab w:val="center" w:pos="4153"/>
                <w:tab w:val="left" w:pos="7371"/>
                <w:tab w:val="right" w:pos="8306"/>
              </w:tabs>
              <w:jc w:val="center"/>
              <w:rPr>
                <w:rFonts w:eastAsia="SymbolMT"/>
              </w:rPr>
            </w:pPr>
          </w:p>
          <w:p w:rsidR="00C96815" w:rsidRPr="00CF57D9"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«Уютный домик»</w:t>
            </w:r>
          </w:p>
        </w:tc>
        <w:tc>
          <w:tcPr>
            <w:tcW w:w="1836" w:type="dxa"/>
          </w:tcPr>
          <w:p w:rsidR="00C96815" w:rsidRPr="00CF57D9" w:rsidRDefault="00C96815" w:rsidP="00C96815">
            <w:pPr>
              <w:contextualSpacing/>
              <w:rPr>
                <w:rFonts w:eastAsia="SymbolMT"/>
              </w:rPr>
            </w:pPr>
            <w:proofErr w:type="spellStart"/>
            <w:r w:rsidRPr="00CF57D9">
              <w:rPr>
                <w:rFonts w:eastAsia="SymbolMT"/>
              </w:rPr>
              <w:t>Ерехинская</w:t>
            </w:r>
            <w:proofErr w:type="spellEnd"/>
            <w:r w:rsidRPr="00CF57D9">
              <w:rPr>
                <w:rFonts w:eastAsia="SymbolMT"/>
              </w:rPr>
              <w:t xml:space="preserve"> Ксения</w:t>
            </w:r>
          </w:p>
        </w:tc>
        <w:tc>
          <w:tcPr>
            <w:tcW w:w="2257" w:type="dxa"/>
          </w:tcPr>
          <w:p w:rsidR="00C96815" w:rsidRDefault="00C96815" w:rsidP="00C96815">
            <w:pPr>
              <w:contextualSpacing/>
            </w:pPr>
            <w:proofErr w:type="spellStart"/>
            <w:r w:rsidRPr="00632051">
              <w:t>Ерехинская</w:t>
            </w:r>
            <w:proofErr w:type="spellEnd"/>
            <w:r w:rsidRPr="00632051">
              <w:t xml:space="preserve"> Е.А.</w:t>
            </w:r>
          </w:p>
          <w:p w:rsidR="00C96815" w:rsidRPr="00CF57D9" w:rsidRDefault="00C96815" w:rsidP="00C96815"/>
        </w:tc>
        <w:tc>
          <w:tcPr>
            <w:tcW w:w="1698" w:type="dxa"/>
          </w:tcPr>
          <w:p w:rsidR="00C96815" w:rsidRDefault="00C96815" w:rsidP="00C96815">
            <w:pPr>
              <w:contextualSpacing/>
            </w:pPr>
          </w:p>
        </w:tc>
        <w:tc>
          <w:tcPr>
            <w:tcW w:w="1555" w:type="dxa"/>
          </w:tcPr>
          <w:p w:rsidR="00C96815" w:rsidRPr="00EC4556" w:rsidRDefault="00C96815" w:rsidP="00C96815">
            <w:pPr>
              <w:contextualSpacing/>
              <w:rPr>
                <w:sz w:val="24"/>
                <w:szCs w:val="24"/>
              </w:rPr>
            </w:pPr>
            <w:r>
              <w:t>2 место</w:t>
            </w:r>
          </w:p>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908"/>
        </w:trPr>
        <w:tc>
          <w:tcPr>
            <w:tcW w:w="3210" w:type="dxa"/>
          </w:tcPr>
          <w:p w:rsidR="00C96815" w:rsidRDefault="00C96815" w:rsidP="00C96815">
            <w:pPr>
              <w:contextualSpacing/>
              <w:rPr>
                <w:b/>
              </w:rPr>
            </w:pPr>
            <w:r>
              <w:rPr>
                <w:b/>
              </w:rPr>
              <w:t xml:space="preserve">Конкурс </w:t>
            </w:r>
            <w:r w:rsidRPr="00CF57D9">
              <w:rPr>
                <w:b/>
              </w:rPr>
              <w:t>«ДЕТСКИМИ РУКАМИ»</w:t>
            </w:r>
          </w:p>
          <w:p w:rsidR="00C96815" w:rsidRDefault="00C96815" w:rsidP="00C96815">
            <w:pPr>
              <w:contextualSpacing/>
              <w:rPr>
                <w:b/>
              </w:rPr>
            </w:pPr>
            <w:r>
              <w:rPr>
                <w:b/>
              </w:rPr>
              <w:t xml:space="preserve">Пр. </w:t>
            </w:r>
            <w:r>
              <w:t xml:space="preserve"> </w:t>
            </w:r>
            <w:r w:rsidRPr="004E705F">
              <w:rPr>
                <w:b/>
              </w:rPr>
              <w:t>№ 01-05/</w:t>
            </w:r>
            <w:r>
              <w:rPr>
                <w:b/>
              </w:rPr>
              <w:t xml:space="preserve">177 </w:t>
            </w:r>
            <w:r w:rsidRPr="004E705F">
              <w:rPr>
                <w:b/>
              </w:rPr>
              <w:t xml:space="preserve"> от </w:t>
            </w:r>
            <w:r>
              <w:rPr>
                <w:b/>
              </w:rPr>
              <w:t>27.02.2023</w:t>
            </w:r>
          </w:p>
          <w:p w:rsidR="00C96815" w:rsidRDefault="00C96815" w:rsidP="00C96815">
            <w:pPr>
              <w:contextualSpacing/>
              <w:rPr>
                <w:b/>
              </w:rPr>
            </w:pPr>
          </w:p>
        </w:tc>
        <w:tc>
          <w:tcPr>
            <w:tcW w:w="1752" w:type="dxa"/>
          </w:tcPr>
          <w:p w:rsidR="00C96815"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w:t>
            </w:r>
            <w:proofErr w:type="spellStart"/>
            <w:r w:rsidRPr="00CF57D9">
              <w:rPr>
                <w:rFonts w:eastAsia="SymbolMT"/>
              </w:rPr>
              <w:t>Лего</w:t>
            </w:r>
            <w:proofErr w:type="spellEnd"/>
            <w:r w:rsidRPr="00CF57D9">
              <w:rPr>
                <w:rFonts w:eastAsia="SymbolMT"/>
              </w:rPr>
              <w:t>-проект»</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Pr="00CF57D9"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«Удивительный мир конструктора ЛЕГО»</w:t>
            </w:r>
          </w:p>
        </w:tc>
        <w:tc>
          <w:tcPr>
            <w:tcW w:w="1836" w:type="dxa"/>
          </w:tcPr>
          <w:p w:rsidR="00C96815" w:rsidRPr="00CF57D9" w:rsidRDefault="00C96815" w:rsidP="00C96815">
            <w:pPr>
              <w:contextualSpacing/>
              <w:rPr>
                <w:rFonts w:eastAsia="SymbolMT"/>
              </w:rPr>
            </w:pPr>
            <w:r w:rsidRPr="00CF57D9">
              <w:rPr>
                <w:rFonts w:eastAsia="SymbolMT"/>
              </w:rPr>
              <w:t>Новиков Лев</w:t>
            </w:r>
          </w:p>
        </w:tc>
        <w:tc>
          <w:tcPr>
            <w:tcW w:w="2257" w:type="dxa"/>
          </w:tcPr>
          <w:p w:rsidR="00C96815" w:rsidRPr="00632051" w:rsidRDefault="00C96815" w:rsidP="00C96815">
            <w:r w:rsidRPr="00CF57D9">
              <w:t>Юдина И.А.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1125"/>
        </w:trPr>
        <w:tc>
          <w:tcPr>
            <w:tcW w:w="3210" w:type="dxa"/>
            <w:vMerge w:val="restart"/>
          </w:tcPr>
          <w:p w:rsidR="00C96815" w:rsidRDefault="00C96815" w:rsidP="00C96815">
            <w:pPr>
              <w:contextualSpacing/>
              <w:rPr>
                <w:b/>
              </w:rPr>
            </w:pPr>
            <w:r>
              <w:rPr>
                <w:b/>
              </w:rPr>
              <w:t>Конкурс «Пасхальная радость</w:t>
            </w:r>
            <w:r w:rsidRPr="00CF57D9">
              <w:rPr>
                <w:b/>
              </w:rPr>
              <w:t>»</w:t>
            </w:r>
          </w:p>
          <w:p w:rsidR="00C96815" w:rsidRDefault="00C96815" w:rsidP="00C96815">
            <w:pPr>
              <w:contextualSpacing/>
              <w:rPr>
                <w:b/>
              </w:rPr>
            </w:pPr>
            <w:r>
              <w:rPr>
                <w:b/>
              </w:rPr>
              <w:t xml:space="preserve">Пр. </w:t>
            </w:r>
            <w:r>
              <w:t xml:space="preserve"> </w:t>
            </w:r>
            <w:r w:rsidRPr="004E705F">
              <w:rPr>
                <w:b/>
              </w:rPr>
              <w:t>№ 01-05/</w:t>
            </w:r>
            <w:r>
              <w:rPr>
                <w:b/>
              </w:rPr>
              <w:t xml:space="preserve">186 </w:t>
            </w:r>
            <w:r w:rsidRPr="004E705F">
              <w:rPr>
                <w:b/>
              </w:rPr>
              <w:t xml:space="preserve"> от </w:t>
            </w:r>
            <w:r>
              <w:rPr>
                <w:b/>
              </w:rPr>
              <w:t>28.02.2023</w:t>
            </w: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tc>
        <w:tc>
          <w:tcPr>
            <w:tcW w:w="1752" w:type="dxa"/>
            <w:vMerge w:val="restart"/>
          </w:tcPr>
          <w:p w:rsidR="00C96815" w:rsidRDefault="00C96815" w:rsidP="00C96815">
            <w:pPr>
              <w:contextualSpacing/>
            </w:pPr>
            <w:r>
              <w:lastRenderedPageBreak/>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композиция»</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Pr="00CF57D9"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«Гнёздышки»</w:t>
            </w:r>
          </w:p>
        </w:tc>
        <w:tc>
          <w:tcPr>
            <w:tcW w:w="1836" w:type="dxa"/>
          </w:tcPr>
          <w:p w:rsidR="00C96815" w:rsidRPr="00CF57D9" w:rsidRDefault="00C96815" w:rsidP="00C96815">
            <w:pPr>
              <w:contextualSpacing/>
              <w:rPr>
                <w:rFonts w:eastAsia="SymbolMT"/>
              </w:rPr>
            </w:pPr>
            <w:r w:rsidRPr="00CF57D9">
              <w:rPr>
                <w:rFonts w:eastAsia="SymbolMT"/>
              </w:rPr>
              <w:t>Забродина Евгения</w:t>
            </w:r>
          </w:p>
        </w:tc>
        <w:tc>
          <w:tcPr>
            <w:tcW w:w="2257" w:type="dxa"/>
          </w:tcPr>
          <w:p w:rsidR="00C96815" w:rsidRPr="00CF57D9" w:rsidRDefault="00C96815" w:rsidP="00C96815">
            <w:r>
              <w:t>Малкова И.В.</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831"/>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«Пасхальное яйцо»</w:t>
            </w:r>
          </w:p>
        </w:tc>
        <w:tc>
          <w:tcPr>
            <w:tcW w:w="1840"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«Пасхальное яйцо»</w:t>
            </w:r>
          </w:p>
        </w:tc>
        <w:tc>
          <w:tcPr>
            <w:tcW w:w="1836" w:type="dxa"/>
          </w:tcPr>
          <w:p w:rsidR="00C96815" w:rsidRPr="00CF57D9" w:rsidRDefault="00C96815" w:rsidP="00C96815">
            <w:pPr>
              <w:contextualSpacing/>
              <w:rPr>
                <w:rFonts w:eastAsia="SymbolMT"/>
              </w:rPr>
            </w:pPr>
          </w:p>
        </w:tc>
        <w:tc>
          <w:tcPr>
            <w:tcW w:w="2257" w:type="dxa"/>
          </w:tcPr>
          <w:p w:rsidR="00C96815" w:rsidRDefault="00C96815" w:rsidP="00C96815"/>
        </w:tc>
        <w:tc>
          <w:tcPr>
            <w:tcW w:w="1698" w:type="dxa"/>
          </w:tcPr>
          <w:p w:rsidR="00C96815" w:rsidRDefault="00C96815" w:rsidP="00C96815">
            <w:pPr>
              <w:contextualSpacing/>
            </w:pPr>
            <w:proofErr w:type="spellStart"/>
            <w:r>
              <w:t>Колодина</w:t>
            </w:r>
            <w:proofErr w:type="spellEnd"/>
            <w:r>
              <w:t xml:space="preserve"> Е.С.</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10"/>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композиция»</w:t>
            </w: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«Пасхальный кролик»</w:t>
            </w:r>
          </w:p>
        </w:tc>
        <w:tc>
          <w:tcPr>
            <w:tcW w:w="1836" w:type="dxa"/>
          </w:tcPr>
          <w:p w:rsidR="00C96815" w:rsidRPr="00CF57D9" w:rsidRDefault="00C96815" w:rsidP="00C96815">
            <w:pPr>
              <w:contextualSpacing/>
              <w:rPr>
                <w:rFonts w:eastAsia="SymbolMT"/>
              </w:rPr>
            </w:pPr>
            <w:r w:rsidRPr="00CF57D9">
              <w:rPr>
                <w:rFonts w:eastAsia="SymbolMT"/>
              </w:rPr>
              <w:t>Мельникова Анна</w:t>
            </w:r>
          </w:p>
        </w:tc>
        <w:tc>
          <w:tcPr>
            <w:tcW w:w="2257" w:type="dxa"/>
          </w:tcPr>
          <w:p w:rsidR="00C96815" w:rsidRDefault="00C96815" w:rsidP="00C96815">
            <w:r>
              <w:t>Юдина И.А.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1529"/>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«Пасхальное яйцо»</w:t>
            </w:r>
          </w:p>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композиция»</w:t>
            </w:r>
          </w:p>
        </w:tc>
        <w:tc>
          <w:tcPr>
            <w:tcW w:w="1840"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«Курочка»</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«Подарок»</w:t>
            </w:r>
          </w:p>
          <w:p w:rsidR="00C96815" w:rsidRDefault="00C96815" w:rsidP="00C96815">
            <w:pPr>
              <w:tabs>
                <w:tab w:val="left" w:pos="993"/>
                <w:tab w:val="center" w:pos="4153"/>
                <w:tab w:val="left" w:pos="7371"/>
                <w:tab w:val="right" w:pos="8306"/>
              </w:tabs>
              <w:jc w:val="center"/>
              <w:rPr>
                <w:rFonts w:eastAsia="SymbolMT"/>
              </w:rPr>
            </w:pPr>
          </w:p>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«Букет»</w:t>
            </w:r>
          </w:p>
        </w:tc>
        <w:tc>
          <w:tcPr>
            <w:tcW w:w="1836" w:type="dxa"/>
          </w:tcPr>
          <w:p w:rsidR="00C96815" w:rsidRPr="00CF57D9" w:rsidRDefault="00C96815" w:rsidP="00C96815">
            <w:pPr>
              <w:contextualSpacing/>
              <w:rPr>
                <w:rFonts w:eastAsia="SymbolMT"/>
              </w:rPr>
            </w:pPr>
          </w:p>
        </w:tc>
        <w:tc>
          <w:tcPr>
            <w:tcW w:w="2257" w:type="dxa"/>
          </w:tcPr>
          <w:p w:rsidR="00C96815" w:rsidRDefault="00C96815" w:rsidP="00C96815"/>
        </w:tc>
        <w:tc>
          <w:tcPr>
            <w:tcW w:w="1698" w:type="dxa"/>
          </w:tcPr>
          <w:p w:rsidR="00C96815" w:rsidRDefault="00C96815" w:rsidP="00C96815">
            <w:pPr>
              <w:contextualSpacing/>
            </w:pPr>
            <w:proofErr w:type="spellStart"/>
            <w:r>
              <w:t>Галафеева</w:t>
            </w:r>
            <w:proofErr w:type="spellEnd"/>
            <w:r>
              <w:t xml:space="preserve"> Н.Л.</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20"/>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открытка»</w:t>
            </w:r>
          </w:p>
          <w:p w:rsidR="00C96815" w:rsidRPr="00CF57D9"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«Угощайся Пасхой»</w:t>
            </w:r>
          </w:p>
        </w:tc>
        <w:tc>
          <w:tcPr>
            <w:tcW w:w="1836" w:type="dxa"/>
          </w:tcPr>
          <w:p w:rsidR="00C96815" w:rsidRPr="00CF57D9" w:rsidRDefault="00C96815" w:rsidP="00C96815">
            <w:pPr>
              <w:contextualSpacing/>
              <w:rPr>
                <w:rFonts w:eastAsia="SymbolMT"/>
              </w:rPr>
            </w:pPr>
            <w:r w:rsidRPr="00CF57D9">
              <w:rPr>
                <w:rFonts w:eastAsia="SymbolMT"/>
              </w:rPr>
              <w:t>Смирнова Варвара</w:t>
            </w:r>
          </w:p>
        </w:tc>
        <w:tc>
          <w:tcPr>
            <w:tcW w:w="2257" w:type="dxa"/>
          </w:tcPr>
          <w:p w:rsidR="00C96815" w:rsidRDefault="00C96815" w:rsidP="00C96815">
            <w:proofErr w:type="spellStart"/>
            <w:r>
              <w:t>Квашенникова</w:t>
            </w:r>
            <w:proofErr w:type="spellEnd"/>
            <w:r>
              <w:t xml:space="preserve"> И.В.</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87"/>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«Пасхальная композиция»</w:t>
            </w:r>
          </w:p>
          <w:p w:rsidR="00C96815" w:rsidRPr="00CF57D9"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CF57D9">
              <w:rPr>
                <w:rFonts w:eastAsia="SymbolMT"/>
              </w:rPr>
              <w:t>«Пасхальное украшение»</w:t>
            </w:r>
          </w:p>
        </w:tc>
        <w:tc>
          <w:tcPr>
            <w:tcW w:w="1836" w:type="dxa"/>
          </w:tcPr>
          <w:p w:rsidR="00C96815" w:rsidRPr="00CF57D9" w:rsidRDefault="00C96815" w:rsidP="00C96815">
            <w:pPr>
              <w:contextualSpacing/>
              <w:rPr>
                <w:rFonts w:eastAsia="SymbolMT"/>
              </w:rPr>
            </w:pPr>
            <w:proofErr w:type="spellStart"/>
            <w:r w:rsidRPr="00CF57D9">
              <w:rPr>
                <w:rFonts w:eastAsia="SymbolMT"/>
              </w:rPr>
              <w:t>Балунин</w:t>
            </w:r>
            <w:proofErr w:type="spellEnd"/>
            <w:r w:rsidRPr="00CF57D9">
              <w:rPr>
                <w:rFonts w:eastAsia="SymbolMT"/>
              </w:rPr>
              <w:t xml:space="preserve"> Александр</w:t>
            </w:r>
          </w:p>
        </w:tc>
        <w:tc>
          <w:tcPr>
            <w:tcW w:w="2257" w:type="dxa"/>
          </w:tcPr>
          <w:p w:rsidR="00C96815" w:rsidRDefault="00C96815" w:rsidP="00C96815">
            <w:proofErr w:type="spellStart"/>
            <w:r>
              <w:t>Квашенникова</w:t>
            </w:r>
            <w:proofErr w:type="spellEnd"/>
            <w:r>
              <w:t xml:space="preserve"> И.В.</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09"/>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96815" w:rsidRPr="00CF57D9"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«Весеннее пробуждение»</w:t>
            </w:r>
          </w:p>
        </w:tc>
        <w:tc>
          <w:tcPr>
            <w:tcW w:w="1836" w:type="dxa"/>
          </w:tcPr>
          <w:p w:rsidR="00C96815" w:rsidRPr="00CF57D9" w:rsidRDefault="00C96815" w:rsidP="00C96815">
            <w:pPr>
              <w:contextualSpacing/>
              <w:rPr>
                <w:rFonts w:eastAsia="SymbolMT"/>
              </w:rPr>
            </w:pPr>
            <w:r w:rsidRPr="00AB080A">
              <w:rPr>
                <w:rFonts w:eastAsia="SymbolMT"/>
              </w:rPr>
              <w:t>Родина Анастасия</w:t>
            </w:r>
          </w:p>
        </w:tc>
        <w:tc>
          <w:tcPr>
            <w:tcW w:w="2257" w:type="dxa"/>
          </w:tcPr>
          <w:p w:rsidR="00C96815" w:rsidRDefault="00C96815" w:rsidP="00C96815">
            <w:proofErr w:type="spellStart"/>
            <w:r w:rsidRPr="00CF57D9">
              <w:t>Горулева</w:t>
            </w:r>
            <w:proofErr w:type="spellEnd"/>
            <w:r w:rsidRPr="00CF57D9">
              <w:t xml:space="preserve"> Е.Н.</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64"/>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96815" w:rsidRDefault="00C96815" w:rsidP="00C96815">
            <w:pPr>
              <w:tabs>
                <w:tab w:val="left" w:pos="993"/>
                <w:tab w:val="center" w:pos="4153"/>
                <w:tab w:val="left" w:pos="7371"/>
                <w:tab w:val="right" w:pos="8306"/>
              </w:tabs>
              <w:jc w:val="center"/>
              <w:rPr>
                <w:rFonts w:eastAsia="SymbolMT"/>
              </w:rPr>
            </w:pPr>
          </w:p>
          <w:p w:rsidR="00C96815" w:rsidRPr="00AB080A" w:rsidRDefault="00C96815" w:rsidP="00C96815">
            <w:pPr>
              <w:tabs>
                <w:tab w:val="left" w:pos="993"/>
                <w:tab w:val="center" w:pos="4153"/>
                <w:tab w:val="left" w:pos="7371"/>
                <w:tab w:val="right" w:pos="8306"/>
              </w:tabs>
              <w:jc w:val="center"/>
              <w:rPr>
                <w:rFonts w:eastAsia="SymbolMT"/>
              </w:rPr>
            </w:pPr>
          </w:p>
        </w:tc>
        <w:tc>
          <w:tcPr>
            <w:tcW w:w="1840" w:type="dxa"/>
          </w:tcPr>
          <w:p w:rsidR="00C96815" w:rsidRPr="00AB080A"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«Пасхальное настроение»</w:t>
            </w:r>
          </w:p>
        </w:tc>
        <w:tc>
          <w:tcPr>
            <w:tcW w:w="1836" w:type="dxa"/>
          </w:tcPr>
          <w:p w:rsidR="00C96815" w:rsidRPr="00AB080A" w:rsidRDefault="00C96815" w:rsidP="00C96815">
            <w:pPr>
              <w:contextualSpacing/>
              <w:rPr>
                <w:rFonts w:eastAsia="SymbolMT"/>
              </w:rPr>
            </w:pPr>
          </w:p>
        </w:tc>
        <w:tc>
          <w:tcPr>
            <w:tcW w:w="2257" w:type="dxa"/>
          </w:tcPr>
          <w:p w:rsidR="00C96815" w:rsidRPr="00CF57D9" w:rsidRDefault="00C96815" w:rsidP="00C96815"/>
        </w:tc>
        <w:tc>
          <w:tcPr>
            <w:tcW w:w="1698" w:type="dxa"/>
          </w:tcPr>
          <w:p w:rsidR="00C96815" w:rsidRDefault="00C96815" w:rsidP="00C96815">
            <w:pPr>
              <w:contextualSpacing/>
            </w:pPr>
            <w:proofErr w:type="spellStart"/>
            <w:r w:rsidRPr="00CF57D9">
              <w:t>Горулева</w:t>
            </w:r>
            <w:proofErr w:type="spellEnd"/>
            <w:r w:rsidRPr="00CF57D9">
              <w:t xml:space="preserve"> Е.Н.</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31"/>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96815" w:rsidRPr="00AB080A" w:rsidRDefault="00C96815" w:rsidP="00C96815">
            <w:pPr>
              <w:tabs>
                <w:tab w:val="left" w:pos="993"/>
                <w:tab w:val="center" w:pos="4153"/>
                <w:tab w:val="left" w:pos="7371"/>
                <w:tab w:val="right" w:pos="8306"/>
              </w:tabs>
              <w:jc w:val="center"/>
              <w:rPr>
                <w:rFonts w:eastAsia="SymbolMT"/>
              </w:rPr>
            </w:pPr>
          </w:p>
        </w:tc>
        <w:tc>
          <w:tcPr>
            <w:tcW w:w="1840" w:type="dxa"/>
          </w:tcPr>
          <w:p w:rsidR="00C96815" w:rsidRPr="00AB080A" w:rsidRDefault="00C96815" w:rsidP="00C96815">
            <w:pPr>
              <w:tabs>
                <w:tab w:val="left" w:pos="993"/>
                <w:tab w:val="center" w:pos="4153"/>
                <w:tab w:val="left" w:pos="7371"/>
                <w:tab w:val="right" w:pos="8306"/>
              </w:tabs>
              <w:jc w:val="center"/>
              <w:rPr>
                <w:rFonts w:eastAsia="SymbolMT"/>
              </w:rPr>
            </w:pPr>
            <w:r w:rsidRPr="00AB080A">
              <w:rPr>
                <w:rFonts w:eastAsia="SymbolMT"/>
              </w:rPr>
              <w:t>«Светлый праздник-Пасха»</w:t>
            </w:r>
          </w:p>
        </w:tc>
        <w:tc>
          <w:tcPr>
            <w:tcW w:w="1836" w:type="dxa"/>
          </w:tcPr>
          <w:p w:rsidR="00C96815" w:rsidRPr="00AB080A" w:rsidRDefault="00C96815" w:rsidP="00C96815">
            <w:pPr>
              <w:contextualSpacing/>
              <w:rPr>
                <w:rFonts w:eastAsia="SymbolMT"/>
              </w:rPr>
            </w:pPr>
            <w:r w:rsidRPr="00AB080A">
              <w:rPr>
                <w:rFonts w:eastAsia="SymbolMT"/>
              </w:rPr>
              <w:t>Соколова Полина</w:t>
            </w:r>
          </w:p>
        </w:tc>
        <w:tc>
          <w:tcPr>
            <w:tcW w:w="2257" w:type="dxa"/>
          </w:tcPr>
          <w:p w:rsidR="00C96815" w:rsidRPr="00CF57D9" w:rsidRDefault="00C96815" w:rsidP="00C96815">
            <w:r>
              <w:t>Соколова А.А,</w:t>
            </w:r>
          </w:p>
        </w:tc>
        <w:tc>
          <w:tcPr>
            <w:tcW w:w="1698" w:type="dxa"/>
          </w:tcPr>
          <w:p w:rsidR="00C96815" w:rsidRPr="00CF57D9"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20"/>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96815" w:rsidRPr="00AB080A" w:rsidRDefault="00C96815" w:rsidP="00C96815">
            <w:pPr>
              <w:tabs>
                <w:tab w:val="left" w:pos="993"/>
                <w:tab w:val="center" w:pos="4153"/>
                <w:tab w:val="left" w:pos="7371"/>
                <w:tab w:val="right" w:pos="8306"/>
              </w:tabs>
              <w:jc w:val="center"/>
              <w:rPr>
                <w:rFonts w:eastAsia="SymbolMT"/>
              </w:rPr>
            </w:pPr>
          </w:p>
        </w:tc>
        <w:tc>
          <w:tcPr>
            <w:tcW w:w="1840" w:type="dxa"/>
          </w:tcPr>
          <w:p w:rsidR="00C96815" w:rsidRPr="00AB080A" w:rsidRDefault="00C96815" w:rsidP="00C96815">
            <w:pPr>
              <w:tabs>
                <w:tab w:val="left" w:pos="993"/>
                <w:tab w:val="center" w:pos="4153"/>
                <w:tab w:val="left" w:pos="7371"/>
                <w:tab w:val="right" w:pos="8306"/>
              </w:tabs>
              <w:jc w:val="center"/>
              <w:rPr>
                <w:rFonts w:eastAsia="SymbolMT"/>
              </w:rPr>
            </w:pPr>
            <w:r w:rsidRPr="00AB080A">
              <w:rPr>
                <w:rFonts w:eastAsia="SymbolMT"/>
              </w:rPr>
              <w:t>«Цветная фантазия»</w:t>
            </w:r>
          </w:p>
        </w:tc>
        <w:tc>
          <w:tcPr>
            <w:tcW w:w="1836" w:type="dxa"/>
          </w:tcPr>
          <w:p w:rsidR="00C96815" w:rsidRPr="00AB080A" w:rsidRDefault="00C96815" w:rsidP="00C96815">
            <w:pPr>
              <w:contextualSpacing/>
              <w:rPr>
                <w:rFonts w:eastAsia="SymbolMT"/>
              </w:rPr>
            </w:pPr>
            <w:r w:rsidRPr="00AB080A">
              <w:rPr>
                <w:rFonts w:eastAsia="SymbolMT"/>
              </w:rPr>
              <w:t>Преснухин Александр</w:t>
            </w:r>
          </w:p>
        </w:tc>
        <w:tc>
          <w:tcPr>
            <w:tcW w:w="2257" w:type="dxa"/>
          </w:tcPr>
          <w:p w:rsidR="00C96815" w:rsidRDefault="00C96815" w:rsidP="00C96815">
            <w:proofErr w:type="spellStart"/>
            <w:r>
              <w:t>Коврова</w:t>
            </w:r>
            <w:proofErr w:type="spellEnd"/>
            <w:r>
              <w:t xml:space="preserve"> Н.С.</w:t>
            </w:r>
          </w:p>
        </w:tc>
        <w:tc>
          <w:tcPr>
            <w:tcW w:w="1698" w:type="dxa"/>
          </w:tcPr>
          <w:p w:rsidR="00C96815" w:rsidRPr="00CF57D9"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20"/>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96815" w:rsidRPr="00AB080A" w:rsidRDefault="00C96815" w:rsidP="00C96815">
            <w:pPr>
              <w:tabs>
                <w:tab w:val="left" w:pos="993"/>
                <w:tab w:val="center" w:pos="4153"/>
                <w:tab w:val="left" w:pos="7371"/>
                <w:tab w:val="right" w:pos="8306"/>
              </w:tabs>
              <w:jc w:val="center"/>
              <w:rPr>
                <w:rFonts w:eastAsia="SymbolMT"/>
              </w:rPr>
            </w:pPr>
          </w:p>
        </w:tc>
        <w:tc>
          <w:tcPr>
            <w:tcW w:w="1840" w:type="dxa"/>
          </w:tcPr>
          <w:p w:rsidR="00C96815" w:rsidRPr="00AB080A" w:rsidRDefault="00C96815" w:rsidP="00C96815">
            <w:pPr>
              <w:tabs>
                <w:tab w:val="left" w:pos="993"/>
                <w:tab w:val="center" w:pos="4153"/>
                <w:tab w:val="left" w:pos="7371"/>
                <w:tab w:val="right" w:pos="8306"/>
              </w:tabs>
              <w:jc w:val="center"/>
              <w:rPr>
                <w:rFonts w:eastAsia="SymbolMT"/>
              </w:rPr>
            </w:pPr>
            <w:r>
              <w:rPr>
                <w:rFonts w:eastAsia="SymbolMT"/>
              </w:rPr>
              <w:t>«</w:t>
            </w:r>
            <w:r w:rsidRPr="00AB080A">
              <w:rPr>
                <w:rFonts w:eastAsia="SymbolMT"/>
              </w:rPr>
              <w:t>Пасхальная корзинка»</w:t>
            </w:r>
          </w:p>
        </w:tc>
        <w:tc>
          <w:tcPr>
            <w:tcW w:w="1836" w:type="dxa"/>
          </w:tcPr>
          <w:p w:rsidR="00C96815" w:rsidRPr="00AB080A" w:rsidRDefault="00C96815" w:rsidP="00C96815">
            <w:pPr>
              <w:contextualSpacing/>
              <w:rPr>
                <w:rFonts w:eastAsia="SymbolMT"/>
              </w:rPr>
            </w:pPr>
          </w:p>
        </w:tc>
        <w:tc>
          <w:tcPr>
            <w:tcW w:w="2257" w:type="dxa"/>
          </w:tcPr>
          <w:p w:rsidR="00C96815" w:rsidRDefault="00C96815" w:rsidP="00C96815"/>
        </w:tc>
        <w:tc>
          <w:tcPr>
            <w:tcW w:w="1698" w:type="dxa"/>
          </w:tcPr>
          <w:p w:rsidR="00C96815" w:rsidRPr="00CF57D9" w:rsidRDefault="00C96815" w:rsidP="00C96815">
            <w:pPr>
              <w:contextualSpacing/>
            </w:pPr>
            <w:r>
              <w:t>Спиридонова И.Н.</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65"/>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96815" w:rsidRDefault="00C96815" w:rsidP="00C96815">
            <w:pPr>
              <w:tabs>
                <w:tab w:val="left" w:pos="993"/>
                <w:tab w:val="center" w:pos="4153"/>
                <w:tab w:val="left" w:pos="7371"/>
                <w:tab w:val="right" w:pos="8306"/>
              </w:tabs>
              <w:jc w:val="center"/>
              <w:rPr>
                <w:rFonts w:eastAsia="SymbolMT"/>
              </w:rPr>
            </w:pPr>
          </w:p>
          <w:p w:rsidR="00C96815" w:rsidRPr="00AB080A"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сказка»</w:t>
            </w:r>
          </w:p>
        </w:tc>
        <w:tc>
          <w:tcPr>
            <w:tcW w:w="1836" w:type="dxa"/>
          </w:tcPr>
          <w:p w:rsidR="00C96815" w:rsidRPr="00AB080A" w:rsidRDefault="00C96815" w:rsidP="00C96815">
            <w:pPr>
              <w:contextualSpacing/>
              <w:rPr>
                <w:rFonts w:eastAsia="SymbolMT"/>
              </w:rPr>
            </w:pPr>
          </w:p>
        </w:tc>
        <w:tc>
          <w:tcPr>
            <w:tcW w:w="2257" w:type="dxa"/>
          </w:tcPr>
          <w:p w:rsidR="00C96815" w:rsidRDefault="00C96815" w:rsidP="00C96815"/>
        </w:tc>
        <w:tc>
          <w:tcPr>
            <w:tcW w:w="1698" w:type="dxa"/>
          </w:tcPr>
          <w:p w:rsidR="00C96815" w:rsidRDefault="00C96815" w:rsidP="00C96815">
            <w:pPr>
              <w:contextualSpacing/>
            </w:pPr>
            <w:proofErr w:type="spellStart"/>
            <w:r>
              <w:t>Завиская</w:t>
            </w:r>
            <w:proofErr w:type="spellEnd"/>
            <w:r>
              <w:t xml:space="preserve"> С.А.</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292"/>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композиция»</w:t>
            </w: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«Светлая Пасха»</w:t>
            </w:r>
          </w:p>
        </w:tc>
        <w:tc>
          <w:tcPr>
            <w:tcW w:w="1836" w:type="dxa"/>
          </w:tcPr>
          <w:p w:rsidR="00C96815" w:rsidRPr="00CF57D9" w:rsidRDefault="00C96815" w:rsidP="00C96815">
            <w:pPr>
              <w:contextualSpacing/>
              <w:rPr>
                <w:rFonts w:eastAsia="SymbolMT"/>
              </w:rPr>
            </w:pPr>
            <w:r w:rsidRPr="00AB080A">
              <w:rPr>
                <w:rFonts w:eastAsia="SymbolMT"/>
              </w:rPr>
              <w:t>Родина Дарья</w:t>
            </w:r>
          </w:p>
        </w:tc>
        <w:tc>
          <w:tcPr>
            <w:tcW w:w="2257" w:type="dxa"/>
          </w:tcPr>
          <w:p w:rsidR="00C96815" w:rsidRDefault="00C96815" w:rsidP="00C96815">
            <w:proofErr w:type="spellStart"/>
            <w:r>
              <w:t>Завиская</w:t>
            </w:r>
            <w:proofErr w:type="spellEnd"/>
            <w:r>
              <w:t xml:space="preserve"> С.А.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580"/>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«Пасхальное яйцо»</w:t>
            </w:r>
          </w:p>
          <w:p w:rsidR="00C96815"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«Пасхальное яичко»</w:t>
            </w:r>
          </w:p>
        </w:tc>
        <w:tc>
          <w:tcPr>
            <w:tcW w:w="1836" w:type="dxa"/>
          </w:tcPr>
          <w:p w:rsidR="00C96815" w:rsidRPr="00CF57D9" w:rsidRDefault="00C96815" w:rsidP="00C96815">
            <w:pPr>
              <w:contextualSpacing/>
              <w:rPr>
                <w:rFonts w:eastAsia="SymbolMT"/>
              </w:rPr>
            </w:pPr>
            <w:r w:rsidRPr="00AB080A">
              <w:rPr>
                <w:rFonts w:eastAsia="SymbolMT"/>
              </w:rPr>
              <w:t>Смирнова Варвара</w:t>
            </w:r>
          </w:p>
        </w:tc>
        <w:tc>
          <w:tcPr>
            <w:tcW w:w="2257" w:type="dxa"/>
          </w:tcPr>
          <w:p w:rsidR="00C96815" w:rsidRDefault="00C96815" w:rsidP="00C96815">
            <w:r>
              <w:t>Кузнецова А.А,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09"/>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«Со Светлой Пасхой»</w:t>
            </w:r>
          </w:p>
        </w:tc>
        <w:tc>
          <w:tcPr>
            <w:tcW w:w="1836" w:type="dxa"/>
          </w:tcPr>
          <w:p w:rsidR="00C96815" w:rsidRPr="00CF57D9" w:rsidRDefault="00C96815" w:rsidP="00C96815">
            <w:pPr>
              <w:contextualSpacing/>
              <w:rPr>
                <w:rFonts w:eastAsia="SymbolMT"/>
              </w:rPr>
            </w:pPr>
            <w:r w:rsidRPr="00AB080A">
              <w:rPr>
                <w:rFonts w:eastAsia="SymbolMT"/>
              </w:rPr>
              <w:t>Мастаков Денис</w:t>
            </w:r>
          </w:p>
        </w:tc>
        <w:tc>
          <w:tcPr>
            <w:tcW w:w="2257" w:type="dxa"/>
          </w:tcPr>
          <w:p w:rsidR="00C96815" w:rsidRDefault="00C96815" w:rsidP="00C96815">
            <w:proofErr w:type="spellStart"/>
            <w:r>
              <w:t>Ерехинская</w:t>
            </w:r>
            <w:proofErr w:type="spellEnd"/>
            <w:r>
              <w:t xml:space="preserve"> Е.А.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20"/>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композиция»</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«Пасхальное утро в деревне»</w:t>
            </w:r>
          </w:p>
        </w:tc>
        <w:tc>
          <w:tcPr>
            <w:tcW w:w="1836" w:type="dxa"/>
          </w:tcPr>
          <w:p w:rsidR="00C96815" w:rsidRPr="00CF57D9" w:rsidRDefault="00C96815" w:rsidP="00C96815">
            <w:pPr>
              <w:contextualSpacing/>
              <w:rPr>
                <w:rFonts w:eastAsia="SymbolMT"/>
              </w:rPr>
            </w:pPr>
          </w:p>
        </w:tc>
        <w:tc>
          <w:tcPr>
            <w:tcW w:w="2257" w:type="dxa"/>
          </w:tcPr>
          <w:p w:rsidR="00C96815" w:rsidRDefault="00C96815" w:rsidP="00C96815"/>
        </w:tc>
        <w:tc>
          <w:tcPr>
            <w:tcW w:w="1698" w:type="dxa"/>
          </w:tcPr>
          <w:p w:rsidR="00C96815" w:rsidRDefault="00C96815" w:rsidP="00C96815">
            <w:pPr>
              <w:contextualSpacing/>
            </w:pPr>
            <w:proofErr w:type="spellStart"/>
            <w:r>
              <w:t>Ерехинская</w:t>
            </w:r>
            <w:proofErr w:type="spellEnd"/>
            <w:r>
              <w:t xml:space="preserve"> Е.А.</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09"/>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«Кекс Мармеладка»</w:t>
            </w:r>
          </w:p>
        </w:tc>
        <w:tc>
          <w:tcPr>
            <w:tcW w:w="1836" w:type="dxa"/>
          </w:tcPr>
          <w:p w:rsidR="00C96815" w:rsidRPr="00CF57D9" w:rsidRDefault="00C96815" w:rsidP="00C96815">
            <w:pPr>
              <w:contextualSpacing/>
              <w:rPr>
                <w:rFonts w:eastAsia="SymbolMT"/>
              </w:rPr>
            </w:pPr>
            <w:proofErr w:type="spellStart"/>
            <w:r w:rsidRPr="00AB080A">
              <w:rPr>
                <w:rFonts w:eastAsia="SymbolMT"/>
              </w:rPr>
              <w:t>Ерехинская</w:t>
            </w:r>
            <w:proofErr w:type="spellEnd"/>
            <w:r w:rsidRPr="00AB080A">
              <w:rPr>
                <w:rFonts w:eastAsia="SymbolMT"/>
              </w:rPr>
              <w:t xml:space="preserve"> Ксения</w:t>
            </w:r>
          </w:p>
        </w:tc>
        <w:tc>
          <w:tcPr>
            <w:tcW w:w="2257" w:type="dxa"/>
          </w:tcPr>
          <w:p w:rsidR="00C96815" w:rsidRDefault="00C96815" w:rsidP="00C96815">
            <w:proofErr w:type="spellStart"/>
            <w:r>
              <w:t>Ерехинская</w:t>
            </w:r>
            <w:proofErr w:type="spellEnd"/>
            <w:r>
              <w:t xml:space="preserve"> Е.А.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31"/>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AB080A">
              <w:rPr>
                <w:rFonts w:eastAsia="SymbolMT"/>
              </w:rPr>
              <w:t>«Пасхальная открытка»</w:t>
            </w:r>
          </w:p>
          <w:p w:rsidR="00C96815" w:rsidRDefault="00C96815" w:rsidP="00C96815">
            <w:pPr>
              <w:tabs>
                <w:tab w:val="left" w:pos="993"/>
                <w:tab w:val="center" w:pos="4153"/>
                <w:tab w:val="left" w:pos="7371"/>
                <w:tab w:val="right" w:pos="8306"/>
              </w:tabs>
              <w:jc w:val="center"/>
              <w:rPr>
                <w:rFonts w:eastAsia="SymbolMT"/>
              </w:rPr>
            </w:pPr>
          </w:p>
        </w:tc>
        <w:tc>
          <w:tcPr>
            <w:tcW w:w="1840" w:type="dxa"/>
          </w:tcPr>
          <w:p w:rsidR="00C96815" w:rsidRPr="00CF57D9" w:rsidRDefault="00C96815" w:rsidP="00C96815">
            <w:pPr>
              <w:tabs>
                <w:tab w:val="left" w:pos="993"/>
                <w:tab w:val="center" w:pos="4153"/>
                <w:tab w:val="left" w:pos="7371"/>
                <w:tab w:val="right" w:pos="8306"/>
              </w:tabs>
              <w:jc w:val="center"/>
              <w:rPr>
                <w:rFonts w:eastAsia="SymbolMT"/>
              </w:rPr>
            </w:pPr>
            <w:r w:rsidRPr="00AB080A">
              <w:rPr>
                <w:rFonts w:eastAsia="SymbolMT"/>
              </w:rPr>
              <w:t>«Счастливой Пасхи»</w:t>
            </w:r>
          </w:p>
        </w:tc>
        <w:tc>
          <w:tcPr>
            <w:tcW w:w="1836" w:type="dxa"/>
          </w:tcPr>
          <w:p w:rsidR="00C96815" w:rsidRPr="00CF57D9" w:rsidRDefault="00C96815" w:rsidP="00C96815">
            <w:pPr>
              <w:contextualSpacing/>
              <w:rPr>
                <w:rFonts w:eastAsia="SymbolMT"/>
              </w:rPr>
            </w:pPr>
            <w:proofErr w:type="spellStart"/>
            <w:r w:rsidRPr="00E478FE">
              <w:rPr>
                <w:rFonts w:eastAsia="SymbolMT"/>
              </w:rPr>
              <w:t>Асадаускас</w:t>
            </w:r>
            <w:proofErr w:type="spellEnd"/>
            <w:r w:rsidRPr="00E478FE">
              <w:rPr>
                <w:rFonts w:eastAsia="SymbolMT"/>
              </w:rPr>
              <w:t xml:space="preserve"> Вероника</w:t>
            </w:r>
          </w:p>
        </w:tc>
        <w:tc>
          <w:tcPr>
            <w:tcW w:w="2257" w:type="dxa"/>
          </w:tcPr>
          <w:p w:rsidR="00C96815" w:rsidRDefault="00C96815" w:rsidP="00C96815">
            <w:proofErr w:type="spellStart"/>
            <w:r>
              <w:t>Ерехинская</w:t>
            </w:r>
            <w:proofErr w:type="spellEnd"/>
            <w:r>
              <w:t xml:space="preserve"> Е.А.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69"/>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«Пасхальное яйцо»</w:t>
            </w:r>
          </w:p>
          <w:p w:rsidR="00C96815" w:rsidRPr="00AB080A" w:rsidRDefault="00C96815" w:rsidP="00C96815">
            <w:pPr>
              <w:tabs>
                <w:tab w:val="left" w:pos="993"/>
                <w:tab w:val="center" w:pos="4153"/>
                <w:tab w:val="left" w:pos="7371"/>
                <w:tab w:val="right" w:pos="8306"/>
              </w:tabs>
              <w:jc w:val="center"/>
              <w:rPr>
                <w:rFonts w:eastAsia="SymbolMT"/>
              </w:rPr>
            </w:pPr>
          </w:p>
        </w:tc>
        <w:tc>
          <w:tcPr>
            <w:tcW w:w="1840" w:type="dxa"/>
          </w:tcPr>
          <w:p w:rsidR="00C96815" w:rsidRPr="00AB080A" w:rsidRDefault="00C96815" w:rsidP="00C96815">
            <w:pPr>
              <w:tabs>
                <w:tab w:val="left" w:pos="993"/>
                <w:tab w:val="center" w:pos="4153"/>
                <w:tab w:val="left" w:pos="7371"/>
                <w:tab w:val="right" w:pos="8306"/>
              </w:tabs>
              <w:jc w:val="center"/>
              <w:rPr>
                <w:rFonts w:eastAsia="SymbolMT"/>
              </w:rPr>
            </w:pPr>
            <w:r w:rsidRPr="00E478FE">
              <w:rPr>
                <w:rFonts w:eastAsia="SymbolMT"/>
              </w:rPr>
              <w:t>«Пасхальный кролик»</w:t>
            </w:r>
          </w:p>
        </w:tc>
        <w:tc>
          <w:tcPr>
            <w:tcW w:w="1836" w:type="dxa"/>
          </w:tcPr>
          <w:p w:rsidR="00C96815" w:rsidRPr="00E478FE" w:rsidRDefault="00C96815" w:rsidP="00C96815">
            <w:pPr>
              <w:contextualSpacing/>
              <w:rPr>
                <w:rFonts w:eastAsia="SymbolMT"/>
              </w:rPr>
            </w:pPr>
            <w:r w:rsidRPr="00E478FE">
              <w:rPr>
                <w:rFonts w:eastAsia="SymbolMT"/>
              </w:rPr>
              <w:t>Прохоров Родион</w:t>
            </w:r>
          </w:p>
        </w:tc>
        <w:tc>
          <w:tcPr>
            <w:tcW w:w="2257" w:type="dxa"/>
          </w:tcPr>
          <w:p w:rsidR="00C96815" w:rsidRDefault="00C96815" w:rsidP="00C96815">
            <w:r>
              <w:t>Мельникова Е.С.</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43"/>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sidRPr="00E478FE">
              <w:rPr>
                <w:rFonts w:eastAsia="SymbolMT"/>
              </w:rPr>
              <w:t>«Пасхальные зайчики»</w:t>
            </w:r>
          </w:p>
        </w:tc>
        <w:tc>
          <w:tcPr>
            <w:tcW w:w="1836" w:type="dxa"/>
          </w:tcPr>
          <w:p w:rsidR="00C96815" w:rsidRPr="00E478FE" w:rsidRDefault="00C96815" w:rsidP="00C96815">
            <w:pPr>
              <w:contextualSpacing/>
              <w:rPr>
                <w:rFonts w:eastAsia="SymbolMT"/>
              </w:rPr>
            </w:pPr>
          </w:p>
        </w:tc>
        <w:tc>
          <w:tcPr>
            <w:tcW w:w="2257" w:type="dxa"/>
          </w:tcPr>
          <w:p w:rsidR="00C96815" w:rsidRDefault="00C96815" w:rsidP="00C96815"/>
        </w:tc>
        <w:tc>
          <w:tcPr>
            <w:tcW w:w="1698" w:type="dxa"/>
          </w:tcPr>
          <w:p w:rsidR="00C96815" w:rsidRDefault="00C96815" w:rsidP="00C96815">
            <w:pPr>
              <w:contextualSpacing/>
            </w:pPr>
            <w:proofErr w:type="spellStart"/>
            <w:r>
              <w:t>Чуклеева</w:t>
            </w:r>
            <w:proofErr w:type="spellEnd"/>
            <w:r>
              <w:t xml:space="preserve"> М.А.</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42"/>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sidRPr="00E478FE">
              <w:rPr>
                <w:rFonts w:eastAsia="SymbolMT"/>
              </w:rPr>
              <w:t>«Пасхальный цыпленок»</w:t>
            </w:r>
          </w:p>
        </w:tc>
        <w:tc>
          <w:tcPr>
            <w:tcW w:w="1836" w:type="dxa"/>
          </w:tcPr>
          <w:p w:rsidR="00C96815" w:rsidRPr="00E478FE" w:rsidRDefault="00C96815" w:rsidP="00C96815">
            <w:pPr>
              <w:contextualSpacing/>
              <w:rPr>
                <w:rFonts w:eastAsia="SymbolMT"/>
              </w:rPr>
            </w:pPr>
            <w:proofErr w:type="spellStart"/>
            <w:r w:rsidRPr="00E478FE">
              <w:rPr>
                <w:rFonts w:eastAsia="SymbolMT"/>
              </w:rPr>
              <w:t>Дьяконенкова</w:t>
            </w:r>
            <w:proofErr w:type="spellEnd"/>
          </w:p>
          <w:p w:rsidR="00C96815" w:rsidRPr="00E478FE" w:rsidRDefault="00C96815" w:rsidP="00C96815">
            <w:pPr>
              <w:contextualSpacing/>
              <w:rPr>
                <w:rFonts w:eastAsia="SymbolMT"/>
              </w:rPr>
            </w:pPr>
            <w:r w:rsidRPr="00E478FE">
              <w:rPr>
                <w:rFonts w:eastAsia="SymbolMT"/>
              </w:rPr>
              <w:t>Нонна</w:t>
            </w:r>
          </w:p>
        </w:tc>
        <w:tc>
          <w:tcPr>
            <w:tcW w:w="2257" w:type="dxa"/>
          </w:tcPr>
          <w:p w:rsidR="00C96815" w:rsidRDefault="00C96815" w:rsidP="00C96815">
            <w:proofErr w:type="spellStart"/>
            <w:r>
              <w:t>Чуклеева</w:t>
            </w:r>
            <w:proofErr w:type="spellEnd"/>
            <w:r>
              <w:t xml:space="preserve"> М.А.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64"/>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96815" w:rsidRDefault="00C96815" w:rsidP="00C96815">
            <w:pPr>
              <w:tabs>
                <w:tab w:val="left" w:pos="993"/>
                <w:tab w:val="center" w:pos="4153"/>
                <w:tab w:val="left" w:pos="7371"/>
                <w:tab w:val="right" w:pos="8306"/>
              </w:tabs>
              <w:jc w:val="center"/>
              <w:rPr>
                <w:rFonts w:eastAsia="SymbolMT"/>
              </w:rPr>
            </w:pP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sidRPr="00E478FE">
              <w:rPr>
                <w:rFonts w:eastAsia="SymbolMT"/>
              </w:rPr>
              <w:t>«Куколка на пасхальное яйцо»</w:t>
            </w:r>
          </w:p>
        </w:tc>
        <w:tc>
          <w:tcPr>
            <w:tcW w:w="1836" w:type="dxa"/>
          </w:tcPr>
          <w:p w:rsidR="00C96815" w:rsidRPr="00E478FE" w:rsidRDefault="00C96815" w:rsidP="00C96815">
            <w:pPr>
              <w:contextualSpacing/>
              <w:rPr>
                <w:rFonts w:eastAsia="SymbolMT"/>
              </w:rPr>
            </w:pPr>
          </w:p>
        </w:tc>
        <w:tc>
          <w:tcPr>
            <w:tcW w:w="2257" w:type="dxa"/>
          </w:tcPr>
          <w:p w:rsidR="00C96815" w:rsidRDefault="00C96815" w:rsidP="00C96815"/>
        </w:tc>
        <w:tc>
          <w:tcPr>
            <w:tcW w:w="1698" w:type="dxa"/>
          </w:tcPr>
          <w:p w:rsidR="00C96815" w:rsidRDefault="00C96815" w:rsidP="00C96815">
            <w:pPr>
              <w:contextualSpacing/>
            </w:pPr>
            <w:proofErr w:type="spellStart"/>
            <w:r>
              <w:t>Руданова</w:t>
            </w:r>
            <w:proofErr w:type="spellEnd"/>
            <w:r>
              <w:t xml:space="preserve"> Н.А.</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565"/>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композиция»</w:t>
            </w: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sidRPr="00E478FE">
              <w:rPr>
                <w:rFonts w:eastAsia="SymbolMT"/>
              </w:rPr>
              <w:t>«Подарок»</w:t>
            </w:r>
          </w:p>
        </w:tc>
        <w:tc>
          <w:tcPr>
            <w:tcW w:w="1836" w:type="dxa"/>
          </w:tcPr>
          <w:p w:rsidR="00C96815" w:rsidRPr="00E478FE" w:rsidRDefault="00C96815" w:rsidP="00C96815">
            <w:pPr>
              <w:contextualSpacing/>
              <w:rPr>
                <w:rFonts w:eastAsia="SymbolMT"/>
              </w:rPr>
            </w:pPr>
            <w:r w:rsidRPr="00E478FE">
              <w:rPr>
                <w:rFonts w:eastAsia="SymbolMT"/>
              </w:rPr>
              <w:t>Смирнов Егор</w:t>
            </w:r>
          </w:p>
        </w:tc>
        <w:tc>
          <w:tcPr>
            <w:tcW w:w="2257" w:type="dxa"/>
          </w:tcPr>
          <w:p w:rsidR="00C96815" w:rsidRDefault="00C96815" w:rsidP="00C96815">
            <w:proofErr w:type="spellStart"/>
            <w:r>
              <w:t>Руданова</w:t>
            </w:r>
            <w:proofErr w:type="spellEnd"/>
            <w:r>
              <w:t xml:space="preserve"> Н.А.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643"/>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открытка»</w:t>
            </w: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открытка»</w:t>
            </w:r>
          </w:p>
        </w:tc>
        <w:tc>
          <w:tcPr>
            <w:tcW w:w="1836" w:type="dxa"/>
          </w:tcPr>
          <w:p w:rsidR="00C96815" w:rsidRPr="00E478FE" w:rsidRDefault="00C96815" w:rsidP="00C96815">
            <w:pPr>
              <w:jc w:val="center"/>
            </w:pPr>
            <w:r w:rsidRPr="00E478FE">
              <w:t>Подгорных</w:t>
            </w:r>
          </w:p>
          <w:p w:rsidR="00C96815" w:rsidRPr="00DC2F20" w:rsidRDefault="00C96815" w:rsidP="00C96815">
            <w:pPr>
              <w:jc w:val="center"/>
              <w:rPr>
                <w:sz w:val="26"/>
                <w:szCs w:val="26"/>
              </w:rPr>
            </w:pPr>
            <w:r w:rsidRPr="00E478FE">
              <w:t>Елизавета</w:t>
            </w:r>
          </w:p>
          <w:p w:rsidR="00C96815" w:rsidRPr="00E478FE" w:rsidRDefault="00C96815" w:rsidP="00C96815">
            <w:pPr>
              <w:contextualSpacing/>
              <w:rPr>
                <w:rFonts w:eastAsia="SymbolMT"/>
              </w:rPr>
            </w:pPr>
          </w:p>
        </w:tc>
        <w:tc>
          <w:tcPr>
            <w:tcW w:w="2257" w:type="dxa"/>
          </w:tcPr>
          <w:p w:rsidR="00C96815" w:rsidRDefault="00C96815" w:rsidP="00C96815">
            <w:proofErr w:type="spellStart"/>
            <w:r>
              <w:t>Толкунова</w:t>
            </w:r>
            <w:proofErr w:type="spellEnd"/>
            <w:r>
              <w:t xml:space="preserve"> Н.А.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951"/>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открытка»</w:t>
            </w:r>
          </w:p>
          <w:p w:rsidR="00C96815" w:rsidRDefault="00C96815" w:rsidP="00C96815">
            <w:pPr>
              <w:tabs>
                <w:tab w:val="left" w:pos="993"/>
                <w:tab w:val="center" w:pos="4153"/>
                <w:tab w:val="left" w:pos="7371"/>
                <w:tab w:val="right" w:pos="8306"/>
              </w:tabs>
              <w:jc w:val="center"/>
              <w:rPr>
                <w:rFonts w:eastAsia="SymbolMT"/>
              </w:rPr>
            </w:pP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«Пасхальная открытка»</w:t>
            </w:r>
          </w:p>
          <w:p w:rsidR="00C96815" w:rsidRPr="00E478FE" w:rsidRDefault="00C96815" w:rsidP="00C96815">
            <w:pPr>
              <w:tabs>
                <w:tab w:val="left" w:pos="993"/>
                <w:tab w:val="center" w:pos="4153"/>
                <w:tab w:val="left" w:pos="7371"/>
                <w:tab w:val="right" w:pos="8306"/>
              </w:tabs>
              <w:jc w:val="center"/>
              <w:rPr>
                <w:rFonts w:eastAsia="SymbolMT"/>
              </w:rPr>
            </w:pPr>
          </w:p>
        </w:tc>
        <w:tc>
          <w:tcPr>
            <w:tcW w:w="1836" w:type="dxa"/>
          </w:tcPr>
          <w:p w:rsidR="00C96815" w:rsidRPr="00E478FE" w:rsidRDefault="00C96815" w:rsidP="00C96815">
            <w:pPr>
              <w:contextualSpacing/>
            </w:pPr>
          </w:p>
        </w:tc>
        <w:tc>
          <w:tcPr>
            <w:tcW w:w="2257" w:type="dxa"/>
          </w:tcPr>
          <w:p w:rsidR="00C96815" w:rsidRDefault="00C96815" w:rsidP="00C96815"/>
        </w:tc>
        <w:tc>
          <w:tcPr>
            <w:tcW w:w="1698" w:type="dxa"/>
          </w:tcPr>
          <w:p w:rsidR="00C96815" w:rsidRDefault="00C96815" w:rsidP="00C96815">
            <w:pPr>
              <w:contextualSpacing/>
            </w:pPr>
            <w:proofErr w:type="spellStart"/>
            <w:r>
              <w:t>Толкунова</w:t>
            </w:r>
            <w:proofErr w:type="spellEnd"/>
            <w:r>
              <w:t xml:space="preserve"> Н.А.</w:t>
            </w: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709"/>
        </w:trPr>
        <w:tc>
          <w:tcPr>
            <w:tcW w:w="3210" w:type="dxa"/>
            <w:vMerge w:val="restart"/>
          </w:tcPr>
          <w:p w:rsidR="00C96815" w:rsidRDefault="00C96815" w:rsidP="00C96815">
            <w:pPr>
              <w:contextualSpacing/>
              <w:rPr>
                <w:b/>
              </w:rPr>
            </w:pPr>
            <w:r>
              <w:rPr>
                <w:b/>
              </w:rPr>
              <w:t>Конкурс «Нереальная реальность</w:t>
            </w:r>
            <w:r w:rsidRPr="00CF57D9">
              <w:rPr>
                <w:b/>
              </w:rPr>
              <w:t>»</w:t>
            </w:r>
          </w:p>
          <w:p w:rsidR="00C96815" w:rsidRDefault="00C96815" w:rsidP="00C96815">
            <w:pPr>
              <w:contextualSpacing/>
              <w:rPr>
                <w:b/>
              </w:rPr>
            </w:pPr>
            <w:r>
              <w:rPr>
                <w:b/>
              </w:rPr>
              <w:t xml:space="preserve">Пр. </w:t>
            </w:r>
            <w:r>
              <w:t xml:space="preserve"> </w:t>
            </w:r>
            <w:r w:rsidRPr="004E705F">
              <w:rPr>
                <w:b/>
              </w:rPr>
              <w:t>№ 01-05/</w:t>
            </w:r>
            <w:r>
              <w:rPr>
                <w:b/>
              </w:rPr>
              <w:t xml:space="preserve">152 </w:t>
            </w:r>
            <w:r w:rsidRPr="004E705F">
              <w:rPr>
                <w:b/>
              </w:rPr>
              <w:t xml:space="preserve"> от </w:t>
            </w:r>
            <w:r>
              <w:rPr>
                <w:b/>
              </w:rPr>
              <w:t>14.02.2023</w:t>
            </w:r>
          </w:p>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«Художественное творчество»</w:t>
            </w: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sidRPr="00E478FE">
              <w:rPr>
                <w:rFonts w:eastAsia="SymbolMT"/>
              </w:rPr>
              <w:t>«Умейте дружить с интернетом!»</w:t>
            </w:r>
          </w:p>
        </w:tc>
        <w:tc>
          <w:tcPr>
            <w:tcW w:w="1836" w:type="dxa"/>
          </w:tcPr>
          <w:p w:rsidR="00C96815" w:rsidRPr="00E478FE" w:rsidRDefault="00C96815" w:rsidP="00C96815">
            <w:pPr>
              <w:contextualSpacing/>
            </w:pPr>
            <w:proofErr w:type="spellStart"/>
            <w:r w:rsidRPr="00E478FE">
              <w:t>Ерехинская</w:t>
            </w:r>
            <w:proofErr w:type="spellEnd"/>
            <w:r w:rsidRPr="00E478FE">
              <w:t xml:space="preserve"> Ксения</w:t>
            </w:r>
          </w:p>
        </w:tc>
        <w:tc>
          <w:tcPr>
            <w:tcW w:w="2257" w:type="dxa"/>
          </w:tcPr>
          <w:p w:rsidR="00C96815" w:rsidRDefault="00C96815" w:rsidP="00C96815">
            <w:proofErr w:type="spellStart"/>
            <w:r>
              <w:t>Ерехинская</w:t>
            </w:r>
            <w:proofErr w:type="spellEnd"/>
            <w:r>
              <w:t xml:space="preserve"> Е.А.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919"/>
        </w:trPr>
        <w:tc>
          <w:tcPr>
            <w:tcW w:w="3210" w:type="dxa"/>
            <w:vMerge/>
          </w:tcPr>
          <w:p w:rsidR="00C96815" w:rsidRDefault="00C96815" w:rsidP="00C96815">
            <w:pPr>
              <w:contextualSpacing/>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478FE">
              <w:rPr>
                <w:rFonts w:eastAsia="SymbolMT"/>
              </w:rPr>
              <w:t>«Художественное творчество»</w:t>
            </w:r>
          </w:p>
          <w:p w:rsidR="00C96815" w:rsidRDefault="00C96815" w:rsidP="00C96815">
            <w:pPr>
              <w:tabs>
                <w:tab w:val="left" w:pos="993"/>
                <w:tab w:val="center" w:pos="4153"/>
                <w:tab w:val="left" w:pos="7371"/>
                <w:tab w:val="right" w:pos="8306"/>
              </w:tabs>
              <w:jc w:val="center"/>
              <w:rPr>
                <w:rFonts w:eastAsia="SymbolMT"/>
              </w:rPr>
            </w:pP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sidRPr="00E478FE">
              <w:rPr>
                <w:rFonts w:eastAsia="SymbolMT"/>
              </w:rPr>
              <w:t>«Вирусам в интернете-нет!»</w:t>
            </w:r>
          </w:p>
        </w:tc>
        <w:tc>
          <w:tcPr>
            <w:tcW w:w="1836" w:type="dxa"/>
          </w:tcPr>
          <w:p w:rsidR="00C96815" w:rsidRPr="00E478FE" w:rsidRDefault="00C96815" w:rsidP="00C96815">
            <w:pPr>
              <w:contextualSpacing/>
            </w:pPr>
            <w:r w:rsidRPr="00E478FE">
              <w:t>Панкратов Артемий</w:t>
            </w:r>
          </w:p>
        </w:tc>
        <w:tc>
          <w:tcPr>
            <w:tcW w:w="2257" w:type="dxa"/>
          </w:tcPr>
          <w:p w:rsidR="00C96815" w:rsidRDefault="00C96815" w:rsidP="00C96815">
            <w:proofErr w:type="spellStart"/>
            <w:r>
              <w:t>Горулева</w:t>
            </w:r>
            <w:proofErr w:type="spellEnd"/>
            <w:r>
              <w:t xml:space="preserve"> Е.Н.</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920"/>
        </w:trPr>
        <w:tc>
          <w:tcPr>
            <w:tcW w:w="3210" w:type="dxa"/>
          </w:tcPr>
          <w:p w:rsidR="00C96815" w:rsidRDefault="00C96815" w:rsidP="00C96815">
            <w:pPr>
              <w:contextualSpacing/>
              <w:rPr>
                <w:b/>
              </w:rPr>
            </w:pPr>
            <w:r>
              <w:rPr>
                <w:b/>
              </w:rPr>
              <w:t xml:space="preserve">Конкурс </w:t>
            </w:r>
            <w:r w:rsidRPr="00E478FE">
              <w:rPr>
                <w:b/>
              </w:rPr>
              <w:t>«Театральные ступеньки»</w:t>
            </w:r>
          </w:p>
          <w:p w:rsidR="00C96815" w:rsidRDefault="00C96815" w:rsidP="00C96815">
            <w:pPr>
              <w:contextualSpacing/>
              <w:rPr>
                <w:b/>
              </w:rPr>
            </w:pPr>
            <w:r>
              <w:rPr>
                <w:b/>
              </w:rPr>
              <w:t xml:space="preserve">Пр. </w:t>
            </w:r>
            <w:r>
              <w:t xml:space="preserve"> </w:t>
            </w:r>
            <w:r w:rsidRPr="004E705F">
              <w:rPr>
                <w:b/>
              </w:rPr>
              <w:t>№ 01-05/</w:t>
            </w:r>
            <w:r>
              <w:rPr>
                <w:b/>
              </w:rPr>
              <w:t xml:space="preserve">175 </w:t>
            </w:r>
            <w:r w:rsidRPr="004E705F">
              <w:rPr>
                <w:b/>
              </w:rPr>
              <w:t xml:space="preserve"> от </w:t>
            </w:r>
            <w:r>
              <w:rPr>
                <w:b/>
              </w:rPr>
              <w:t>27.02.2023</w:t>
            </w:r>
          </w:p>
          <w:p w:rsidR="00C96815" w:rsidRDefault="00C96815" w:rsidP="00C96815">
            <w:pPr>
              <w:contextualSpacing/>
              <w:rPr>
                <w:b/>
              </w:rPr>
            </w:pPr>
          </w:p>
        </w:tc>
        <w:tc>
          <w:tcPr>
            <w:tcW w:w="1752" w:type="dxa"/>
          </w:tcPr>
          <w:p w:rsidR="00C96815"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Pr>
                <w:rFonts w:eastAsia="SymbolMT"/>
              </w:rPr>
              <w:t>«Драматизация»</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Pr="00E478FE" w:rsidRDefault="00C96815" w:rsidP="00C96815">
            <w:pPr>
              <w:tabs>
                <w:tab w:val="left" w:pos="993"/>
                <w:tab w:val="center" w:pos="4153"/>
                <w:tab w:val="left" w:pos="7371"/>
                <w:tab w:val="right" w:pos="8306"/>
              </w:tabs>
              <w:jc w:val="center"/>
              <w:rPr>
                <w:rFonts w:eastAsia="SymbolMT"/>
              </w:rPr>
            </w:pPr>
          </w:p>
        </w:tc>
        <w:tc>
          <w:tcPr>
            <w:tcW w:w="1840" w:type="dxa"/>
          </w:tcPr>
          <w:p w:rsidR="00C96815" w:rsidRPr="00E478FE" w:rsidRDefault="00C96815" w:rsidP="00C96815">
            <w:pPr>
              <w:tabs>
                <w:tab w:val="left" w:pos="993"/>
                <w:tab w:val="center" w:pos="4153"/>
                <w:tab w:val="left" w:pos="7371"/>
                <w:tab w:val="right" w:pos="8306"/>
              </w:tabs>
              <w:jc w:val="center"/>
              <w:rPr>
                <w:rFonts w:eastAsia="SymbolMT"/>
              </w:rPr>
            </w:pPr>
            <w:r>
              <w:rPr>
                <w:rFonts w:eastAsia="SymbolMT"/>
              </w:rPr>
              <w:t>«Цыпленок»</w:t>
            </w:r>
          </w:p>
        </w:tc>
        <w:tc>
          <w:tcPr>
            <w:tcW w:w="1836" w:type="dxa"/>
          </w:tcPr>
          <w:p w:rsidR="00C96815" w:rsidRPr="00E478FE" w:rsidRDefault="00C96815" w:rsidP="00C96815">
            <w:pPr>
              <w:contextualSpacing/>
            </w:pPr>
            <w:r>
              <w:t>Группа № 6</w:t>
            </w:r>
          </w:p>
        </w:tc>
        <w:tc>
          <w:tcPr>
            <w:tcW w:w="2257" w:type="dxa"/>
          </w:tcPr>
          <w:p w:rsidR="00C96815" w:rsidRDefault="00C96815" w:rsidP="00C96815">
            <w:proofErr w:type="spellStart"/>
            <w:r>
              <w:t>Будник</w:t>
            </w:r>
            <w:proofErr w:type="spellEnd"/>
            <w:r>
              <w:t xml:space="preserve"> М.В.</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rsidRPr="00632051">
              <w:t>Участие</w:t>
            </w:r>
          </w:p>
        </w:tc>
      </w:tr>
      <w:tr w:rsidR="00C96815" w:rsidRPr="00163D24" w:rsidTr="0048357A">
        <w:tblPrEx>
          <w:tblLook w:val="04A0" w:firstRow="1" w:lastRow="0" w:firstColumn="1" w:lastColumn="0" w:noHBand="0" w:noVBand="1"/>
        </w:tblPrEx>
        <w:trPr>
          <w:trHeight w:val="875"/>
        </w:trPr>
        <w:tc>
          <w:tcPr>
            <w:tcW w:w="3210" w:type="dxa"/>
            <w:vMerge w:val="restart"/>
          </w:tcPr>
          <w:p w:rsidR="00C96815" w:rsidRPr="00E67E90" w:rsidRDefault="00C96815" w:rsidP="00C96815">
            <w:pPr>
              <w:rPr>
                <w:b/>
              </w:rPr>
            </w:pPr>
            <w:r>
              <w:rPr>
                <w:b/>
              </w:rPr>
              <w:t xml:space="preserve">Конкурс </w:t>
            </w:r>
            <w:r w:rsidRPr="00E67E90">
              <w:rPr>
                <w:b/>
              </w:rPr>
              <w:t>«Майский праздник - День Победы!»</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250 </w:t>
            </w:r>
            <w:r w:rsidRPr="004E705F">
              <w:rPr>
                <w:b/>
              </w:rPr>
              <w:t xml:space="preserve"> от </w:t>
            </w:r>
            <w:r>
              <w:rPr>
                <w:b/>
              </w:rPr>
              <w:t>23.03.2023</w:t>
            </w:r>
          </w:p>
          <w:p w:rsidR="00C96815" w:rsidRDefault="00C96815" w:rsidP="00C96815">
            <w:pPr>
              <w:contextualSpacing/>
              <w:rPr>
                <w:b/>
              </w:rPr>
            </w:pPr>
          </w:p>
        </w:tc>
        <w:tc>
          <w:tcPr>
            <w:tcW w:w="1752" w:type="dxa"/>
            <w:vMerge w:val="restart"/>
          </w:tcPr>
          <w:p w:rsidR="00C96815"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67E90">
              <w:rPr>
                <w:rFonts w:eastAsia="SymbolMT"/>
              </w:rPr>
              <w:t>Художественное слово «О войне и Победе»</w:t>
            </w:r>
          </w:p>
          <w:p w:rsidR="00C96815"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jc w:val="center"/>
              <w:rPr>
                <w:rFonts w:eastAsia="SymbolMT"/>
              </w:rPr>
            </w:pPr>
            <w:r w:rsidRPr="00E67E90">
              <w:rPr>
                <w:rFonts w:eastAsia="SymbolMT"/>
              </w:rPr>
              <w:t>Стихотворение Алексея Смирнова «Кто был на войне «</w:t>
            </w:r>
          </w:p>
        </w:tc>
        <w:tc>
          <w:tcPr>
            <w:tcW w:w="1836" w:type="dxa"/>
          </w:tcPr>
          <w:p w:rsidR="00C96815" w:rsidRDefault="00C96815" w:rsidP="00C96815">
            <w:pPr>
              <w:contextualSpacing/>
            </w:pPr>
            <w:r w:rsidRPr="00E67E90">
              <w:t>Герасимова Любовь</w:t>
            </w:r>
          </w:p>
        </w:tc>
        <w:tc>
          <w:tcPr>
            <w:tcW w:w="2257" w:type="dxa"/>
          </w:tcPr>
          <w:p w:rsidR="00C96815" w:rsidRDefault="00C96815" w:rsidP="00C96815">
            <w:proofErr w:type="spellStart"/>
            <w:r>
              <w:t>Горулева</w:t>
            </w:r>
            <w:proofErr w:type="spellEnd"/>
            <w:r>
              <w:t xml:space="preserve"> Е.Н.</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t>участие</w:t>
            </w:r>
          </w:p>
        </w:tc>
      </w:tr>
      <w:tr w:rsidR="00C96815" w:rsidRPr="00163D24" w:rsidTr="0048357A">
        <w:tblPrEx>
          <w:tblLook w:val="04A0" w:firstRow="1" w:lastRow="0" w:firstColumn="1" w:lastColumn="0" w:noHBand="0" w:noVBand="1"/>
        </w:tblPrEx>
        <w:trPr>
          <w:trHeight w:val="864"/>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Pr="00E67E90" w:rsidRDefault="00C96815" w:rsidP="00C96815">
            <w:pPr>
              <w:tabs>
                <w:tab w:val="left" w:pos="993"/>
                <w:tab w:val="center" w:pos="4153"/>
                <w:tab w:val="left" w:pos="7371"/>
                <w:tab w:val="right" w:pos="8306"/>
              </w:tabs>
              <w:jc w:val="center"/>
              <w:rPr>
                <w:rFonts w:eastAsia="SymbolMT"/>
              </w:rPr>
            </w:pPr>
            <w:r w:rsidRPr="00E67E90">
              <w:rPr>
                <w:rFonts w:eastAsia="SymbolMT"/>
              </w:rPr>
              <w:t>Изобразительное</w:t>
            </w:r>
          </w:p>
          <w:p w:rsidR="00C96815" w:rsidRDefault="00C96815" w:rsidP="00C96815">
            <w:pPr>
              <w:tabs>
                <w:tab w:val="left" w:pos="993"/>
                <w:tab w:val="center" w:pos="4153"/>
                <w:tab w:val="left" w:pos="7371"/>
                <w:tab w:val="right" w:pos="8306"/>
              </w:tabs>
              <w:jc w:val="center"/>
              <w:rPr>
                <w:rFonts w:eastAsia="SymbolMT"/>
              </w:rPr>
            </w:pPr>
            <w:r w:rsidRPr="00E67E90">
              <w:rPr>
                <w:rFonts w:eastAsia="SymbolMT"/>
              </w:rPr>
              <w:t>творчество «Я рисую Победу!»</w:t>
            </w:r>
          </w:p>
          <w:p w:rsidR="00C96815" w:rsidRPr="00E67E90" w:rsidRDefault="00C96815" w:rsidP="00C96815">
            <w:pPr>
              <w:tabs>
                <w:tab w:val="left" w:pos="993"/>
                <w:tab w:val="center" w:pos="4153"/>
                <w:tab w:val="left" w:pos="7371"/>
                <w:tab w:val="right" w:pos="8306"/>
              </w:tabs>
              <w:jc w:val="center"/>
              <w:rPr>
                <w:rFonts w:eastAsia="SymbolMT"/>
              </w:rPr>
            </w:pPr>
          </w:p>
        </w:tc>
        <w:tc>
          <w:tcPr>
            <w:tcW w:w="1840" w:type="dxa"/>
          </w:tcPr>
          <w:p w:rsidR="00C96815" w:rsidRPr="00E67E90" w:rsidRDefault="00C96815" w:rsidP="00C96815">
            <w:pPr>
              <w:tabs>
                <w:tab w:val="left" w:pos="993"/>
                <w:tab w:val="center" w:pos="4153"/>
                <w:tab w:val="left" w:pos="7371"/>
                <w:tab w:val="right" w:pos="8306"/>
              </w:tabs>
              <w:jc w:val="center"/>
              <w:rPr>
                <w:rFonts w:eastAsia="SymbolMT"/>
              </w:rPr>
            </w:pPr>
            <w:r w:rsidRPr="00E67E90">
              <w:rPr>
                <w:rFonts w:eastAsia="SymbolMT"/>
              </w:rPr>
              <w:t>«Май Победы»</w:t>
            </w:r>
          </w:p>
        </w:tc>
        <w:tc>
          <w:tcPr>
            <w:tcW w:w="1836" w:type="dxa"/>
          </w:tcPr>
          <w:p w:rsidR="00C96815" w:rsidRPr="00E67E90" w:rsidRDefault="00C96815" w:rsidP="00C96815">
            <w:pPr>
              <w:contextualSpacing/>
            </w:pPr>
            <w:r w:rsidRPr="00E67E90">
              <w:t>Пудкова София</w:t>
            </w:r>
          </w:p>
        </w:tc>
        <w:tc>
          <w:tcPr>
            <w:tcW w:w="2257" w:type="dxa"/>
          </w:tcPr>
          <w:p w:rsidR="00C96815" w:rsidRDefault="00C96815" w:rsidP="00C96815">
            <w:proofErr w:type="spellStart"/>
            <w:r>
              <w:t>Завиская</w:t>
            </w:r>
            <w:proofErr w:type="spellEnd"/>
            <w:r>
              <w:t xml:space="preserve"> С.А.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t>участие</w:t>
            </w:r>
          </w:p>
        </w:tc>
      </w:tr>
      <w:tr w:rsidR="00C96815" w:rsidRPr="00163D24" w:rsidTr="0048357A">
        <w:tblPrEx>
          <w:tblLook w:val="04A0" w:firstRow="1" w:lastRow="0" w:firstColumn="1" w:lastColumn="0" w:noHBand="0" w:noVBand="1"/>
        </w:tblPrEx>
        <w:trPr>
          <w:trHeight w:val="1407"/>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67E90">
              <w:rPr>
                <w:rFonts w:eastAsia="SymbolMT"/>
              </w:rPr>
              <w:t>Художественное слово «О войне и Победе»</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Pr="00E67E90" w:rsidRDefault="00C96815" w:rsidP="00C96815">
            <w:pPr>
              <w:tabs>
                <w:tab w:val="left" w:pos="993"/>
                <w:tab w:val="center" w:pos="4153"/>
                <w:tab w:val="left" w:pos="7371"/>
                <w:tab w:val="right" w:pos="8306"/>
              </w:tabs>
              <w:jc w:val="center"/>
              <w:rPr>
                <w:rFonts w:eastAsia="SymbolMT"/>
              </w:rPr>
            </w:pPr>
          </w:p>
        </w:tc>
        <w:tc>
          <w:tcPr>
            <w:tcW w:w="1840" w:type="dxa"/>
          </w:tcPr>
          <w:p w:rsidR="00C96815" w:rsidRPr="00E67E90" w:rsidRDefault="00C96815" w:rsidP="00C96815">
            <w:pPr>
              <w:tabs>
                <w:tab w:val="left" w:pos="993"/>
                <w:tab w:val="center" w:pos="4153"/>
                <w:tab w:val="left" w:pos="7371"/>
                <w:tab w:val="right" w:pos="8306"/>
              </w:tabs>
              <w:jc w:val="center"/>
              <w:rPr>
                <w:rFonts w:eastAsia="SymbolMT"/>
              </w:rPr>
            </w:pPr>
            <w:r w:rsidRPr="00E67E90">
              <w:rPr>
                <w:rFonts w:eastAsia="SymbolMT"/>
              </w:rPr>
              <w:t xml:space="preserve">Стихотворение Галины </w:t>
            </w:r>
            <w:proofErr w:type="spellStart"/>
            <w:r w:rsidRPr="00E67E90">
              <w:rPr>
                <w:rFonts w:eastAsia="SymbolMT"/>
              </w:rPr>
              <w:t>Рукосуевой</w:t>
            </w:r>
            <w:proofErr w:type="spellEnd"/>
            <w:r w:rsidRPr="00E67E90">
              <w:rPr>
                <w:rFonts w:eastAsia="SymbolMT"/>
              </w:rPr>
              <w:t xml:space="preserve"> «Пусть сияет солнце над землей»</w:t>
            </w:r>
          </w:p>
        </w:tc>
        <w:tc>
          <w:tcPr>
            <w:tcW w:w="1836" w:type="dxa"/>
          </w:tcPr>
          <w:p w:rsidR="00C96815" w:rsidRPr="00E67E90" w:rsidRDefault="00C96815" w:rsidP="00C96815">
            <w:pPr>
              <w:contextualSpacing/>
            </w:pPr>
            <w:r w:rsidRPr="00E67E90">
              <w:t>Родина Дарья</w:t>
            </w:r>
          </w:p>
        </w:tc>
        <w:tc>
          <w:tcPr>
            <w:tcW w:w="2257" w:type="dxa"/>
          </w:tcPr>
          <w:p w:rsidR="00C96815" w:rsidRDefault="00C96815" w:rsidP="00C96815">
            <w:r>
              <w:t>Юдина И.А.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t>3 место</w:t>
            </w:r>
          </w:p>
        </w:tc>
      </w:tr>
      <w:tr w:rsidR="00C96815" w:rsidRPr="00163D24" w:rsidTr="0048357A">
        <w:tblPrEx>
          <w:tblLook w:val="04A0" w:firstRow="1" w:lastRow="0" w:firstColumn="1" w:lastColumn="0" w:noHBand="0" w:noVBand="1"/>
        </w:tblPrEx>
        <w:trPr>
          <w:trHeight w:val="764"/>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Pr="00E67E90" w:rsidRDefault="00C96815" w:rsidP="00C96815">
            <w:pPr>
              <w:tabs>
                <w:tab w:val="left" w:pos="993"/>
                <w:tab w:val="center" w:pos="4153"/>
                <w:tab w:val="left" w:pos="7371"/>
                <w:tab w:val="right" w:pos="8306"/>
              </w:tabs>
              <w:jc w:val="center"/>
              <w:rPr>
                <w:rFonts w:eastAsia="SymbolMT"/>
              </w:rPr>
            </w:pPr>
            <w:r w:rsidRPr="00E67E90">
              <w:rPr>
                <w:rFonts w:eastAsia="SymbolMT"/>
              </w:rPr>
              <w:t>Изобразительное</w:t>
            </w:r>
          </w:p>
          <w:p w:rsidR="00C96815" w:rsidRDefault="00C96815" w:rsidP="00C96815">
            <w:pPr>
              <w:tabs>
                <w:tab w:val="left" w:pos="993"/>
                <w:tab w:val="center" w:pos="4153"/>
                <w:tab w:val="left" w:pos="7371"/>
                <w:tab w:val="right" w:pos="8306"/>
              </w:tabs>
              <w:jc w:val="center"/>
              <w:rPr>
                <w:rFonts w:eastAsia="SymbolMT"/>
              </w:rPr>
            </w:pPr>
            <w:r w:rsidRPr="00E67E90">
              <w:rPr>
                <w:rFonts w:eastAsia="SymbolMT"/>
              </w:rPr>
              <w:t>творчество «Я рисую Победу!»</w:t>
            </w:r>
          </w:p>
          <w:p w:rsidR="00C96815" w:rsidRPr="00E67E90"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jc w:val="center"/>
              <w:rPr>
                <w:rFonts w:eastAsia="SymbolMT"/>
              </w:rPr>
            </w:pPr>
            <w:r w:rsidRPr="00E67E90">
              <w:rPr>
                <w:rFonts w:eastAsia="SymbolMT"/>
              </w:rPr>
              <w:t>«Вестник Победы»</w:t>
            </w:r>
          </w:p>
          <w:p w:rsidR="00C96815" w:rsidRPr="00E67E90" w:rsidRDefault="00C96815" w:rsidP="00C96815">
            <w:pPr>
              <w:tabs>
                <w:tab w:val="left" w:pos="993"/>
                <w:tab w:val="center" w:pos="4153"/>
                <w:tab w:val="left" w:pos="7371"/>
                <w:tab w:val="right" w:pos="8306"/>
              </w:tabs>
              <w:jc w:val="center"/>
              <w:rPr>
                <w:rFonts w:eastAsia="SymbolMT"/>
              </w:rPr>
            </w:pPr>
          </w:p>
        </w:tc>
        <w:tc>
          <w:tcPr>
            <w:tcW w:w="1836" w:type="dxa"/>
          </w:tcPr>
          <w:p w:rsidR="00C96815" w:rsidRPr="00E67E90" w:rsidRDefault="00C96815" w:rsidP="00C96815">
            <w:pPr>
              <w:contextualSpacing/>
            </w:pPr>
            <w:proofErr w:type="spellStart"/>
            <w:r w:rsidRPr="00E67E90">
              <w:t>Салимова</w:t>
            </w:r>
            <w:proofErr w:type="spellEnd"/>
            <w:r w:rsidRPr="00E67E90">
              <w:t xml:space="preserve"> Амина</w:t>
            </w:r>
          </w:p>
        </w:tc>
        <w:tc>
          <w:tcPr>
            <w:tcW w:w="2257" w:type="dxa"/>
          </w:tcPr>
          <w:p w:rsidR="00C96815" w:rsidRDefault="00C96815" w:rsidP="00C96815">
            <w:r>
              <w:t>Кузнецова А.А.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r>
              <w:t>участие</w:t>
            </w:r>
          </w:p>
        </w:tc>
      </w:tr>
      <w:tr w:rsidR="00C96815" w:rsidRPr="00163D24" w:rsidTr="0048357A">
        <w:tblPrEx>
          <w:tblLook w:val="04A0" w:firstRow="1" w:lastRow="0" w:firstColumn="1" w:lastColumn="0" w:noHBand="0" w:noVBand="1"/>
        </w:tblPrEx>
        <w:trPr>
          <w:trHeight w:val="1141"/>
        </w:trPr>
        <w:tc>
          <w:tcPr>
            <w:tcW w:w="3210" w:type="dxa"/>
          </w:tcPr>
          <w:p w:rsidR="00C96815" w:rsidRPr="00E67E90" w:rsidRDefault="00C96815" w:rsidP="00C96815">
            <w:pPr>
              <w:rPr>
                <w:b/>
              </w:rPr>
            </w:pPr>
            <w:r>
              <w:rPr>
                <w:b/>
              </w:rPr>
              <w:lastRenderedPageBreak/>
              <w:t xml:space="preserve">Конкурс </w:t>
            </w:r>
            <w:r w:rsidRPr="00E67E90">
              <w:rPr>
                <w:b/>
              </w:rPr>
              <w:t>«Мой фантастический космос»</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263 </w:t>
            </w:r>
            <w:r w:rsidRPr="004E705F">
              <w:rPr>
                <w:b/>
              </w:rPr>
              <w:t xml:space="preserve"> от </w:t>
            </w:r>
            <w:r>
              <w:rPr>
                <w:b/>
              </w:rPr>
              <w:t>24.03.2023</w:t>
            </w:r>
          </w:p>
          <w:p w:rsidR="00C96815" w:rsidRDefault="00C96815" w:rsidP="00C96815">
            <w:pPr>
              <w:contextualSpacing/>
              <w:rPr>
                <w:b/>
              </w:rPr>
            </w:pPr>
          </w:p>
        </w:tc>
        <w:tc>
          <w:tcPr>
            <w:tcW w:w="1752" w:type="dxa"/>
            <w:vMerge w:val="restart"/>
          </w:tcPr>
          <w:p w:rsidR="00C96815" w:rsidRDefault="00C96815" w:rsidP="00C96815">
            <w:pPr>
              <w:contextualSpacing/>
            </w:pPr>
            <w:r>
              <w:t>Муниципальный</w:t>
            </w:r>
          </w:p>
        </w:tc>
        <w:tc>
          <w:tcPr>
            <w:tcW w:w="1842" w:type="dxa"/>
            <w:vMerge w:val="restart"/>
          </w:tcPr>
          <w:p w:rsidR="00C96815" w:rsidRDefault="00C96815" w:rsidP="00C96815">
            <w:pPr>
              <w:tabs>
                <w:tab w:val="left" w:pos="993"/>
                <w:tab w:val="center" w:pos="4153"/>
                <w:tab w:val="left" w:pos="7371"/>
                <w:tab w:val="right" w:pos="8306"/>
              </w:tabs>
              <w:jc w:val="center"/>
              <w:rPr>
                <w:rFonts w:eastAsia="SymbolMT"/>
              </w:rPr>
            </w:pPr>
          </w:p>
          <w:p w:rsidR="00C96815" w:rsidRPr="00E67E90" w:rsidRDefault="00C96815" w:rsidP="00C96815">
            <w:pPr>
              <w:tabs>
                <w:tab w:val="left" w:pos="993"/>
                <w:tab w:val="center" w:pos="4153"/>
                <w:tab w:val="left" w:pos="7371"/>
                <w:tab w:val="right" w:pos="8306"/>
              </w:tabs>
              <w:jc w:val="center"/>
              <w:rPr>
                <w:rFonts w:eastAsia="SymbolMT"/>
              </w:rPr>
            </w:pPr>
          </w:p>
        </w:tc>
        <w:tc>
          <w:tcPr>
            <w:tcW w:w="1840" w:type="dxa"/>
            <w:vMerge w:val="restart"/>
          </w:tcPr>
          <w:p w:rsidR="00C96815" w:rsidRPr="00E67E90" w:rsidRDefault="00C96815" w:rsidP="00C96815">
            <w:pPr>
              <w:tabs>
                <w:tab w:val="left" w:pos="993"/>
                <w:tab w:val="center" w:pos="4153"/>
                <w:tab w:val="left" w:pos="7371"/>
                <w:tab w:val="right" w:pos="8306"/>
              </w:tabs>
              <w:jc w:val="center"/>
              <w:rPr>
                <w:rFonts w:eastAsia="SymbolMT"/>
              </w:rPr>
            </w:pPr>
          </w:p>
        </w:tc>
        <w:tc>
          <w:tcPr>
            <w:tcW w:w="1836" w:type="dxa"/>
            <w:vMerge w:val="restart"/>
          </w:tcPr>
          <w:p w:rsidR="00C96815" w:rsidRPr="00E67E90" w:rsidRDefault="00C96815" w:rsidP="00C96815">
            <w:pPr>
              <w:contextualSpacing/>
            </w:pPr>
            <w:r>
              <w:t>Дети групп: 2, 3, 4, 6, 7</w:t>
            </w:r>
          </w:p>
        </w:tc>
        <w:tc>
          <w:tcPr>
            <w:tcW w:w="2257" w:type="dxa"/>
            <w:vMerge w:val="restart"/>
          </w:tcPr>
          <w:p w:rsidR="00C96815" w:rsidRDefault="00C96815" w:rsidP="00C96815">
            <w:r>
              <w:t>Мельникова Е.С.</w:t>
            </w:r>
          </w:p>
          <w:p w:rsidR="00C96815" w:rsidRDefault="00C96815" w:rsidP="00C96815">
            <w:proofErr w:type="spellStart"/>
            <w:r>
              <w:t>Ерехинская</w:t>
            </w:r>
            <w:proofErr w:type="spellEnd"/>
            <w:r>
              <w:t xml:space="preserve"> Е.А</w:t>
            </w:r>
          </w:p>
          <w:p w:rsidR="00C96815" w:rsidRDefault="00C96815" w:rsidP="00C96815">
            <w:proofErr w:type="spellStart"/>
            <w:r>
              <w:t>Горулева</w:t>
            </w:r>
            <w:proofErr w:type="spellEnd"/>
            <w:r>
              <w:t xml:space="preserve"> Е.Н.</w:t>
            </w:r>
          </w:p>
          <w:p w:rsidR="00C96815" w:rsidRDefault="00C96815" w:rsidP="00C96815">
            <w:proofErr w:type="spellStart"/>
            <w:r>
              <w:t>Галафеева</w:t>
            </w:r>
            <w:proofErr w:type="spellEnd"/>
            <w:r>
              <w:t xml:space="preserve"> Н.Л.</w:t>
            </w:r>
          </w:p>
          <w:p w:rsidR="00C96815" w:rsidRDefault="00C96815" w:rsidP="00C96815">
            <w:r>
              <w:t>Рязанова А.М.</w:t>
            </w:r>
          </w:p>
          <w:p w:rsidR="00C96815" w:rsidRDefault="00C96815" w:rsidP="00C96815">
            <w:proofErr w:type="spellStart"/>
            <w:r>
              <w:t>Будник</w:t>
            </w:r>
            <w:proofErr w:type="spellEnd"/>
            <w:r>
              <w:t xml:space="preserve"> М.В.</w:t>
            </w:r>
          </w:p>
          <w:p w:rsidR="00C96815" w:rsidRDefault="00C96815" w:rsidP="00C96815">
            <w:r>
              <w:t>Невская К.В.</w:t>
            </w:r>
          </w:p>
          <w:p w:rsidR="00C96815" w:rsidRDefault="00C96815" w:rsidP="00C96815">
            <w:r>
              <w:t>Юдина И.А.</w:t>
            </w:r>
          </w:p>
          <w:p w:rsidR="00C96815" w:rsidRDefault="00C96815" w:rsidP="00C96815"/>
        </w:tc>
        <w:tc>
          <w:tcPr>
            <w:tcW w:w="1698" w:type="dxa"/>
            <w:vMerge w:val="restart"/>
          </w:tcPr>
          <w:p w:rsidR="00C96815" w:rsidRDefault="00C96815" w:rsidP="00C96815">
            <w:pPr>
              <w:contextualSpacing/>
            </w:pPr>
          </w:p>
        </w:tc>
        <w:tc>
          <w:tcPr>
            <w:tcW w:w="1555" w:type="dxa"/>
            <w:vMerge w:val="restart"/>
          </w:tcPr>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997"/>
        </w:trPr>
        <w:tc>
          <w:tcPr>
            <w:tcW w:w="3210" w:type="dxa"/>
          </w:tcPr>
          <w:p w:rsidR="00C96815" w:rsidRDefault="00C96815" w:rsidP="00C96815">
            <w:pPr>
              <w:contextualSpacing/>
              <w:rPr>
                <w:b/>
              </w:rPr>
            </w:pPr>
          </w:p>
        </w:tc>
        <w:tc>
          <w:tcPr>
            <w:tcW w:w="1752" w:type="dxa"/>
            <w:vMerge/>
          </w:tcPr>
          <w:p w:rsidR="00C96815" w:rsidRDefault="00C96815" w:rsidP="00C96815">
            <w:pPr>
              <w:contextualSpacing/>
            </w:pPr>
          </w:p>
        </w:tc>
        <w:tc>
          <w:tcPr>
            <w:tcW w:w="1842" w:type="dxa"/>
            <w:vMerge/>
          </w:tcPr>
          <w:p w:rsidR="00C96815" w:rsidRDefault="00C96815" w:rsidP="00C96815">
            <w:pPr>
              <w:tabs>
                <w:tab w:val="left" w:pos="993"/>
                <w:tab w:val="center" w:pos="4153"/>
                <w:tab w:val="left" w:pos="7371"/>
                <w:tab w:val="right" w:pos="8306"/>
              </w:tabs>
              <w:jc w:val="center"/>
              <w:rPr>
                <w:rFonts w:eastAsia="SymbolMT"/>
              </w:rPr>
            </w:pPr>
          </w:p>
        </w:tc>
        <w:tc>
          <w:tcPr>
            <w:tcW w:w="1840" w:type="dxa"/>
            <w:vMerge/>
          </w:tcPr>
          <w:p w:rsidR="00C96815" w:rsidRPr="00E67E90" w:rsidRDefault="00C96815" w:rsidP="00C96815">
            <w:pPr>
              <w:tabs>
                <w:tab w:val="left" w:pos="993"/>
                <w:tab w:val="center" w:pos="4153"/>
                <w:tab w:val="left" w:pos="7371"/>
                <w:tab w:val="right" w:pos="8306"/>
              </w:tabs>
              <w:jc w:val="center"/>
              <w:rPr>
                <w:rFonts w:eastAsia="SymbolMT"/>
              </w:rPr>
            </w:pPr>
          </w:p>
        </w:tc>
        <w:tc>
          <w:tcPr>
            <w:tcW w:w="1836" w:type="dxa"/>
            <w:vMerge/>
          </w:tcPr>
          <w:p w:rsidR="00C96815" w:rsidRDefault="00C96815" w:rsidP="00C96815">
            <w:pPr>
              <w:contextualSpacing/>
            </w:pPr>
          </w:p>
        </w:tc>
        <w:tc>
          <w:tcPr>
            <w:tcW w:w="2257" w:type="dxa"/>
            <w:vMerge/>
          </w:tcPr>
          <w:p w:rsidR="00C96815" w:rsidRDefault="00C96815" w:rsidP="00C96815"/>
        </w:tc>
        <w:tc>
          <w:tcPr>
            <w:tcW w:w="1698" w:type="dxa"/>
            <w:vMerge/>
          </w:tcPr>
          <w:p w:rsidR="00C96815" w:rsidRDefault="00C96815" w:rsidP="00C96815">
            <w:pPr>
              <w:contextualSpacing/>
            </w:pPr>
          </w:p>
        </w:tc>
        <w:tc>
          <w:tcPr>
            <w:tcW w:w="1555" w:type="dxa"/>
            <w:vMerge/>
          </w:tcPr>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997"/>
        </w:trPr>
        <w:tc>
          <w:tcPr>
            <w:tcW w:w="3210" w:type="dxa"/>
          </w:tcPr>
          <w:p w:rsidR="00C96815" w:rsidRPr="00E67E90" w:rsidRDefault="00C96815" w:rsidP="00C96815">
            <w:pPr>
              <w:rPr>
                <w:b/>
              </w:rPr>
            </w:pPr>
            <w:r>
              <w:rPr>
                <w:b/>
              </w:rPr>
              <w:t xml:space="preserve">Конкурс </w:t>
            </w:r>
            <w:r w:rsidRPr="00755A60">
              <w:rPr>
                <w:b/>
              </w:rPr>
              <w:t>«Давайте жить дружно!»</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329 </w:t>
            </w:r>
            <w:r w:rsidRPr="004E705F">
              <w:rPr>
                <w:b/>
              </w:rPr>
              <w:t xml:space="preserve"> от </w:t>
            </w:r>
            <w:r>
              <w:rPr>
                <w:b/>
              </w:rPr>
              <w:t>10.04.2023</w:t>
            </w:r>
          </w:p>
          <w:p w:rsidR="00C96815" w:rsidRDefault="00C96815" w:rsidP="00C96815">
            <w:pPr>
              <w:contextualSpacing/>
              <w:rPr>
                <w:b/>
              </w:rPr>
            </w:pPr>
          </w:p>
        </w:tc>
        <w:tc>
          <w:tcPr>
            <w:tcW w:w="1752" w:type="dxa"/>
          </w:tcPr>
          <w:p w:rsidR="00C96815"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755A60">
              <w:t>«Буклет»</w:t>
            </w:r>
            <w:r w:rsidRPr="00755A60">
              <w:rPr>
                <w:rFonts w:eastAsia="SymbolMT"/>
              </w:rPr>
              <w:t xml:space="preserve"> </w:t>
            </w:r>
          </w:p>
        </w:tc>
        <w:tc>
          <w:tcPr>
            <w:tcW w:w="1840" w:type="dxa"/>
          </w:tcPr>
          <w:p w:rsidR="00C96815" w:rsidRPr="00E67E90" w:rsidRDefault="00C96815" w:rsidP="00C96815">
            <w:pPr>
              <w:tabs>
                <w:tab w:val="left" w:pos="993"/>
                <w:tab w:val="center" w:pos="4153"/>
                <w:tab w:val="left" w:pos="7371"/>
                <w:tab w:val="right" w:pos="8306"/>
              </w:tabs>
              <w:jc w:val="center"/>
              <w:rPr>
                <w:rFonts w:eastAsia="SymbolMT"/>
              </w:rPr>
            </w:pPr>
            <w:r w:rsidRPr="00755A60">
              <w:rPr>
                <w:rFonts w:eastAsia="SymbolMT"/>
              </w:rPr>
              <w:t>«Давайте жить дружно»</w:t>
            </w:r>
          </w:p>
        </w:tc>
        <w:tc>
          <w:tcPr>
            <w:tcW w:w="1836" w:type="dxa"/>
          </w:tcPr>
          <w:p w:rsidR="00C96815" w:rsidRDefault="00C96815" w:rsidP="00C96815">
            <w:pPr>
              <w:contextualSpacing/>
            </w:pPr>
          </w:p>
        </w:tc>
        <w:tc>
          <w:tcPr>
            <w:tcW w:w="2257" w:type="dxa"/>
          </w:tcPr>
          <w:p w:rsidR="00C96815" w:rsidRDefault="00C96815" w:rsidP="00C96815"/>
          <w:p w:rsidR="00C96815" w:rsidRDefault="00C96815" w:rsidP="00C96815"/>
          <w:p w:rsidR="00C96815" w:rsidRDefault="00C96815" w:rsidP="00C96815"/>
          <w:p w:rsidR="00C96815" w:rsidRDefault="00C96815" w:rsidP="00C96815"/>
          <w:p w:rsidR="00C96815" w:rsidRDefault="00C96815" w:rsidP="00C96815"/>
        </w:tc>
        <w:tc>
          <w:tcPr>
            <w:tcW w:w="1698" w:type="dxa"/>
          </w:tcPr>
          <w:p w:rsidR="00C96815" w:rsidRDefault="00C96815" w:rsidP="00C96815">
            <w:pPr>
              <w:contextualSpacing/>
            </w:pPr>
            <w:proofErr w:type="spellStart"/>
            <w:r>
              <w:t>Руданова</w:t>
            </w:r>
            <w:proofErr w:type="spellEnd"/>
            <w:r>
              <w:t xml:space="preserve"> Н.А.</w:t>
            </w:r>
          </w:p>
        </w:tc>
        <w:tc>
          <w:tcPr>
            <w:tcW w:w="1555" w:type="dxa"/>
          </w:tcPr>
          <w:p w:rsidR="00C96815" w:rsidRPr="00632051" w:rsidRDefault="00C96815" w:rsidP="00C96815">
            <w:pPr>
              <w:contextualSpacing/>
            </w:pPr>
            <w:r>
              <w:t>3 место</w:t>
            </w:r>
          </w:p>
        </w:tc>
      </w:tr>
      <w:tr w:rsidR="00C96815" w:rsidRPr="00163D24" w:rsidTr="0048357A">
        <w:tblPrEx>
          <w:tblLook w:val="04A0" w:firstRow="1" w:lastRow="0" w:firstColumn="1" w:lastColumn="0" w:noHBand="0" w:noVBand="1"/>
        </w:tblPrEx>
        <w:trPr>
          <w:trHeight w:val="997"/>
        </w:trPr>
        <w:tc>
          <w:tcPr>
            <w:tcW w:w="3210" w:type="dxa"/>
            <w:vMerge w:val="restart"/>
          </w:tcPr>
          <w:p w:rsidR="00C96815" w:rsidRPr="00E67E90" w:rsidRDefault="00C96815" w:rsidP="00C96815">
            <w:pPr>
              <w:rPr>
                <w:b/>
              </w:rPr>
            </w:pPr>
            <w:r>
              <w:rPr>
                <w:b/>
              </w:rPr>
              <w:t xml:space="preserve">Конкурс </w:t>
            </w:r>
            <w:r w:rsidRPr="00755A60">
              <w:rPr>
                <w:b/>
              </w:rPr>
              <w:t>«</w:t>
            </w:r>
            <w:r>
              <w:rPr>
                <w:b/>
              </w:rPr>
              <w:t>Первоцветы»</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328 </w:t>
            </w:r>
            <w:r w:rsidRPr="004E705F">
              <w:rPr>
                <w:b/>
              </w:rPr>
              <w:t xml:space="preserve"> от </w:t>
            </w:r>
            <w:r>
              <w:rPr>
                <w:b/>
              </w:rPr>
              <w:t>10.04.2023</w:t>
            </w:r>
          </w:p>
          <w:p w:rsidR="00C96815" w:rsidRDefault="00C96815" w:rsidP="00C96815">
            <w:pPr>
              <w:contextualSpacing/>
              <w:rPr>
                <w:b/>
              </w:rPr>
            </w:pPr>
          </w:p>
        </w:tc>
        <w:tc>
          <w:tcPr>
            <w:tcW w:w="1752" w:type="dxa"/>
            <w:vMerge w:val="restart"/>
          </w:tcPr>
          <w:p w:rsidR="00C96815" w:rsidRPr="00755A60"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755A60">
              <w:rPr>
                <w:rFonts w:eastAsia="SymbolMT"/>
              </w:rPr>
              <w:t xml:space="preserve">Изобразительное искусство,  семьи воспитанников МДОУ  </w:t>
            </w:r>
          </w:p>
          <w:p w:rsidR="00C96815" w:rsidRPr="00755A60" w:rsidRDefault="00C96815" w:rsidP="00C96815">
            <w:pPr>
              <w:tabs>
                <w:tab w:val="left" w:pos="993"/>
                <w:tab w:val="center" w:pos="4153"/>
                <w:tab w:val="left" w:pos="7371"/>
                <w:tab w:val="right" w:pos="8306"/>
              </w:tabs>
              <w:jc w:val="center"/>
              <w:rPr>
                <w:rFonts w:eastAsia="SymbolMT"/>
              </w:rPr>
            </w:pPr>
          </w:p>
        </w:tc>
        <w:tc>
          <w:tcPr>
            <w:tcW w:w="1840" w:type="dxa"/>
          </w:tcPr>
          <w:p w:rsidR="00C96815" w:rsidRPr="00E67E90" w:rsidRDefault="00C96815" w:rsidP="00C96815">
            <w:pPr>
              <w:tabs>
                <w:tab w:val="left" w:pos="993"/>
                <w:tab w:val="center" w:pos="4153"/>
                <w:tab w:val="left" w:pos="7371"/>
                <w:tab w:val="right" w:pos="8306"/>
              </w:tabs>
              <w:jc w:val="center"/>
              <w:rPr>
                <w:rFonts w:eastAsia="SymbolMT"/>
              </w:rPr>
            </w:pPr>
            <w:r w:rsidRPr="00755A60">
              <w:rPr>
                <w:rFonts w:eastAsia="SymbolMT"/>
              </w:rPr>
              <w:t>«Крокусы»</w:t>
            </w:r>
          </w:p>
        </w:tc>
        <w:tc>
          <w:tcPr>
            <w:tcW w:w="1836" w:type="dxa"/>
          </w:tcPr>
          <w:p w:rsidR="00C96815" w:rsidRDefault="00C96815" w:rsidP="00C96815">
            <w:pPr>
              <w:contextualSpacing/>
            </w:pPr>
            <w:proofErr w:type="spellStart"/>
            <w:r w:rsidRPr="00755A60">
              <w:t>Ерехинская</w:t>
            </w:r>
            <w:proofErr w:type="spellEnd"/>
            <w:r w:rsidRPr="00755A60">
              <w:t xml:space="preserve"> Ксения</w:t>
            </w:r>
          </w:p>
        </w:tc>
        <w:tc>
          <w:tcPr>
            <w:tcW w:w="2257" w:type="dxa"/>
          </w:tcPr>
          <w:p w:rsidR="00C96815" w:rsidRDefault="00C96815" w:rsidP="00C96815">
            <w:proofErr w:type="spellStart"/>
            <w:r>
              <w:t>Ерехинская</w:t>
            </w:r>
            <w:proofErr w:type="spellEnd"/>
            <w:r>
              <w:t xml:space="preserve"> Е.А.</w:t>
            </w:r>
          </w:p>
          <w:p w:rsidR="00C96815" w:rsidRDefault="00C96815" w:rsidP="00C96815"/>
          <w:p w:rsidR="00C96815" w:rsidRDefault="00C96815" w:rsidP="00C96815"/>
          <w:p w:rsidR="00C96815" w:rsidRDefault="00C96815" w:rsidP="00C96815"/>
        </w:tc>
        <w:tc>
          <w:tcPr>
            <w:tcW w:w="1698" w:type="dxa"/>
          </w:tcPr>
          <w:p w:rsidR="00C96815" w:rsidRDefault="00C96815" w:rsidP="00C96815">
            <w:pPr>
              <w:contextualSpacing/>
            </w:pPr>
          </w:p>
        </w:tc>
        <w:tc>
          <w:tcPr>
            <w:tcW w:w="1555" w:type="dxa"/>
          </w:tcPr>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1551"/>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755A60">
              <w:rPr>
                <w:rFonts w:eastAsia="SymbolMT"/>
              </w:rPr>
              <w:t>Декоративно-прикладное творчество,  педагогические и другие работники МДОУ</w:t>
            </w:r>
          </w:p>
          <w:p w:rsidR="00C96815" w:rsidRPr="00755A60" w:rsidRDefault="00C96815" w:rsidP="00C96815">
            <w:pPr>
              <w:tabs>
                <w:tab w:val="left" w:pos="993"/>
                <w:tab w:val="center" w:pos="4153"/>
                <w:tab w:val="left" w:pos="7371"/>
                <w:tab w:val="right" w:pos="8306"/>
              </w:tabs>
              <w:jc w:val="center"/>
              <w:rPr>
                <w:rFonts w:eastAsia="SymbolMT"/>
              </w:rPr>
            </w:pPr>
          </w:p>
        </w:tc>
        <w:tc>
          <w:tcPr>
            <w:tcW w:w="1840" w:type="dxa"/>
          </w:tcPr>
          <w:p w:rsidR="00C96815" w:rsidRPr="00755A60" w:rsidRDefault="00C96815" w:rsidP="00C96815">
            <w:pPr>
              <w:tabs>
                <w:tab w:val="left" w:pos="993"/>
                <w:tab w:val="center" w:pos="4153"/>
                <w:tab w:val="left" w:pos="7371"/>
                <w:tab w:val="right" w:pos="8306"/>
              </w:tabs>
              <w:jc w:val="center"/>
              <w:rPr>
                <w:rFonts w:eastAsia="SymbolMT"/>
              </w:rPr>
            </w:pPr>
            <w:r w:rsidRPr="00755A60">
              <w:rPr>
                <w:rFonts w:eastAsia="SymbolMT"/>
              </w:rPr>
              <w:t>«Майские нарциссы»</w:t>
            </w:r>
          </w:p>
        </w:tc>
        <w:tc>
          <w:tcPr>
            <w:tcW w:w="1836" w:type="dxa"/>
          </w:tcPr>
          <w:p w:rsidR="00C96815" w:rsidRPr="00755A60" w:rsidRDefault="00C96815" w:rsidP="00C96815">
            <w:pPr>
              <w:contextualSpacing/>
            </w:pPr>
          </w:p>
        </w:tc>
        <w:tc>
          <w:tcPr>
            <w:tcW w:w="2257" w:type="dxa"/>
          </w:tcPr>
          <w:p w:rsidR="00C96815" w:rsidRDefault="00C96815" w:rsidP="00C96815"/>
        </w:tc>
        <w:tc>
          <w:tcPr>
            <w:tcW w:w="1698" w:type="dxa"/>
          </w:tcPr>
          <w:p w:rsidR="00C96815" w:rsidRDefault="00C96815" w:rsidP="00C96815">
            <w:proofErr w:type="spellStart"/>
            <w:r>
              <w:t>Ерехинская</w:t>
            </w:r>
            <w:proofErr w:type="spellEnd"/>
            <w:r>
              <w:t xml:space="preserve"> Е.А.</w:t>
            </w:r>
          </w:p>
          <w:p w:rsidR="00C96815" w:rsidRDefault="00C96815" w:rsidP="00C96815"/>
          <w:p w:rsidR="00C96815" w:rsidRDefault="00C96815" w:rsidP="00C96815">
            <w:pPr>
              <w:contextualSpacing/>
            </w:pPr>
          </w:p>
        </w:tc>
        <w:tc>
          <w:tcPr>
            <w:tcW w:w="1555" w:type="dxa"/>
          </w:tcPr>
          <w:p w:rsidR="00C96815" w:rsidRPr="00632051" w:rsidRDefault="00C96815" w:rsidP="00C96815">
            <w:pPr>
              <w:contextualSpacing/>
            </w:pPr>
            <w:r>
              <w:t>2 место</w:t>
            </w:r>
          </w:p>
        </w:tc>
      </w:tr>
      <w:tr w:rsidR="00C96815" w:rsidRPr="00163D24" w:rsidTr="0048357A">
        <w:tblPrEx>
          <w:tblLook w:val="04A0" w:firstRow="1" w:lastRow="0" w:firstColumn="1" w:lastColumn="0" w:noHBand="0" w:noVBand="1"/>
        </w:tblPrEx>
        <w:trPr>
          <w:trHeight w:val="953"/>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Pr="00755A60" w:rsidRDefault="00C96815" w:rsidP="00C96815">
            <w:pPr>
              <w:tabs>
                <w:tab w:val="left" w:pos="993"/>
                <w:tab w:val="center" w:pos="4153"/>
                <w:tab w:val="left" w:pos="7371"/>
                <w:tab w:val="right" w:pos="8306"/>
              </w:tabs>
              <w:jc w:val="center"/>
              <w:rPr>
                <w:rFonts w:eastAsia="SymbolMT"/>
              </w:rPr>
            </w:pPr>
            <w:r w:rsidRPr="00755A60">
              <w:rPr>
                <w:rFonts w:eastAsia="SymbolMT"/>
              </w:rPr>
              <w:t>Поделка,  педагогические и другие работники МДОУ</w:t>
            </w:r>
          </w:p>
        </w:tc>
        <w:tc>
          <w:tcPr>
            <w:tcW w:w="1840" w:type="dxa"/>
          </w:tcPr>
          <w:p w:rsidR="00C96815" w:rsidRPr="00755A60" w:rsidRDefault="00C96815" w:rsidP="00C96815">
            <w:pPr>
              <w:tabs>
                <w:tab w:val="left" w:pos="993"/>
                <w:tab w:val="center" w:pos="4153"/>
                <w:tab w:val="left" w:pos="7371"/>
                <w:tab w:val="right" w:pos="8306"/>
              </w:tabs>
              <w:jc w:val="center"/>
              <w:rPr>
                <w:rFonts w:eastAsia="SymbolMT"/>
              </w:rPr>
            </w:pPr>
            <w:r w:rsidRPr="00755A60">
              <w:rPr>
                <w:rFonts w:eastAsia="SymbolMT"/>
              </w:rPr>
              <w:t>«Весенняя примула»</w:t>
            </w:r>
          </w:p>
        </w:tc>
        <w:tc>
          <w:tcPr>
            <w:tcW w:w="1836" w:type="dxa"/>
          </w:tcPr>
          <w:p w:rsidR="00C96815" w:rsidRPr="00755A60" w:rsidRDefault="00C96815" w:rsidP="00C96815">
            <w:pPr>
              <w:contextualSpacing/>
            </w:pPr>
          </w:p>
        </w:tc>
        <w:tc>
          <w:tcPr>
            <w:tcW w:w="2257" w:type="dxa"/>
          </w:tcPr>
          <w:p w:rsidR="00C96815" w:rsidRDefault="00C96815" w:rsidP="00C96815"/>
        </w:tc>
        <w:tc>
          <w:tcPr>
            <w:tcW w:w="1698" w:type="dxa"/>
          </w:tcPr>
          <w:p w:rsidR="00C96815" w:rsidRDefault="00C96815" w:rsidP="00C96815">
            <w:pPr>
              <w:contextualSpacing/>
            </w:pPr>
            <w:r>
              <w:t>Кузнецова А.А.</w:t>
            </w:r>
          </w:p>
        </w:tc>
        <w:tc>
          <w:tcPr>
            <w:tcW w:w="1555" w:type="dxa"/>
          </w:tcPr>
          <w:p w:rsidR="00C96815" w:rsidRPr="00632051" w:rsidRDefault="00C96815" w:rsidP="00C96815">
            <w:pPr>
              <w:contextualSpacing/>
            </w:pPr>
            <w:r>
              <w:t>3 место</w:t>
            </w:r>
          </w:p>
        </w:tc>
      </w:tr>
      <w:tr w:rsidR="00C96815" w:rsidRPr="00163D24" w:rsidTr="0048357A">
        <w:tblPrEx>
          <w:tblLook w:val="04A0" w:firstRow="1" w:lastRow="0" w:firstColumn="1" w:lastColumn="0" w:noHBand="0" w:noVBand="1"/>
        </w:tblPrEx>
        <w:trPr>
          <w:trHeight w:val="1285"/>
        </w:trPr>
        <w:tc>
          <w:tcPr>
            <w:tcW w:w="3210" w:type="dxa"/>
          </w:tcPr>
          <w:p w:rsidR="00C96815" w:rsidRPr="00E67E90" w:rsidRDefault="00C96815" w:rsidP="00C96815">
            <w:pPr>
              <w:rPr>
                <w:b/>
              </w:rPr>
            </w:pPr>
            <w:r>
              <w:rPr>
                <w:b/>
              </w:rPr>
              <w:t xml:space="preserve">Конкурс </w:t>
            </w:r>
            <w:r w:rsidRPr="00755A60">
              <w:rPr>
                <w:b/>
              </w:rPr>
              <w:t>«</w:t>
            </w:r>
            <w:r>
              <w:rPr>
                <w:b/>
              </w:rPr>
              <w:t>Первоцветы»</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302 </w:t>
            </w:r>
            <w:r w:rsidRPr="004E705F">
              <w:rPr>
                <w:b/>
              </w:rPr>
              <w:t xml:space="preserve"> от </w:t>
            </w:r>
            <w:r>
              <w:rPr>
                <w:b/>
              </w:rPr>
              <w:t>31.03.2023</w:t>
            </w:r>
          </w:p>
          <w:p w:rsidR="00C96815" w:rsidRDefault="00C96815" w:rsidP="00C96815">
            <w:pPr>
              <w:contextualSpacing/>
              <w:rPr>
                <w:b/>
              </w:rPr>
            </w:pPr>
          </w:p>
        </w:tc>
        <w:tc>
          <w:tcPr>
            <w:tcW w:w="1752" w:type="dxa"/>
          </w:tcPr>
          <w:p w:rsidR="00C96815" w:rsidRDefault="00C96815" w:rsidP="00C96815">
            <w:pPr>
              <w:contextualSpacing/>
            </w:pPr>
            <w:r>
              <w:t>Муниципальный</w:t>
            </w:r>
          </w:p>
        </w:tc>
        <w:tc>
          <w:tcPr>
            <w:tcW w:w="1842" w:type="dxa"/>
          </w:tcPr>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Pr="00755A60" w:rsidRDefault="00C96815" w:rsidP="00C96815">
            <w:pPr>
              <w:tabs>
                <w:tab w:val="left" w:pos="993"/>
                <w:tab w:val="center" w:pos="4153"/>
                <w:tab w:val="left" w:pos="7371"/>
                <w:tab w:val="right" w:pos="8306"/>
              </w:tabs>
              <w:jc w:val="center"/>
              <w:rPr>
                <w:rFonts w:eastAsia="SymbolMT"/>
              </w:rPr>
            </w:pPr>
          </w:p>
        </w:tc>
        <w:tc>
          <w:tcPr>
            <w:tcW w:w="1840" w:type="dxa"/>
          </w:tcPr>
          <w:p w:rsidR="00C96815" w:rsidRPr="00755A60" w:rsidRDefault="00C96815" w:rsidP="00C96815">
            <w:pPr>
              <w:tabs>
                <w:tab w:val="left" w:pos="993"/>
                <w:tab w:val="center" w:pos="4153"/>
                <w:tab w:val="left" w:pos="7371"/>
                <w:tab w:val="right" w:pos="8306"/>
              </w:tabs>
              <w:jc w:val="center"/>
              <w:rPr>
                <w:rFonts w:eastAsia="SymbolMT"/>
              </w:rPr>
            </w:pPr>
          </w:p>
        </w:tc>
        <w:tc>
          <w:tcPr>
            <w:tcW w:w="1836" w:type="dxa"/>
          </w:tcPr>
          <w:p w:rsidR="00C96815" w:rsidRPr="00755A60" w:rsidRDefault="00C96815" w:rsidP="00C96815">
            <w:pPr>
              <w:contextualSpacing/>
            </w:pPr>
            <w:r>
              <w:t>Дети групп: 2, 3, 9</w:t>
            </w:r>
          </w:p>
        </w:tc>
        <w:tc>
          <w:tcPr>
            <w:tcW w:w="2257" w:type="dxa"/>
          </w:tcPr>
          <w:p w:rsidR="00C96815" w:rsidRDefault="00C96815" w:rsidP="00C96815">
            <w:proofErr w:type="spellStart"/>
            <w:r>
              <w:t>Горулева</w:t>
            </w:r>
            <w:proofErr w:type="spellEnd"/>
            <w:r>
              <w:t xml:space="preserve"> Е.Н.</w:t>
            </w:r>
          </w:p>
          <w:p w:rsidR="00C96815" w:rsidRDefault="00C96815" w:rsidP="00C96815">
            <w:proofErr w:type="spellStart"/>
            <w:r>
              <w:t>Ерехинская</w:t>
            </w:r>
            <w:proofErr w:type="spellEnd"/>
            <w:r>
              <w:t xml:space="preserve"> Е.А.</w:t>
            </w:r>
          </w:p>
          <w:p w:rsidR="00C96815" w:rsidRDefault="00C96815" w:rsidP="00C96815">
            <w:proofErr w:type="spellStart"/>
            <w:r>
              <w:t>Коврова</w:t>
            </w:r>
            <w:proofErr w:type="spellEnd"/>
            <w:r>
              <w:t xml:space="preserve"> Н.С</w:t>
            </w:r>
          </w:p>
          <w:p w:rsidR="00C96815" w:rsidRDefault="00C96815" w:rsidP="00C96815">
            <w:r>
              <w:t>Мельникова Е.С.</w:t>
            </w:r>
          </w:p>
          <w:p w:rsidR="00C96815" w:rsidRDefault="00C96815" w:rsidP="00C96815">
            <w:r>
              <w:t>Малкова И.В.</w:t>
            </w:r>
          </w:p>
          <w:p w:rsidR="00C96815" w:rsidRDefault="00C96815" w:rsidP="00C96815">
            <w:proofErr w:type="spellStart"/>
            <w:r>
              <w:t>Толкунова</w:t>
            </w:r>
            <w:proofErr w:type="spellEnd"/>
            <w:r>
              <w:t xml:space="preserve"> Н.А.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1063"/>
        </w:trPr>
        <w:tc>
          <w:tcPr>
            <w:tcW w:w="3210" w:type="dxa"/>
            <w:vMerge w:val="restart"/>
          </w:tcPr>
          <w:p w:rsidR="00C96815" w:rsidRPr="00E67E90" w:rsidRDefault="00C96815" w:rsidP="00C96815">
            <w:pPr>
              <w:rPr>
                <w:b/>
              </w:rPr>
            </w:pPr>
            <w:r>
              <w:rPr>
                <w:b/>
              </w:rPr>
              <w:t xml:space="preserve">Конкурс </w:t>
            </w:r>
            <w:r w:rsidRPr="00755A60">
              <w:rPr>
                <w:b/>
              </w:rPr>
              <w:t>«</w:t>
            </w:r>
            <w:r>
              <w:rPr>
                <w:b/>
              </w:rPr>
              <w:t>Профессии в лицах»</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251 </w:t>
            </w:r>
            <w:r w:rsidRPr="004E705F">
              <w:rPr>
                <w:b/>
              </w:rPr>
              <w:t xml:space="preserve"> от </w:t>
            </w:r>
            <w:r>
              <w:rPr>
                <w:b/>
              </w:rPr>
              <w:t>23.03.2023</w:t>
            </w: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p w:rsidR="00C96815" w:rsidRDefault="00C96815" w:rsidP="00C96815">
            <w:pPr>
              <w:contextualSpacing/>
              <w:rPr>
                <w:b/>
              </w:rPr>
            </w:pPr>
          </w:p>
        </w:tc>
        <w:tc>
          <w:tcPr>
            <w:tcW w:w="1752" w:type="dxa"/>
            <w:vMerge w:val="restart"/>
          </w:tcPr>
          <w:p w:rsidR="00C96815" w:rsidRDefault="00C96815" w:rsidP="00C96815">
            <w:pPr>
              <w:contextualSpacing/>
            </w:pPr>
            <w:r>
              <w:lastRenderedPageBreak/>
              <w:t>Муниципальный</w:t>
            </w: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04BB5">
              <w:rPr>
                <w:rFonts w:eastAsia="SymbolMT"/>
              </w:rPr>
              <w:lastRenderedPageBreak/>
              <w:t>«Нюансы и детали профессии»</w:t>
            </w:r>
          </w:p>
        </w:tc>
        <w:tc>
          <w:tcPr>
            <w:tcW w:w="1840" w:type="dxa"/>
          </w:tcPr>
          <w:p w:rsidR="00C96815" w:rsidRDefault="00C96815" w:rsidP="00C96815">
            <w:pPr>
              <w:tabs>
                <w:tab w:val="left" w:pos="993"/>
                <w:tab w:val="center" w:pos="4153"/>
                <w:tab w:val="left" w:pos="7371"/>
                <w:tab w:val="right" w:pos="8306"/>
              </w:tabs>
              <w:jc w:val="center"/>
              <w:rPr>
                <w:rFonts w:eastAsia="SymbolMT"/>
              </w:rPr>
            </w:pPr>
            <w:r w:rsidRPr="00E04BB5">
              <w:rPr>
                <w:rFonts w:eastAsia="SymbolMT"/>
              </w:rPr>
              <w:t>«Волшебная сторона профессии воспитателя»</w:t>
            </w:r>
          </w:p>
          <w:p w:rsidR="00C96815" w:rsidRPr="00755A60" w:rsidRDefault="00C96815" w:rsidP="00C96815">
            <w:pPr>
              <w:tabs>
                <w:tab w:val="left" w:pos="993"/>
                <w:tab w:val="center" w:pos="4153"/>
                <w:tab w:val="left" w:pos="7371"/>
                <w:tab w:val="right" w:pos="8306"/>
              </w:tabs>
              <w:rPr>
                <w:rFonts w:eastAsia="SymbolMT"/>
              </w:rPr>
            </w:pPr>
          </w:p>
        </w:tc>
        <w:tc>
          <w:tcPr>
            <w:tcW w:w="1836" w:type="dxa"/>
          </w:tcPr>
          <w:p w:rsidR="00C96815" w:rsidRDefault="00C96815" w:rsidP="00C96815">
            <w:pPr>
              <w:contextualSpacing/>
            </w:pPr>
          </w:p>
        </w:tc>
        <w:tc>
          <w:tcPr>
            <w:tcW w:w="2257" w:type="dxa"/>
          </w:tcPr>
          <w:p w:rsidR="00C96815" w:rsidRDefault="00C96815" w:rsidP="00C96815"/>
          <w:p w:rsidR="00C96815" w:rsidRDefault="00C96815" w:rsidP="00C96815"/>
        </w:tc>
        <w:tc>
          <w:tcPr>
            <w:tcW w:w="1698" w:type="dxa"/>
          </w:tcPr>
          <w:p w:rsidR="00C96815" w:rsidRDefault="00C96815" w:rsidP="00C96815">
            <w:proofErr w:type="spellStart"/>
            <w:r>
              <w:t>Горулева</w:t>
            </w:r>
            <w:proofErr w:type="spellEnd"/>
            <w:r>
              <w:t xml:space="preserve"> Е.Н.</w:t>
            </w:r>
          </w:p>
          <w:p w:rsidR="00C96815" w:rsidRDefault="00C96815" w:rsidP="00C96815">
            <w:pPr>
              <w:contextualSpacing/>
            </w:pPr>
          </w:p>
        </w:tc>
        <w:tc>
          <w:tcPr>
            <w:tcW w:w="1555" w:type="dxa"/>
          </w:tcPr>
          <w:p w:rsidR="00C96815" w:rsidRPr="00632051" w:rsidRDefault="0048357A" w:rsidP="00C96815">
            <w:pPr>
              <w:contextualSpacing/>
            </w:pPr>
            <w:r>
              <w:t>участие</w:t>
            </w:r>
          </w:p>
        </w:tc>
      </w:tr>
      <w:tr w:rsidR="00C96815" w:rsidRPr="00163D24" w:rsidTr="0048357A">
        <w:tblPrEx>
          <w:tblLook w:val="04A0" w:firstRow="1" w:lastRow="0" w:firstColumn="1" w:lastColumn="0" w:noHBand="0" w:noVBand="1"/>
        </w:tblPrEx>
        <w:trPr>
          <w:trHeight w:val="643"/>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04BB5">
              <w:rPr>
                <w:rFonts w:eastAsia="SymbolMT"/>
              </w:rPr>
              <w:t>«Профессия моей семьи»</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p w:rsidR="00C96815" w:rsidRPr="00E04BB5"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rPr>
                <w:rFonts w:eastAsia="SymbolMT"/>
              </w:rPr>
            </w:pPr>
            <w:r w:rsidRPr="00E04BB5">
              <w:rPr>
                <w:rFonts w:eastAsia="SymbolMT"/>
              </w:rPr>
              <w:t xml:space="preserve">«Есть такая </w:t>
            </w:r>
            <w:proofErr w:type="gramStart"/>
            <w:r w:rsidRPr="00E04BB5">
              <w:rPr>
                <w:rFonts w:eastAsia="SymbolMT"/>
              </w:rPr>
              <w:t>профессия-людей</w:t>
            </w:r>
            <w:proofErr w:type="gramEnd"/>
            <w:r w:rsidRPr="00E04BB5">
              <w:rPr>
                <w:rFonts w:eastAsia="SymbolMT"/>
              </w:rPr>
              <w:t xml:space="preserve"> защищать»</w:t>
            </w:r>
          </w:p>
          <w:p w:rsidR="00C96815" w:rsidRPr="00E04BB5" w:rsidRDefault="00C96815" w:rsidP="00C96815">
            <w:pPr>
              <w:tabs>
                <w:tab w:val="left" w:pos="993"/>
                <w:tab w:val="center" w:pos="4153"/>
                <w:tab w:val="left" w:pos="7371"/>
                <w:tab w:val="right" w:pos="8306"/>
              </w:tabs>
              <w:rPr>
                <w:rFonts w:eastAsia="SymbolMT"/>
              </w:rPr>
            </w:pPr>
          </w:p>
        </w:tc>
        <w:tc>
          <w:tcPr>
            <w:tcW w:w="1836" w:type="dxa"/>
          </w:tcPr>
          <w:p w:rsidR="00C96815" w:rsidRDefault="00C96815" w:rsidP="00C96815">
            <w:pPr>
              <w:contextualSpacing/>
            </w:pPr>
          </w:p>
        </w:tc>
        <w:tc>
          <w:tcPr>
            <w:tcW w:w="2257" w:type="dxa"/>
          </w:tcPr>
          <w:p w:rsidR="00C96815" w:rsidRDefault="00C96815" w:rsidP="00C96815"/>
        </w:tc>
        <w:tc>
          <w:tcPr>
            <w:tcW w:w="1698" w:type="dxa"/>
          </w:tcPr>
          <w:p w:rsidR="00C96815" w:rsidRDefault="00C96815" w:rsidP="00C96815">
            <w:pPr>
              <w:contextualSpacing/>
            </w:pPr>
            <w:r>
              <w:t>Кузнецова А.А.</w:t>
            </w: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tc>
        <w:tc>
          <w:tcPr>
            <w:tcW w:w="1555" w:type="dxa"/>
          </w:tcPr>
          <w:p w:rsidR="00C96815" w:rsidRPr="00632051" w:rsidRDefault="0048357A" w:rsidP="00C96815">
            <w:pPr>
              <w:contextualSpacing/>
            </w:pPr>
            <w:r>
              <w:t>участие</w:t>
            </w:r>
          </w:p>
        </w:tc>
      </w:tr>
      <w:tr w:rsidR="00C96815" w:rsidRPr="00163D24" w:rsidTr="0048357A">
        <w:tblPrEx>
          <w:tblLook w:val="04A0" w:firstRow="1" w:lastRow="0" w:firstColumn="1" w:lastColumn="0" w:noHBand="0" w:noVBand="1"/>
        </w:tblPrEx>
        <w:trPr>
          <w:trHeight w:val="665"/>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E04BB5">
              <w:rPr>
                <w:rFonts w:eastAsia="SymbolMT"/>
              </w:rPr>
              <w:t>«Изнанка профессии»</w:t>
            </w:r>
          </w:p>
          <w:p w:rsidR="00C96815" w:rsidRPr="00E04BB5" w:rsidRDefault="00C96815" w:rsidP="00C96815">
            <w:pPr>
              <w:tabs>
                <w:tab w:val="left" w:pos="993"/>
                <w:tab w:val="center" w:pos="4153"/>
                <w:tab w:val="left" w:pos="7371"/>
                <w:tab w:val="right" w:pos="8306"/>
              </w:tabs>
              <w:jc w:val="center"/>
              <w:rPr>
                <w:rFonts w:eastAsia="SymbolMT"/>
              </w:rPr>
            </w:pPr>
          </w:p>
        </w:tc>
        <w:tc>
          <w:tcPr>
            <w:tcW w:w="1840" w:type="dxa"/>
          </w:tcPr>
          <w:p w:rsidR="00C96815" w:rsidRPr="00E04BB5" w:rsidRDefault="00C96815" w:rsidP="00C96815">
            <w:pPr>
              <w:tabs>
                <w:tab w:val="left" w:pos="993"/>
                <w:tab w:val="center" w:pos="4153"/>
                <w:tab w:val="left" w:pos="7371"/>
                <w:tab w:val="right" w:pos="8306"/>
              </w:tabs>
              <w:rPr>
                <w:rFonts w:eastAsia="SymbolMT"/>
              </w:rPr>
            </w:pPr>
            <w:r w:rsidRPr="00E04BB5">
              <w:rPr>
                <w:rFonts w:eastAsia="SymbolMT"/>
              </w:rPr>
              <w:t>«Я - другая»</w:t>
            </w:r>
          </w:p>
        </w:tc>
        <w:tc>
          <w:tcPr>
            <w:tcW w:w="1836" w:type="dxa"/>
          </w:tcPr>
          <w:p w:rsidR="00C96815" w:rsidRDefault="00C96815" w:rsidP="00C96815">
            <w:pPr>
              <w:contextualSpacing/>
            </w:pPr>
          </w:p>
        </w:tc>
        <w:tc>
          <w:tcPr>
            <w:tcW w:w="2257" w:type="dxa"/>
          </w:tcPr>
          <w:p w:rsidR="00C96815" w:rsidRDefault="00C96815" w:rsidP="00C96815"/>
        </w:tc>
        <w:tc>
          <w:tcPr>
            <w:tcW w:w="1698" w:type="dxa"/>
          </w:tcPr>
          <w:p w:rsidR="00C96815" w:rsidRDefault="00C96815" w:rsidP="00C96815">
            <w:pPr>
              <w:contextualSpacing/>
            </w:pPr>
            <w:proofErr w:type="spellStart"/>
            <w:r w:rsidRPr="00E04BB5">
              <w:t>Толкунова</w:t>
            </w:r>
            <w:proofErr w:type="spellEnd"/>
            <w:r w:rsidRPr="00E04BB5">
              <w:t xml:space="preserve"> Н.А.</w:t>
            </w:r>
          </w:p>
        </w:tc>
        <w:tc>
          <w:tcPr>
            <w:tcW w:w="1555" w:type="dxa"/>
          </w:tcPr>
          <w:p w:rsidR="00C96815" w:rsidRPr="00632051" w:rsidRDefault="0048357A" w:rsidP="00C96815">
            <w:pPr>
              <w:contextualSpacing/>
            </w:pPr>
            <w:r>
              <w:t>участие</w:t>
            </w:r>
          </w:p>
        </w:tc>
      </w:tr>
      <w:tr w:rsidR="00C96815" w:rsidRPr="00163D24" w:rsidTr="0048357A">
        <w:tblPrEx>
          <w:tblLook w:val="04A0" w:firstRow="1" w:lastRow="0" w:firstColumn="1" w:lastColumn="0" w:noHBand="0" w:noVBand="1"/>
        </w:tblPrEx>
        <w:trPr>
          <w:trHeight w:val="742"/>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Pr="00E04BB5" w:rsidRDefault="00C96815" w:rsidP="00C96815">
            <w:pPr>
              <w:tabs>
                <w:tab w:val="left" w:pos="993"/>
                <w:tab w:val="center" w:pos="4153"/>
                <w:tab w:val="left" w:pos="7371"/>
                <w:tab w:val="right" w:pos="8306"/>
              </w:tabs>
              <w:jc w:val="center"/>
              <w:rPr>
                <w:rFonts w:eastAsia="SymbolMT"/>
              </w:rPr>
            </w:pPr>
            <w:r w:rsidRPr="00E04BB5">
              <w:rPr>
                <w:rFonts w:eastAsia="SymbolMT"/>
              </w:rPr>
              <w:t>«Профессия моей семьи»</w:t>
            </w:r>
          </w:p>
        </w:tc>
        <w:tc>
          <w:tcPr>
            <w:tcW w:w="1840" w:type="dxa"/>
          </w:tcPr>
          <w:p w:rsidR="00C96815" w:rsidRPr="00E04BB5" w:rsidRDefault="00C96815" w:rsidP="00C96815">
            <w:pPr>
              <w:tabs>
                <w:tab w:val="left" w:pos="993"/>
                <w:tab w:val="center" w:pos="4153"/>
                <w:tab w:val="left" w:pos="7371"/>
                <w:tab w:val="right" w:pos="8306"/>
              </w:tabs>
              <w:rPr>
                <w:rFonts w:eastAsia="SymbolMT"/>
              </w:rPr>
            </w:pPr>
            <w:r w:rsidRPr="00E04BB5">
              <w:rPr>
                <w:rFonts w:eastAsia="SymbolMT"/>
              </w:rPr>
              <w:t>«Не женское это дело…»</w:t>
            </w:r>
          </w:p>
        </w:tc>
        <w:tc>
          <w:tcPr>
            <w:tcW w:w="1836" w:type="dxa"/>
          </w:tcPr>
          <w:p w:rsidR="00C96815" w:rsidRDefault="00C96815" w:rsidP="00C96815">
            <w:pPr>
              <w:contextualSpacing/>
            </w:pPr>
          </w:p>
        </w:tc>
        <w:tc>
          <w:tcPr>
            <w:tcW w:w="2257" w:type="dxa"/>
          </w:tcPr>
          <w:p w:rsidR="00C96815" w:rsidRDefault="00C96815" w:rsidP="00C96815"/>
        </w:tc>
        <w:tc>
          <w:tcPr>
            <w:tcW w:w="1698" w:type="dxa"/>
          </w:tcPr>
          <w:p w:rsidR="00C96815" w:rsidRDefault="00C96815" w:rsidP="00C96815">
            <w:pPr>
              <w:contextualSpacing/>
            </w:pPr>
            <w:proofErr w:type="spellStart"/>
            <w:r>
              <w:t>Галафеева</w:t>
            </w:r>
            <w:proofErr w:type="spellEnd"/>
            <w:r>
              <w:t xml:space="preserve"> Н.Л.</w:t>
            </w:r>
          </w:p>
          <w:p w:rsidR="00C96815" w:rsidRDefault="00C96815" w:rsidP="00C96815">
            <w:pPr>
              <w:contextualSpacing/>
            </w:pPr>
          </w:p>
          <w:p w:rsidR="00C96815" w:rsidRPr="00E04BB5" w:rsidRDefault="00C96815" w:rsidP="00C96815">
            <w:pPr>
              <w:contextualSpacing/>
            </w:pPr>
          </w:p>
        </w:tc>
        <w:tc>
          <w:tcPr>
            <w:tcW w:w="1555" w:type="dxa"/>
          </w:tcPr>
          <w:p w:rsidR="00C96815" w:rsidRPr="00632051" w:rsidRDefault="0048357A" w:rsidP="00C96815">
            <w:pPr>
              <w:contextualSpacing/>
            </w:pPr>
            <w:r>
              <w:t>1 место</w:t>
            </w:r>
          </w:p>
        </w:tc>
      </w:tr>
      <w:tr w:rsidR="00C96815" w:rsidRPr="00163D24" w:rsidTr="00C96815">
        <w:tblPrEx>
          <w:tblLook w:val="04A0" w:firstRow="1" w:lastRow="0" w:firstColumn="1" w:lastColumn="0" w:noHBand="0" w:noVBand="1"/>
        </w:tblPrEx>
        <w:trPr>
          <w:trHeight w:val="2792"/>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Pr="00E04BB5" w:rsidRDefault="00C96815" w:rsidP="00C96815">
            <w:pPr>
              <w:tabs>
                <w:tab w:val="left" w:pos="993"/>
                <w:tab w:val="center" w:pos="4153"/>
                <w:tab w:val="left" w:pos="7371"/>
                <w:tab w:val="right" w:pos="8306"/>
              </w:tabs>
              <w:jc w:val="center"/>
              <w:rPr>
                <w:rFonts w:eastAsia="SymbolMT"/>
              </w:rPr>
            </w:pPr>
            <w:r w:rsidRPr="00E04BB5">
              <w:rPr>
                <w:rFonts w:eastAsia="SymbolMT"/>
              </w:rPr>
              <w:t>«Стоп Кадр»</w:t>
            </w:r>
          </w:p>
        </w:tc>
        <w:tc>
          <w:tcPr>
            <w:tcW w:w="1840" w:type="dxa"/>
          </w:tcPr>
          <w:p w:rsidR="00C96815" w:rsidRPr="00E04BB5" w:rsidRDefault="00C96815" w:rsidP="00C96815">
            <w:pPr>
              <w:tabs>
                <w:tab w:val="left" w:pos="993"/>
                <w:tab w:val="center" w:pos="4153"/>
                <w:tab w:val="left" w:pos="7371"/>
                <w:tab w:val="right" w:pos="8306"/>
              </w:tabs>
              <w:rPr>
                <w:rFonts w:eastAsia="SymbolMT"/>
              </w:rPr>
            </w:pPr>
            <w:r w:rsidRPr="00E04BB5">
              <w:rPr>
                <w:rFonts w:eastAsia="SymbolMT"/>
              </w:rPr>
              <w:t xml:space="preserve">«— Здесь хороший клёв? </w:t>
            </w:r>
          </w:p>
          <w:p w:rsidR="00C96815" w:rsidRPr="00E04BB5" w:rsidRDefault="00C96815" w:rsidP="00C96815">
            <w:pPr>
              <w:tabs>
                <w:tab w:val="left" w:pos="993"/>
                <w:tab w:val="center" w:pos="4153"/>
                <w:tab w:val="left" w:pos="7371"/>
                <w:tab w:val="right" w:pos="8306"/>
              </w:tabs>
              <w:rPr>
                <w:rFonts w:eastAsia="SymbolMT"/>
              </w:rPr>
            </w:pPr>
            <w:r w:rsidRPr="00E04BB5">
              <w:rPr>
                <w:rFonts w:eastAsia="SymbolMT"/>
              </w:rPr>
              <w:t>— Это не самое важное.</w:t>
            </w:r>
          </w:p>
          <w:p w:rsidR="00C96815" w:rsidRDefault="00C96815" w:rsidP="00C96815">
            <w:pPr>
              <w:tabs>
                <w:tab w:val="left" w:pos="993"/>
                <w:tab w:val="center" w:pos="4153"/>
                <w:tab w:val="left" w:pos="7371"/>
                <w:tab w:val="right" w:pos="8306"/>
              </w:tabs>
              <w:rPr>
                <w:rFonts w:eastAsia="SymbolMT"/>
              </w:rPr>
            </w:pPr>
            <w:r w:rsidRPr="00E04BB5">
              <w:rPr>
                <w:rFonts w:eastAsia="SymbolMT"/>
              </w:rPr>
              <w:t>Настоящего рыбака не остановит такая мелочь, как отсутствие водоёма».</w:t>
            </w:r>
          </w:p>
          <w:p w:rsidR="00C96815" w:rsidRDefault="00C96815" w:rsidP="00C96815">
            <w:pPr>
              <w:tabs>
                <w:tab w:val="left" w:pos="993"/>
                <w:tab w:val="center" w:pos="4153"/>
                <w:tab w:val="left" w:pos="7371"/>
                <w:tab w:val="right" w:pos="8306"/>
              </w:tabs>
              <w:rPr>
                <w:rFonts w:eastAsia="SymbolMT"/>
              </w:rPr>
            </w:pPr>
          </w:p>
          <w:p w:rsidR="00C96815" w:rsidRPr="00E04BB5" w:rsidRDefault="00C96815" w:rsidP="00C96815">
            <w:pPr>
              <w:tabs>
                <w:tab w:val="left" w:pos="993"/>
                <w:tab w:val="center" w:pos="4153"/>
                <w:tab w:val="left" w:pos="7371"/>
                <w:tab w:val="right" w:pos="8306"/>
              </w:tabs>
              <w:rPr>
                <w:rFonts w:eastAsia="SymbolMT"/>
              </w:rPr>
            </w:pPr>
          </w:p>
        </w:tc>
        <w:tc>
          <w:tcPr>
            <w:tcW w:w="1836" w:type="dxa"/>
          </w:tcPr>
          <w:p w:rsidR="00C96815" w:rsidRDefault="00C96815" w:rsidP="00C96815">
            <w:pPr>
              <w:contextualSpacing/>
            </w:pPr>
          </w:p>
        </w:tc>
        <w:tc>
          <w:tcPr>
            <w:tcW w:w="2257" w:type="dxa"/>
          </w:tcPr>
          <w:p w:rsidR="00C96815" w:rsidRDefault="00C96815" w:rsidP="00C96815"/>
        </w:tc>
        <w:tc>
          <w:tcPr>
            <w:tcW w:w="1698" w:type="dxa"/>
          </w:tcPr>
          <w:p w:rsidR="00C96815" w:rsidRDefault="00C96815" w:rsidP="00C96815">
            <w:pPr>
              <w:contextualSpacing/>
            </w:pPr>
            <w:proofErr w:type="spellStart"/>
            <w:r>
              <w:t>Руданова</w:t>
            </w:r>
            <w:proofErr w:type="spellEnd"/>
            <w:r>
              <w:t xml:space="preserve"> Н.А.</w:t>
            </w:r>
          </w:p>
        </w:tc>
        <w:tc>
          <w:tcPr>
            <w:tcW w:w="1555" w:type="dxa"/>
          </w:tcPr>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522"/>
        </w:trPr>
        <w:tc>
          <w:tcPr>
            <w:tcW w:w="3210" w:type="dxa"/>
            <w:vMerge w:val="restart"/>
          </w:tcPr>
          <w:p w:rsidR="00C96815" w:rsidRPr="00E67E90" w:rsidRDefault="00C96815" w:rsidP="00C96815">
            <w:pPr>
              <w:rPr>
                <w:b/>
              </w:rPr>
            </w:pPr>
            <w:r>
              <w:rPr>
                <w:b/>
              </w:rPr>
              <w:t xml:space="preserve">Конкурс </w:t>
            </w:r>
            <w:r w:rsidRPr="00755A60">
              <w:rPr>
                <w:b/>
              </w:rPr>
              <w:t>«</w:t>
            </w:r>
            <w:r>
              <w:rPr>
                <w:b/>
              </w:rPr>
              <w:t>Символ семейного счастья»</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256 </w:t>
            </w:r>
            <w:r w:rsidRPr="004E705F">
              <w:rPr>
                <w:b/>
              </w:rPr>
              <w:t xml:space="preserve"> от </w:t>
            </w:r>
            <w:r>
              <w:rPr>
                <w:b/>
              </w:rPr>
              <w:t>24.03.2023</w:t>
            </w:r>
          </w:p>
          <w:p w:rsidR="00C96815" w:rsidRDefault="00C96815" w:rsidP="00C96815">
            <w:pPr>
              <w:rPr>
                <w:b/>
              </w:rPr>
            </w:pPr>
          </w:p>
        </w:tc>
        <w:tc>
          <w:tcPr>
            <w:tcW w:w="1752" w:type="dxa"/>
            <w:vMerge w:val="restart"/>
          </w:tcPr>
          <w:p w:rsidR="00C96815" w:rsidRDefault="00C96815" w:rsidP="00C96815">
            <w:pPr>
              <w:contextualSpacing/>
            </w:pPr>
            <w:r>
              <w:t>Муниципальный</w:t>
            </w:r>
          </w:p>
          <w:p w:rsidR="00C96815" w:rsidRDefault="00C96815" w:rsidP="00C96815">
            <w:pPr>
              <w:contextualSpacing/>
            </w:pPr>
          </w:p>
          <w:p w:rsidR="00C96815" w:rsidRDefault="00C96815" w:rsidP="00C96815">
            <w:pPr>
              <w:contextualSpacing/>
            </w:pPr>
          </w:p>
        </w:tc>
        <w:tc>
          <w:tcPr>
            <w:tcW w:w="1842" w:type="dxa"/>
            <w:vMerge w:val="restart"/>
          </w:tcPr>
          <w:p w:rsidR="00C96815" w:rsidRPr="00E04BB5" w:rsidRDefault="00C96815" w:rsidP="00C96815">
            <w:pPr>
              <w:tabs>
                <w:tab w:val="left" w:pos="993"/>
                <w:tab w:val="center" w:pos="4153"/>
                <w:tab w:val="left" w:pos="7371"/>
                <w:tab w:val="right" w:pos="8306"/>
              </w:tabs>
              <w:jc w:val="center"/>
              <w:rPr>
                <w:rFonts w:eastAsia="SymbolMT"/>
              </w:rPr>
            </w:pPr>
          </w:p>
        </w:tc>
        <w:tc>
          <w:tcPr>
            <w:tcW w:w="1840" w:type="dxa"/>
            <w:vMerge w:val="restart"/>
          </w:tcPr>
          <w:p w:rsidR="00C96815" w:rsidRDefault="00C96815" w:rsidP="00C96815">
            <w:pPr>
              <w:tabs>
                <w:tab w:val="left" w:pos="993"/>
                <w:tab w:val="center" w:pos="4153"/>
                <w:tab w:val="left" w:pos="7371"/>
                <w:tab w:val="right" w:pos="8306"/>
              </w:tabs>
              <w:rPr>
                <w:rFonts w:eastAsia="SymbolMT"/>
              </w:rPr>
            </w:pPr>
          </w:p>
          <w:p w:rsidR="00C96815" w:rsidRPr="00E04BB5" w:rsidRDefault="00C96815" w:rsidP="00C96815">
            <w:pPr>
              <w:tabs>
                <w:tab w:val="left" w:pos="993"/>
                <w:tab w:val="center" w:pos="4153"/>
                <w:tab w:val="left" w:pos="7371"/>
                <w:tab w:val="right" w:pos="8306"/>
              </w:tabs>
              <w:rPr>
                <w:rFonts w:eastAsia="SymbolMT"/>
              </w:rPr>
            </w:pPr>
          </w:p>
        </w:tc>
        <w:tc>
          <w:tcPr>
            <w:tcW w:w="1836" w:type="dxa"/>
          </w:tcPr>
          <w:p w:rsidR="00C96815" w:rsidRDefault="00C96815" w:rsidP="00C96815">
            <w:pPr>
              <w:contextualSpacing/>
            </w:pPr>
            <w:r>
              <w:t>Дети групп: 2, 5, 9</w:t>
            </w:r>
          </w:p>
          <w:p w:rsidR="00C96815" w:rsidRDefault="00C96815" w:rsidP="00C96815">
            <w:pPr>
              <w:contextualSpacing/>
            </w:pPr>
          </w:p>
        </w:tc>
        <w:tc>
          <w:tcPr>
            <w:tcW w:w="2257" w:type="dxa"/>
          </w:tcPr>
          <w:p w:rsidR="00C96815" w:rsidRDefault="00C96815" w:rsidP="00C96815">
            <w:proofErr w:type="spellStart"/>
            <w:r>
              <w:t>Ерехинская</w:t>
            </w:r>
            <w:proofErr w:type="spellEnd"/>
            <w:r>
              <w:t xml:space="preserve"> Е.А.</w:t>
            </w:r>
          </w:p>
          <w:p w:rsidR="00C96815" w:rsidRDefault="00C96815" w:rsidP="00C96815">
            <w:proofErr w:type="spellStart"/>
            <w:r>
              <w:t>Горулева</w:t>
            </w:r>
            <w:proofErr w:type="spellEnd"/>
            <w:r>
              <w:t xml:space="preserve"> Е.Н.</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571"/>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vMerge/>
          </w:tcPr>
          <w:p w:rsidR="00C96815" w:rsidRPr="00E04BB5" w:rsidRDefault="00C96815" w:rsidP="00C96815">
            <w:pPr>
              <w:tabs>
                <w:tab w:val="left" w:pos="993"/>
                <w:tab w:val="center" w:pos="4153"/>
                <w:tab w:val="left" w:pos="7371"/>
                <w:tab w:val="right" w:pos="8306"/>
              </w:tabs>
              <w:jc w:val="center"/>
              <w:rPr>
                <w:rFonts w:eastAsia="SymbolMT"/>
              </w:rPr>
            </w:pPr>
          </w:p>
        </w:tc>
        <w:tc>
          <w:tcPr>
            <w:tcW w:w="1840" w:type="dxa"/>
            <w:vMerge/>
          </w:tcPr>
          <w:p w:rsidR="00C96815" w:rsidRDefault="00C96815" w:rsidP="00C96815">
            <w:pPr>
              <w:tabs>
                <w:tab w:val="left" w:pos="993"/>
                <w:tab w:val="center" w:pos="4153"/>
                <w:tab w:val="left" w:pos="7371"/>
                <w:tab w:val="right" w:pos="8306"/>
              </w:tabs>
              <w:rPr>
                <w:rFonts w:eastAsia="SymbolMT"/>
              </w:rPr>
            </w:pPr>
          </w:p>
        </w:tc>
        <w:tc>
          <w:tcPr>
            <w:tcW w:w="1836" w:type="dxa"/>
          </w:tcPr>
          <w:p w:rsidR="00C96815" w:rsidRDefault="00C96815" w:rsidP="00C96815">
            <w:pPr>
              <w:contextualSpacing/>
            </w:pPr>
            <w:r>
              <w:t>Семья Усачевых</w:t>
            </w:r>
          </w:p>
        </w:tc>
        <w:tc>
          <w:tcPr>
            <w:tcW w:w="2257" w:type="dxa"/>
          </w:tcPr>
          <w:p w:rsidR="00C96815" w:rsidRDefault="00C96815" w:rsidP="00C96815">
            <w:proofErr w:type="spellStart"/>
            <w:r>
              <w:t>Завиская</w:t>
            </w:r>
            <w:proofErr w:type="spellEnd"/>
            <w:r>
              <w:t xml:space="preserve"> С.А.</w:t>
            </w:r>
          </w:p>
          <w:p w:rsidR="00C96815" w:rsidRDefault="00C96815" w:rsidP="00C96815"/>
        </w:tc>
        <w:tc>
          <w:tcPr>
            <w:tcW w:w="1698" w:type="dxa"/>
          </w:tcPr>
          <w:p w:rsidR="00C96815" w:rsidRDefault="00C96815" w:rsidP="00C96815">
            <w:pPr>
              <w:contextualSpacing/>
            </w:pPr>
          </w:p>
        </w:tc>
        <w:tc>
          <w:tcPr>
            <w:tcW w:w="1555" w:type="dxa"/>
          </w:tcPr>
          <w:p w:rsidR="00C96815" w:rsidRPr="00632051" w:rsidRDefault="00C96815" w:rsidP="00C96815">
            <w:pPr>
              <w:contextualSpacing/>
            </w:pPr>
            <w:r>
              <w:t>2 место</w:t>
            </w:r>
          </w:p>
        </w:tc>
      </w:tr>
      <w:tr w:rsidR="00C96815" w:rsidRPr="00163D24" w:rsidTr="0048357A">
        <w:tblPrEx>
          <w:tblLook w:val="04A0" w:firstRow="1" w:lastRow="0" w:firstColumn="1" w:lastColumn="0" w:noHBand="0" w:noVBand="1"/>
        </w:tblPrEx>
        <w:trPr>
          <w:trHeight w:val="798"/>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vMerge/>
          </w:tcPr>
          <w:p w:rsidR="00C96815" w:rsidRPr="00E04BB5" w:rsidRDefault="00C96815" w:rsidP="00C96815">
            <w:pPr>
              <w:tabs>
                <w:tab w:val="left" w:pos="993"/>
                <w:tab w:val="center" w:pos="4153"/>
                <w:tab w:val="left" w:pos="7371"/>
                <w:tab w:val="right" w:pos="8306"/>
              </w:tabs>
              <w:jc w:val="center"/>
              <w:rPr>
                <w:rFonts w:eastAsia="SymbolMT"/>
              </w:rPr>
            </w:pPr>
          </w:p>
        </w:tc>
        <w:tc>
          <w:tcPr>
            <w:tcW w:w="1840" w:type="dxa"/>
            <w:vMerge/>
          </w:tcPr>
          <w:p w:rsidR="00C96815" w:rsidRDefault="00C96815" w:rsidP="00C96815">
            <w:pPr>
              <w:tabs>
                <w:tab w:val="left" w:pos="993"/>
                <w:tab w:val="center" w:pos="4153"/>
                <w:tab w:val="left" w:pos="7371"/>
                <w:tab w:val="right" w:pos="8306"/>
              </w:tabs>
              <w:rPr>
                <w:rFonts w:eastAsia="SymbolMT"/>
              </w:rPr>
            </w:pPr>
          </w:p>
        </w:tc>
        <w:tc>
          <w:tcPr>
            <w:tcW w:w="1836" w:type="dxa"/>
          </w:tcPr>
          <w:p w:rsidR="00C96815" w:rsidRDefault="00C96815" w:rsidP="00C96815">
            <w:pPr>
              <w:contextualSpacing/>
            </w:pPr>
          </w:p>
        </w:tc>
        <w:tc>
          <w:tcPr>
            <w:tcW w:w="2257" w:type="dxa"/>
          </w:tcPr>
          <w:p w:rsidR="00C96815" w:rsidRDefault="00C96815" w:rsidP="00C96815">
            <w:proofErr w:type="spellStart"/>
            <w:r>
              <w:t>Руданова</w:t>
            </w:r>
            <w:proofErr w:type="spellEnd"/>
            <w:r>
              <w:t xml:space="preserve"> Н.А.</w:t>
            </w:r>
          </w:p>
          <w:p w:rsidR="00C96815" w:rsidRDefault="00C96815" w:rsidP="00C96815">
            <w:proofErr w:type="spellStart"/>
            <w:r>
              <w:t>Толкунова</w:t>
            </w:r>
            <w:proofErr w:type="spellEnd"/>
            <w:r>
              <w:t xml:space="preserve"> Н.А.</w:t>
            </w:r>
          </w:p>
          <w:p w:rsidR="00C96815" w:rsidRDefault="00C96815" w:rsidP="00C96815">
            <w:r>
              <w:t>Юдина И.А.</w:t>
            </w:r>
          </w:p>
        </w:tc>
        <w:tc>
          <w:tcPr>
            <w:tcW w:w="1698" w:type="dxa"/>
          </w:tcPr>
          <w:p w:rsidR="00C96815" w:rsidRDefault="00C96815" w:rsidP="00C96815">
            <w:pPr>
              <w:contextualSpacing/>
            </w:pPr>
          </w:p>
        </w:tc>
        <w:tc>
          <w:tcPr>
            <w:tcW w:w="1555" w:type="dxa"/>
          </w:tcPr>
          <w:p w:rsidR="00C96815" w:rsidRPr="00632051" w:rsidRDefault="00C96815" w:rsidP="00C96815">
            <w:pPr>
              <w:contextualSpacing/>
            </w:pPr>
          </w:p>
        </w:tc>
      </w:tr>
      <w:tr w:rsidR="00C96815" w:rsidRPr="00163D24" w:rsidTr="0048357A">
        <w:tblPrEx>
          <w:tblLook w:val="04A0" w:firstRow="1" w:lastRow="0" w:firstColumn="1" w:lastColumn="0" w:noHBand="0" w:noVBand="1"/>
        </w:tblPrEx>
        <w:trPr>
          <w:trHeight w:val="1230"/>
        </w:trPr>
        <w:tc>
          <w:tcPr>
            <w:tcW w:w="3210" w:type="dxa"/>
            <w:vMerge w:val="restart"/>
          </w:tcPr>
          <w:p w:rsidR="00C96815" w:rsidRPr="00E67E90" w:rsidRDefault="00C96815" w:rsidP="00C96815">
            <w:pPr>
              <w:rPr>
                <w:b/>
              </w:rPr>
            </w:pPr>
            <w:r>
              <w:rPr>
                <w:b/>
              </w:rPr>
              <w:t xml:space="preserve">Конкурс </w:t>
            </w:r>
            <w:r w:rsidRPr="00755A60">
              <w:rPr>
                <w:b/>
              </w:rPr>
              <w:t>«</w:t>
            </w:r>
            <w:r>
              <w:rPr>
                <w:b/>
              </w:rPr>
              <w:t>Книжки малышки»</w:t>
            </w:r>
          </w:p>
          <w:p w:rsidR="00C96815" w:rsidRDefault="00C96815" w:rsidP="00C96815">
            <w:pPr>
              <w:contextualSpacing/>
              <w:rPr>
                <w:b/>
              </w:rPr>
            </w:pPr>
            <w:r>
              <w:rPr>
                <w:b/>
              </w:rPr>
              <w:t xml:space="preserve">Пр. </w:t>
            </w:r>
            <w:r>
              <w:t xml:space="preserve"> </w:t>
            </w:r>
            <w:r>
              <w:rPr>
                <w:b/>
              </w:rPr>
              <w:t>№ 01-1</w:t>
            </w:r>
            <w:r w:rsidRPr="004E705F">
              <w:rPr>
                <w:b/>
              </w:rPr>
              <w:t>5/</w:t>
            </w:r>
            <w:r>
              <w:rPr>
                <w:b/>
              </w:rPr>
              <w:t xml:space="preserve">179 </w:t>
            </w:r>
            <w:r w:rsidRPr="004E705F">
              <w:rPr>
                <w:b/>
              </w:rPr>
              <w:t xml:space="preserve"> от </w:t>
            </w:r>
            <w:r>
              <w:rPr>
                <w:b/>
              </w:rPr>
              <w:t>27.02.2023</w:t>
            </w: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tc>
        <w:tc>
          <w:tcPr>
            <w:tcW w:w="1752" w:type="dxa"/>
            <w:vMerge w:val="restart"/>
          </w:tcPr>
          <w:p w:rsidR="00C96815" w:rsidRDefault="00C96815" w:rsidP="00C96815">
            <w:pPr>
              <w:contextualSpacing/>
            </w:pPr>
            <w:r>
              <w:t>Муниципальный</w:t>
            </w: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p w:rsidR="00C96815" w:rsidRDefault="00C96815" w:rsidP="00C96815">
            <w:pPr>
              <w:contextualSpacing/>
            </w:pPr>
          </w:p>
        </w:tc>
        <w:tc>
          <w:tcPr>
            <w:tcW w:w="1842" w:type="dxa"/>
          </w:tcPr>
          <w:p w:rsidR="00C96815" w:rsidRDefault="00C96815" w:rsidP="00C96815">
            <w:pPr>
              <w:tabs>
                <w:tab w:val="left" w:pos="993"/>
                <w:tab w:val="center" w:pos="4153"/>
                <w:tab w:val="left" w:pos="7371"/>
                <w:tab w:val="right" w:pos="8306"/>
              </w:tabs>
              <w:jc w:val="center"/>
              <w:rPr>
                <w:rFonts w:eastAsia="SymbolMT"/>
              </w:rPr>
            </w:pPr>
            <w:r w:rsidRPr="00262E6F">
              <w:rPr>
                <w:rFonts w:eastAsia="SymbolMT"/>
              </w:rPr>
              <w:t>Стихотворение «Белые стихи»»,  ребенок под руководством взрослого</w:t>
            </w:r>
          </w:p>
          <w:p w:rsidR="00C96815" w:rsidRPr="00E04BB5" w:rsidRDefault="00C96815" w:rsidP="00C96815">
            <w:pPr>
              <w:tabs>
                <w:tab w:val="left" w:pos="993"/>
                <w:tab w:val="center" w:pos="4153"/>
                <w:tab w:val="left" w:pos="7371"/>
                <w:tab w:val="right" w:pos="8306"/>
              </w:tabs>
              <w:jc w:val="center"/>
              <w:rPr>
                <w:rFonts w:eastAsia="SymbolMT"/>
              </w:rPr>
            </w:pPr>
          </w:p>
        </w:tc>
        <w:tc>
          <w:tcPr>
            <w:tcW w:w="1840" w:type="dxa"/>
          </w:tcPr>
          <w:p w:rsidR="00C96815" w:rsidRDefault="00C96815" w:rsidP="00C96815">
            <w:pPr>
              <w:tabs>
                <w:tab w:val="left" w:pos="993"/>
                <w:tab w:val="center" w:pos="4153"/>
                <w:tab w:val="left" w:pos="7371"/>
                <w:tab w:val="right" w:pos="8306"/>
              </w:tabs>
              <w:rPr>
                <w:rFonts w:eastAsia="SymbolMT"/>
              </w:rPr>
            </w:pPr>
            <w:r w:rsidRPr="00262E6F">
              <w:rPr>
                <w:rFonts w:eastAsia="SymbolMT"/>
              </w:rPr>
              <w:t>«Белые стихи»</w:t>
            </w:r>
            <w:r>
              <w:rPr>
                <w:rFonts w:eastAsia="SymbolMT"/>
              </w:rPr>
              <w:t xml:space="preserve"> </w:t>
            </w:r>
            <w:r>
              <w:t xml:space="preserve"> </w:t>
            </w:r>
          </w:p>
        </w:tc>
        <w:tc>
          <w:tcPr>
            <w:tcW w:w="1836" w:type="dxa"/>
          </w:tcPr>
          <w:p w:rsidR="00C96815" w:rsidRDefault="00C96815" w:rsidP="00C96815">
            <w:pPr>
              <w:contextualSpacing/>
            </w:pPr>
            <w:proofErr w:type="gramStart"/>
            <w:r w:rsidRPr="00262E6F">
              <w:t>Подгорных</w:t>
            </w:r>
            <w:proofErr w:type="gramEnd"/>
            <w:r w:rsidRPr="00262E6F">
              <w:t xml:space="preserve"> Елизавета</w:t>
            </w:r>
          </w:p>
        </w:tc>
        <w:tc>
          <w:tcPr>
            <w:tcW w:w="2257" w:type="dxa"/>
          </w:tcPr>
          <w:p w:rsidR="00C96815" w:rsidRDefault="00C96815" w:rsidP="00C96815">
            <w:proofErr w:type="spellStart"/>
            <w:r>
              <w:t>Руданова</w:t>
            </w:r>
            <w:proofErr w:type="spellEnd"/>
            <w:r>
              <w:t xml:space="preserve"> Н.А.</w:t>
            </w:r>
          </w:p>
          <w:p w:rsidR="00C96815" w:rsidRDefault="00C96815" w:rsidP="00C96815"/>
          <w:p w:rsidR="00C96815" w:rsidRDefault="00C96815" w:rsidP="00C96815"/>
        </w:tc>
        <w:tc>
          <w:tcPr>
            <w:tcW w:w="1698" w:type="dxa"/>
          </w:tcPr>
          <w:p w:rsidR="00C96815" w:rsidRDefault="00C96815" w:rsidP="00C96815">
            <w:pPr>
              <w:contextualSpacing/>
            </w:pPr>
          </w:p>
        </w:tc>
        <w:tc>
          <w:tcPr>
            <w:tcW w:w="1555" w:type="dxa"/>
          </w:tcPr>
          <w:p w:rsidR="00C96815" w:rsidRPr="00632051" w:rsidRDefault="00C96815" w:rsidP="00C96815">
            <w:pPr>
              <w:contextualSpacing/>
            </w:pPr>
            <w:r>
              <w:t>3 место</w:t>
            </w:r>
          </w:p>
        </w:tc>
      </w:tr>
      <w:tr w:rsidR="00C96815" w:rsidRPr="00163D24" w:rsidTr="00C96815">
        <w:tblPrEx>
          <w:tblLook w:val="04A0" w:firstRow="1" w:lastRow="0" w:firstColumn="1" w:lastColumn="0" w:noHBand="0" w:noVBand="1"/>
        </w:tblPrEx>
        <w:trPr>
          <w:trHeight w:val="1435"/>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Pr>
          <w:p w:rsidR="00C96815" w:rsidRPr="00262E6F" w:rsidRDefault="00C96815" w:rsidP="00C96815">
            <w:pPr>
              <w:tabs>
                <w:tab w:val="left" w:pos="993"/>
                <w:tab w:val="center" w:pos="4153"/>
                <w:tab w:val="left" w:pos="7371"/>
                <w:tab w:val="right" w:pos="8306"/>
              </w:tabs>
              <w:jc w:val="center"/>
              <w:rPr>
                <w:rFonts w:eastAsia="SymbolMT"/>
              </w:rPr>
            </w:pPr>
            <w:r w:rsidRPr="00262E6F">
              <w:rPr>
                <w:rFonts w:eastAsia="SymbolMT"/>
              </w:rPr>
              <w:t>Стихотворение «Мы едем, едем, едем в далекие края»,  ребенок под руководством взрослого</w:t>
            </w:r>
          </w:p>
        </w:tc>
        <w:tc>
          <w:tcPr>
            <w:tcW w:w="1840" w:type="dxa"/>
          </w:tcPr>
          <w:p w:rsidR="00C96815" w:rsidRPr="00262E6F" w:rsidRDefault="00C96815" w:rsidP="00C96815">
            <w:pPr>
              <w:tabs>
                <w:tab w:val="left" w:pos="993"/>
                <w:tab w:val="center" w:pos="4153"/>
                <w:tab w:val="left" w:pos="7371"/>
                <w:tab w:val="right" w:pos="8306"/>
              </w:tabs>
              <w:rPr>
                <w:rFonts w:eastAsia="SymbolMT"/>
              </w:rPr>
            </w:pPr>
            <w:r w:rsidRPr="00262E6F">
              <w:rPr>
                <w:rFonts w:eastAsia="SymbolMT"/>
              </w:rPr>
              <w:t>«Мы едем, едем, едем»</w:t>
            </w:r>
          </w:p>
        </w:tc>
        <w:tc>
          <w:tcPr>
            <w:tcW w:w="1836" w:type="dxa"/>
          </w:tcPr>
          <w:p w:rsidR="00C96815" w:rsidRPr="00262E6F" w:rsidRDefault="00C96815" w:rsidP="00C96815">
            <w:pPr>
              <w:contextualSpacing/>
            </w:pPr>
            <w:proofErr w:type="spellStart"/>
            <w:r w:rsidRPr="00262E6F">
              <w:t>Лыкосов</w:t>
            </w:r>
            <w:proofErr w:type="spellEnd"/>
            <w:r w:rsidRPr="00262E6F">
              <w:t xml:space="preserve"> Артемий</w:t>
            </w:r>
          </w:p>
        </w:tc>
        <w:tc>
          <w:tcPr>
            <w:tcW w:w="2257" w:type="dxa"/>
          </w:tcPr>
          <w:p w:rsidR="00C96815" w:rsidRDefault="00C96815" w:rsidP="00C96815">
            <w:proofErr w:type="spellStart"/>
            <w:r>
              <w:t>Толкунова</w:t>
            </w:r>
            <w:proofErr w:type="spellEnd"/>
            <w:r>
              <w:t xml:space="preserve"> Н.А.</w:t>
            </w:r>
          </w:p>
          <w:p w:rsidR="00C96815" w:rsidRDefault="00C96815" w:rsidP="00C96815"/>
        </w:tc>
        <w:tc>
          <w:tcPr>
            <w:tcW w:w="1698" w:type="dxa"/>
          </w:tcPr>
          <w:p w:rsidR="00C96815" w:rsidRDefault="00C96815" w:rsidP="00C96815">
            <w:pPr>
              <w:contextualSpacing/>
            </w:pPr>
          </w:p>
        </w:tc>
        <w:tc>
          <w:tcPr>
            <w:tcW w:w="1555" w:type="dxa"/>
          </w:tcPr>
          <w:p w:rsidR="00C96815" w:rsidRDefault="00C96815" w:rsidP="00C96815">
            <w:pPr>
              <w:contextualSpacing/>
            </w:pPr>
            <w:r>
              <w:t>Участие</w:t>
            </w:r>
          </w:p>
        </w:tc>
      </w:tr>
      <w:tr w:rsidR="00C96815" w:rsidRPr="00163D24" w:rsidTr="00C96815">
        <w:tblPrEx>
          <w:tblLook w:val="04A0" w:firstRow="1" w:lastRow="0" w:firstColumn="1" w:lastColumn="0" w:noHBand="0" w:noVBand="1"/>
        </w:tblPrEx>
        <w:trPr>
          <w:trHeight w:val="1127"/>
        </w:trPr>
        <w:tc>
          <w:tcPr>
            <w:tcW w:w="3210" w:type="dxa"/>
            <w:vMerge w:val="restart"/>
          </w:tcPr>
          <w:p w:rsidR="00C96815" w:rsidRPr="00E67E90" w:rsidRDefault="00C96815" w:rsidP="00C96815">
            <w:pPr>
              <w:rPr>
                <w:b/>
              </w:rPr>
            </w:pPr>
            <w:r>
              <w:rPr>
                <w:b/>
              </w:rPr>
              <w:lastRenderedPageBreak/>
              <w:t xml:space="preserve">Конкурс </w:t>
            </w:r>
            <w:r w:rsidRPr="00755A60">
              <w:rPr>
                <w:b/>
              </w:rPr>
              <w:t>«</w:t>
            </w:r>
            <w:r>
              <w:rPr>
                <w:b/>
              </w:rPr>
              <w:t>В День Победы хочу пожелать»</w:t>
            </w:r>
          </w:p>
          <w:p w:rsidR="00C96815" w:rsidRDefault="00C96815" w:rsidP="00C96815">
            <w:pPr>
              <w:rPr>
                <w:b/>
              </w:rPr>
            </w:pPr>
            <w:r>
              <w:rPr>
                <w:b/>
              </w:rPr>
              <w:t xml:space="preserve">Пр. </w:t>
            </w:r>
            <w:r>
              <w:t xml:space="preserve"> </w:t>
            </w:r>
            <w:r w:rsidRPr="00280466">
              <w:rPr>
                <w:b/>
              </w:rPr>
              <w:t xml:space="preserve">№ 01-05/302  </w:t>
            </w:r>
            <w:r w:rsidRPr="004E705F">
              <w:rPr>
                <w:b/>
              </w:rPr>
              <w:t xml:space="preserve">от </w:t>
            </w:r>
            <w:r>
              <w:rPr>
                <w:b/>
              </w:rPr>
              <w:t>31.03.2023</w:t>
            </w: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tc>
        <w:tc>
          <w:tcPr>
            <w:tcW w:w="1752" w:type="dxa"/>
            <w:vMerge w:val="restart"/>
          </w:tcPr>
          <w:p w:rsidR="00C96815" w:rsidRDefault="00C96815" w:rsidP="00C96815">
            <w:pPr>
              <w:contextualSpacing/>
            </w:pPr>
            <w:r>
              <w:t>Муниципальный</w:t>
            </w:r>
          </w:p>
        </w:tc>
        <w:tc>
          <w:tcPr>
            <w:tcW w:w="1842" w:type="dxa"/>
            <w:tcBorders>
              <w:bottom w:val="single" w:sz="4" w:space="0" w:color="auto"/>
            </w:tcBorders>
          </w:tcPr>
          <w:p w:rsidR="00C96815" w:rsidRPr="00262E6F" w:rsidRDefault="00C96815" w:rsidP="00C96815">
            <w:pPr>
              <w:tabs>
                <w:tab w:val="left" w:pos="993"/>
                <w:tab w:val="center" w:pos="4153"/>
                <w:tab w:val="left" w:pos="7371"/>
                <w:tab w:val="right" w:pos="8306"/>
              </w:tabs>
              <w:jc w:val="center"/>
              <w:rPr>
                <w:rFonts w:eastAsia="SymbolMT"/>
              </w:rPr>
            </w:pPr>
            <w:r>
              <w:rPr>
                <w:rFonts w:eastAsia="SymbolMT"/>
              </w:rPr>
              <w:t>«Рисунок в нетрадиционной технике»</w:t>
            </w:r>
          </w:p>
        </w:tc>
        <w:tc>
          <w:tcPr>
            <w:tcW w:w="1840" w:type="dxa"/>
            <w:tcBorders>
              <w:bottom w:val="single" w:sz="4" w:space="0" w:color="auto"/>
            </w:tcBorders>
          </w:tcPr>
          <w:p w:rsidR="00C96815" w:rsidRPr="00262E6F" w:rsidRDefault="00C96815" w:rsidP="00C96815">
            <w:pPr>
              <w:tabs>
                <w:tab w:val="left" w:pos="993"/>
                <w:tab w:val="center" w:pos="4153"/>
                <w:tab w:val="left" w:pos="7371"/>
                <w:tab w:val="right" w:pos="8306"/>
              </w:tabs>
              <w:rPr>
                <w:rFonts w:eastAsia="SymbolMT"/>
              </w:rPr>
            </w:pPr>
            <w:r>
              <w:rPr>
                <w:rFonts w:eastAsia="SymbolMT"/>
              </w:rPr>
              <w:t>«Праздничный салют»</w:t>
            </w:r>
          </w:p>
        </w:tc>
        <w:tc>
          <w:tcPr>
            <w:tcW w:w="1836" w:type="dxa"/>
          </w:tcPr>
          <w:p w:rsidR="00C96815" w:rsidRPr="00262E6F" w:rsidRDefault="00C96815" w:rsidP="00C96815">
            <w:pPr>
              <w:contextualSpacing/>
            </w:pPr>
            <w:proofErr w:type="spellStart"/>
            <w:r>
              <w:t>Мильгунова</w:t>
            </w:r>
            <w:proofErr w:type="spellEnd"/>
            <w:r>
              <w:t xml:space="preserve"> Елизавета</w:t>
            </w:r>
          </w:p>
        </w:tc>
        <w:tc>
          <w:tcPr>
            <w:tcW w:w="2257" w:type="dxa"/>
          </w:tcPr>
          <w:p w:rsidR="00C96815" w:rsidRDefault="00C96815" w:rsidP="00C96815">
            <w:proofErr w:type="spellStart"/>
            <w:r>
              <w:t>Толкунова</w:t>
            </w:r>
            <w:proofErr w:type="spellEnd"/>
            <w:r>
              <w:t xml:space="preserve"> Н.А.</w:t>
            </w:r>
          </w:p>
        </w:tc>
        <w:tc>
          <w:tcPr>
            <w:tcW w:w="1698" w:type="dxa"/>
          </w:tcPr>
          <w:p w:rsidR="00C96815" w:rsidRDefault="00C96815" w:rsidP="00C96815">
            <w:pPr>
              <w:contextualSpacing/>
            </w:pPr>
          </w:p>
        </w:tc>
        <w:tc>
          <w:tcPr>
            <w:tcW w:w="1555" w:type="dxa"/>
          </w:tcPr>
          <w:p w:rsidR="00C96815" w:rsidRDefault="00C96815" w:rsidP="00C96815">
            <w:pPr>
              <w:contextualSpacing/>
            </w:pPr>
            <w:r>
              <w:t>3 место</w:t>
            </w:r>
          </w:p>
        </w:tc>
      </w:tr>
      <w:tr w:rsidR="00C96815" w:rsidRPr="00163D24" w:rsidTr="00C96815">
        <w:tblPrEx>
          <w:tblLook w:val="04A0" w:firstRow="1" w:lastRow="0" w:firstColumn="1" w:lastColumn="0" w:noHBand="0" w:noVBand="1"/>
        </w:tblPrEx>
        <w:trPr>
          <w:trHeight w:val="1239"/>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Borders>
              <w:bottom w:val="single" w:sz="4" w:space="0" w:color="auto"/>
            </w:tcBorders>
          </w:tcPr>
          <w:p w:rsidR="00C96815" w:rsidRDefault="00C96815" w:rsidP="00C96815">
            <w:pPr>
              <w:tabs>
                <w:tab w:val="left" w:pos="993"/>
                <w:tab w:val="center" w:pos="4153"/>
                <w:tab w:val="left" w:pos="7371"/>
                <w:tab w:val="right" w:pos="8306"/>
              </w:tabs>
              <w:jc w:val="center"/>
              <w:rPr>
                <w:rFonts w:eastAsia="SymbolMT"/>
              </w:rPr>
            </w:pPr>
          </w:p>
        </w:tc>
        <w:tc>
          <w:tcPr>
            <w:tcW w:w="1840" w:type="dxa"/>
            <w:tcBorders>
              <w:bottom w:val="single" w:sz="4" w:space="0" w:color="auto"/>
            </w:tcBorders>
          </w:tcPr>
          <w:p w:rsidR="00C96815" w:rsidRDefault="00C96815" w:rsidP="00C96815">
            <w:pPr>
              <w:tabs>
                <w:tab w:val="left" w:pos="993"/>
                <w:tab w:val="center" w:pos="4153"/>
                <w:tab w:val="left" w:pos="7371"/>
                <w:tab w:val="right" w:pos="8306"/>
              </w:tabs>
              <w:rPr>
                <w:rFonts w:eastAsia="SymbolMT"/>
              </w:rPr>
            </w:pPr>
            <w:r>
              <w:rPr>
                <w:rFonts w:eastAsia="SymbolMT"/>
              </w:rPr>
              <w:t>«Праздничный салют»</w:t>
            </w:r>
          </w:p>
        </w:tc>
        <w:tc>
          <w:tcPr>
            <w:tcW w:w="1836" w:type="dxa"/>
          </w:tcPr>
          <w:p w:rsidR="00C96815" w:rsidRDefault="00C96815" w:rsidP="00C96815">
            <w:pPr>
              <w:contextualSpacing/>
            </w:pPr>
            <w:r>
              <w:t>Семяшкин Артем</w:t>
            </w:r>
          </w:p>
        </w:tc>
        <w:tc>
          <w:tcPr>
            <w:tcW w:w="2257" w:type="dxa"/>
          </w:tcPr>
          <w:p w:rsidR="00C96815" w:rsidRDefault="00C96815" w:rsidP="00C96815">
            <w:proofErr w:type="spellStart"/>
            <w:r>
              <w:t>Ерехинская</w:t>
            </w:r>
            <w:proofErr w:type="spellEnd"/>
            <w:r>
              <w:t xml:space="preserve"> Е.А.</w:t>
            </w:r>
          </w:p>
        </w:tc>
        <w:tc>
          <w:tcPr>
            <w:tcW w:w="1698" w:type="dxa"/>
          </w:tcPr>
          <w:p w:rsidR="00C96815" w:rsidRDefault="00C96815" w:rsidP="00C96815">
            <w:pPr>
              <w:contextualSpacing/>
            </w:pPr>
          </w:p>
        </w:tc>
        <w:tc>
          <w:tcPr>
            <w:tcW w:w="1555" w:type="dxa"/>
          </w:tcPr>
          <w:p w:rsidR="00C96815" w:rsidRDefault="00C96815" w:rsidP="00C96815">
            <w:pPr>
              <w:contextualSpacing/>
            </w:pPr>
            <w:r>
              <w:t>2 место</w:t>
            </w:r>
          </w:p>
        </w:tc>
      </w:tr>
      <w:tr w:rsidR="00C96815" w:rsidRPr="00163D24" w:rsidTr="00C96815">
        <w:tblPrEx>
          <w:tblLook w:val="04A0" w:firstRow="1" w:lastRow="0" w:firstColumn="1" w:lastColumn="0" w:noHBand="0" w:noVBand="1"/>
        </w:tblPrEx>
        <w:trPr>
          <w:trHeight w:val="1223"/>
        </w:trPr>
        <w:tc>
          <w:tcPr>
            <w:tcW w:w="3210" w:type="dxa"/>
          </w:tcPr>
          <w:p w:rsidR="00C96815" w:rsidRPr="00E67E90" w:rsidRDefault="00C96815" w:rsidP="00C96815">
            <w:pPr>
              <w:rPr>
                <w:b/>
              </w:rPr>
            </w:pPr>
            <w:r>
              <w:rPr>
                <w:b/>
              </w:rPr>
              <w:t xml:space="preserve">Конкурс </w:t>
            </w:r>
            <w:r w:rsidRPr="00755A60">
              <w:rPr>
                <w:b/>
              </w:rPr>
              <w:t>«</w:t>
            </w:r>
            <w:r>
              <w:rPr>
                <w:b/>
              </w:rPr>
              <w:t>Традиции моей семьи»</w:t>
            </w:r>
          </w:p>
          <w:p w:rsidR="00C96815" w:rsidRDefault="00C96815" w:rsidP="00C96815">
            <w:pPr>
              <w:rPr>
                <w:b/>
              </w:rPr>
            </w:pPr>
            <w:r>
              <w:rPr>
                <w:b/>
              </w:rPr>
              <w:t xml:space="preserve">Пр. </w:t>
            </w:r>
            <w:r>
              <w:t xml:space="preserve"> </w:t>
            </w:r>
            <w:r w:rsidRPr="00280466">
              <w:rPr>
                <w:b/>
              </w:rPr>
              <w:t>№ 01-</w:t>
            </w:r>
            <w:r>
              <w:rPr>
                <w:b/>
              </w:rPr>
              <w:t>ф/2210</w:t>
            </w:r>
            <w:r w:rsidRPr="00280466">
              <w:rPr>
                <w:b/>
              </w:rPr>
              <w:t xml:space="preserve">  </w:t>
            </w:r>
            <w:r w:rsidRPr="004E705F">
              <w:rPr>
                <w:b/>
              </w:rPr>
              <w:t xml:space="preserve">от </w:t>
            </w:r>
            <w:r>
              <w:rPr>
                <w:b/>
              </w:rPr>
              <w:t>14.04.2023</w:t>
            </w:r>
          </w:p>
          <w:p w:rsidR="00C96815" w:rsidRDefault="00C96815" w:rsidP="00C96815">
            <w:pPr>
              <w:rPr>
                <w:b/>
              </w:rPr>
            </w:pPr>
          </w:p>
          <w:p w:rsidR="00C96815" w:rsidRDefault="00C96815" w:rsidP="00C96815">
            <w:pPr>
              <w:rPr>
                <w:b/>
              </w:rPr>
            </w:pPr>
          </w:p>
          <w:p w:rsidR="00C96815" w:rsidRDefault="00C96815" w:rsidP="00C96815">
            <w:pPr>
              <w:rPr>
                <w:b/>
              </w:rPr>
            </w:pPr>
          </w:p>
        </w:tc>
        <w:tc>
          <w:tcPr>
            <w:tcW w:w="1752" w:type="dxa"/>
          </w:tcPr>
          <w:p w:rsidR="00C96815" w:rsidRDefault="00C96815" w:rsidP="00C96815">
            <w:pPr>
              <w:contextualSpacing/>
            </w:pPr>
            <w:r>
              <w:t>Областной</w:t>
            </w:r>
          </w:p>
        </w:tc>
        <w:tc>
          <w:tcPr>
            <w:tcW w:w="1842" w:type="dxa"/>
            <w:tcBorders>
              <w:bottom w:val="single" w:sz="4" w:space="0" w:color="auto"/>
            </w:tcBorders>
          </w:tcPr>
          <w:p w:rsidR="00C96815" w:rsidRDefault="00C96815" w:rsidP="00C96815">
            <w:pPr>
              <w:tabs>
                <w:tab w:val="left" w:pos="993"/>
                <w:tab w:val="center" w:pos="4153"/>
                <w:tab w:val="left" w:pos="7371"/>
                <w:tab w:val="right" w:pos="8306"/>
              </w:tabs>
              <w:jc w:val="center"/>
              <w:rPr>
                <w:rFonts w:eastAsia="SymbolMT"/>
              </w:rPr>
            </w:pPr>
            <w:r>
              <w:rPr>
                <w:rFonts w:eastAsia="SymbolMT"/>
              </w:rPr>
              <w:t>«Рисунок»</w:t>
            </w:r>
          </w:p>
        </w:tc>
        <w:tc>
          <w:tcPr>
            <w:tcW w:w="1840" w:type="dxa"/>
            <w:tcBorders>
              <w:bottom w:val="single" w:sz="4" w:space="0" w:color="auto"/>
            </w:tcBorders>
          </w:tcPr>
          <w:p w:rsidR="00C96815" w:rsidRDefault="00C96815" w:rsidP="00C96815">
            <w:pPr>
              <w:tabs>
                <w:tab w:val="left" w:pos="993"/>
                <w:tab w:val="center" w:pos="4153"/>
                <w:tab w:val="left" w:pos="7371"/>
                <w:tab w:val="right" w:pos="8306"/>
              </w:tabs>
              <w:rPr>
                <w:rFonts w:eastAsia="SymbolMT"/>
              </w:rPr>
            </w:pPr>
            <w:r w:rsidRPr="00CB6594">
              <w:rPr>
                <w:rFonts w:eastAsia="SymbolMT"/>
              </w:rPr>
              <w:t>"Наша семья празднует день рождения любимой бабушки"</w:t>
            </w:r>
          </w:p>
        </w:tc>
        <w:tc>
          <w:tcPr>
            <w:tcW w:w="1836" w:type="dxa"/>
          </w:tcPr>
          <w:p w:rsidR="00C96815" w:rsidRDefault="00C96815" w:rsidP="00C96815">
            <w:pPr>
              <w:contextualSpacing/>
            </w:pPr>
            <w:proofErr w:type="spellStart"/>
            <w:r>
              <w:t>Асадаускас</w:t>
            </w:r>
            <w:proofErr w:type="spellEnd"/>
            <w:r>
              <w:t xml:space="preserve"> Вероника</w:t>
            </w:r>
          </w:p>
        </w:tc>
        <w:tc>
          <w:tcPr>
            <w:tcW w:w="2257" w:type="dxa"/>
          </w:tcPr>
          <w:p w:rsidR="00C96815" w:rsidRDefault="00C96815" w:rsidP="00C96815">
            <w:proofErr w:type="spellStart"/>
            <w:r>
              <w:t>Горулева</w:t>
            </w:r>
            <w:proofErr w:type="spellEnd"/>
            <w:r>
              <w:t xml:space="preserve"> Е.Н.</w:t>
            </w:r>
          </w:p>
        </w:tc>
        <w:tc>
          <w:tcPr>
            <w:tcW w:w="1698" w:type="dxa"/>
          </w:tcPr>
          <w:p w:rsidR="00C96815" w:rsidRDefault="00C96815" w:rsidP="00C96815">
            <w:pPr>
              <w:contextualSpacing/>
            </w:pPr>
          </w:p>
        </w:tc>
        <w:tc>
          <w:tcPr>
            <w:tcW w:w="1555" w:type="dxa"/>
          </w:tcPr>
          <w:p w:rsidR="00C96815" w:rsidRDefault="00C96815" w:rsidP="00C96815">
            <w:pPr>
              <w:contextualSpacing/>
            </w:pPr>
            <w:r>
              <w:t>участие</w:t>
            </w:r>
          </w:p>
        </w:tc>
      </w:tr>
      <w:tr w:rsidR="00C96815" w:rsidRPr="00163D24" w:rsidTr="00C96815">
        <w:tblPrEx>
          <w:tblLook w:val="04A0" w:firstRow="1" w:lastRow="0" w:firstColumn="1" w:lastColumn="0" w:noHBand="0" w:noVBand="1"/>
        </w:tblPrEx>
        <w:trPr>
          <w:trHeight w:val="1320"/>
        </w:trPr>
        <w:tc>
          <w:tcPr>
            <w:tcW w:w="3210" w:type="dxa"/>
            <w:vMerge w:val="restart"/>
          </w:tcPr>
          <w:p w:rsidR="00C96815" w:rsidRPr="00E67E90" w:rsidRDefault="00C96815" w:rsidP="00C96815">
            <w:pPr>
              <w:rPr>
                <w:b/>
              </w:rPr>
            </w:pPr>
            <w:r>
              <w:rPr>
                <w:b/>
              </w:rPr>
              <w:t xml:space="preserve">Конкурс </w:t>
            </w:r>
            <w:r w:rsidRPr="00755A60">
              <w:rPr>
                <w:b/>
              </w:rPr>
              <w:t>«</w:t>
            </w:r>
            <w:r>
              <w:rPr>
                <w:b/>
              </w:rPr>
              <w:t>Здесь прописано сердце мое»</w:t>
            </w:r>
          </w:p>
          <w:p w:rsidR="00C96815" w:rsidRDefault="00C96815" w:rsidP="00C96815">
            <w:pPr>
              <w:rPr>
                <w:b/>
              </w:rPr>
            </w:pPr>
            <w:r>
              <w:rPr>
                <w:b/>
              </w:rPr>
              <w:t xml:space="preserve">Пр. </w:t>
            </w:r>
            <w:r>
              <w:t xml:space="preserve"> </w:t>
            </w:r>
            <w:r w:rsidRPr="00280466">
              <w:rPr>
                <w:b/>
              </w:rPr>
              <w:t>№ 01</w:t>
            </w:r>
            <w:r>
              <w:rPr>
                <w:b/>
              </w:rPr>
              <w:t>-05/362</w:t>
            </w:r>
            <w:r w:rsidRPr="00280466">
              <w:rPr>
                <w:b/>
              </w:rPr>
              <w:t xml:space="preserve">  </w:t>
            </w:r>
            <w:r w:rsidRPr="004E705F">
              <w:rPr>
                <w:b/>
              </w:rPr>
              <w:t xml:space="preserve">от </w:t>
            </w:r>
            <w:r>
              <w:rPr>
                <w:b/>
              </w:rPr>
              <w:t>17.04.2023</w:t>
            </w: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p w:rsidR="00C96815" w:rsidRDefault="00C96815" w:rsidP="00C96815">
            <w:pPr>
              <w:rPr>
                <w:b/>
              </w:rPr>
            </w:pPr>
          </w:p>
        </w:tc>
        <w:tc>
          <w:tcPr>
            <w:tcW w:w="1752" w:type="dxa"/>
            <w:vMerge w:val="restart"/>
          </w:tcPr>
          <w:p w:rsidR="00C96815" w:rsidRDefault="00C96815" w:rsidP="00C96815">
            <w:pPr>
              <w:contextualSpacing/>
            </w:pPr>
            <w:r>
              <w:t>Муниципальный</w:t>
            </w:r>
          </w:p>
        </w:tc>
        <w:tc>
          <w:tcPr>
            <w:tcW w:w="1842" w:type="dxa"/>
            <w:tcBorders>
              <w:bottom w:val="single" w:sz="4" w:space="0" w:color="auto"/>
            </w:tcBorders>
          </w:tcPr>
          <w:p w:rsidR="00C96815" w:rsidRDefault="00C96815" w:rsidP="00C96815">
            <w:pPr>
              <w:tabs>
                <w:tab w:val="left" w:pos="993"/>
                <w:tab w:val="center" w:pos="4153"/>
                <w:tab w:val="left" w:pos="7371"/>
                <w:tab w:val="right" w:pos="8306"/>
              </w:tabs>
              <w:jc w:val="center"/>
              <w:rPr>
                <w:rFonts w:eastAsia="SymbolMT"/>
              </w:rPr>
            </w:pPr>
            <w:r w:rsidRPr="00F16DDA">
              <w:rPr>
                <w:rFonts w:eastAsia="SymbolMT"/>
              </w:rPr>
              <w:t>"Любимый Ярославль": стихи о Ярославле</w:t>
            </w:r>
          </w:p>
        </w:tc>
        <w:tc>
          <w:tcPr>
            <w:tcW w:w="1840" w:type="dxa"/>
            <w:tcBorders>
              <w:bottom w:val="single" w:sz="4" w:space="0" w:color="auto"/>
            </w:tcBorders>
          </w:tcPr>
          <w:p w:rsidR="00C96815" w:rsidRPr="00F16DDA" w:rsidRDefault="00C96815" w:rsidP="00C96815">
            <w:pPr>
              <w:tabs>
                <w:tab w:val="left" w:pos="993"/>
                <w:tab w:val="center" w:pos="4153"/>
                <w:tab w:val="left" w:pos="7371"/>
                <w:tab w:val="right" w:pos="8306"/>
              </w:tabs>
              <w:rPr>
                <w:rFonts w:eastAsia="SymbolMT"/>
              </w:rPr>
            </w:pPr>
            <w:r w:rsidRPr="00F16DDA">
              <w:t>" Ярославль - не просто город... "</w:t>
            </w:r>
            <w:proofErr w:type="gramStart"/>
            <w:r w:rsidRPr="00F16DDA">
              <w:t xml:space="preserve">( </w:t>
            </w:r>
            <w:proofErr w:type="gramEnd"/>
            <w:r w:rsidRPr="00F16DDA">
              <w:t xml:space="preserve">автор А. </w:t>
            </w:r>
            <w:proofErr w:type="spellStart"/>
            <w:r w:rsidRPr="00F16DDA">
              <w:t>Гаврюшкин</w:t>
            </w:r>
            <w:proofErr w:type="spellEnd"/>
            <w:r w:rsidRPr="00F16DDA">
              <w:t>) </w:t>
            </w:r>
          </w:p>
        </w:tc>
        <w:tc>
          <w:tcPr>
            <w:tcW w:w="1836" w:type="dxa"/>
          </w:tcPr>
          <w:p w:rsidR="00C96815" w:rsidRDefault="00C96815" w:rsidP="00C96815">
            <w:pPr>
              <w:contextualSpacing/>
            </w:pPr>
            <w:r w:rsidRPr="00F16DDA">
              <w:rPr>
                <w:rFonts w:eastAsia="SymbolMT"/>
              </w:rPr>
              <w:t>Герасимова Люба</w:t>
            </w:r>
          </w:p>
        </w:tc>
        <w:tc>
          <w:tcPr>
            <w:tcW w:w="2257" w:type="dxa"/>
          </w:tcPr>
          <w:p w:rsidR="00C96815" w:rsidRDefault="00C96815" w:rsidP="00C96815">
            <w:proofErr w:type="spellStart"/>
            <w:r>
              <w:t>Горулева</w:t>
            </w:r>
            <w:proofErr w:type="spellEnd"/>
            <w:r>
              <w:t xml:space="preserve"> Е.Н.</w:t>
            </w:r>
          </w:p>
        </w:tc>
        <w:tc>
          <w:tcPr>
            <w:tcW w:w="1698" w:type="dxa"/>
          </w:tcPr>
          <w:p w:rsidR="00C96815" w:rsidRDefault="00C96815" w:rsidP="00C96815">
            <w:pPr>
              <w:contextualSpacing/>
            </w:pPr>
          </w:p>
        </w:tc>
        <w:tc>
          <w:tcPr>
            <w:tcW w:w="1555" w:type="dxa"/>
          </w:tcPr>
          <w:p w:rsidR="00C96815" w:rsidRDefault="00C96815" w:rsidP="00C96815">
            <w:pPr>
              <w:contextualSpacing/>
            </w:pPr>
            <w:r>
              <w:t>участие</w:t>
            </w:r>
          </w:p>
        </w:tc>
      </w:tr>
      <w:tr w:rsidR="00C96815" w:rsidRPr="00163D24" w:rsidTr="00C96815">
        <w:tblPrEx>
          <w:tblLook w:val="04A0" w:firstRow="1" w:lastRow="0" w:firstColumn="1" w:lastColumn="0" w:noHBand="0" w:noVBand="1"/>
        </w:tblPrEx>
        <w:trPr>
          <w:trHeight w:val="1149"/>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Borders>
              <w:bottom w:val="single" w:sz="4" w:space="0" w:color="auto"/>
            </w:tcBorders>
          </w:tcPr>
          <w:p w:rsidR="00C96815" w:rsidRDefault="00C96815" w:rsidP="00C96815">
            <w:pPr>
              <w:tabs>
                <w:tab w:val="left" w:pos="993"/>
                <w:tab w:val="center" w:pos="4153"/>
                <w:tab w:val="left" w:pos="7371"/>
                <w:tab w:val="right" w:pos="8306"/>
              </w:tabs>
              <w:jc w:val="center"/>
              <w:rPr>
                <w:rFonts w:eastAsia="SymbolMT"/>
              </w:rPr>
            </w:pPr>
            <w:r>
              <w:rPr>
                <w:rFonts w:eastAsia="SymbolMT"/>
              </w:rPr>
              <w:t>"</w:t>
            </w:r>
            <w:r w:rsidRPr="00F16DDA">
              <w:rPr>
                <w:rFonts w:eastAsia="SymbolMT"/>
              </w:rPr>
              <w:t>Достояние Ярославля"</w:t>
            </w:r>
          </w:p>
          <w:p w:rsidR="00C96815" w:rsidRDefault="00C96815" w:rsidP="00C96815">
            <w:pPr>
              <w:tabs>
                <w:tab w:val="left" w:pos="993"/>
                <w:tab w:val="center" w:pos="4153"/>
                <w:tab w:val="left" w:pos="7371"/>
                <w:tab w:val="right" w:pos="8306"/>
              </w:tabs>
              <w:jc w:val="center"/>
              <w:rPr>
                <w:rFonts w:eastAsia="SymbolMT"/>
              </w:rPr>
            </w:pPr>
          </w:p>
          <w:p w:rsidR="00C96815" w:rsidRPr="00F16DDA" w:rsidRDefault="00C96815" w:rsidP="00C96815">
            <w:pPr>
              <w:tabs>
                <w:tab w:val="left" w:pos="993"/>
                <w:tab w:val="center" w:pos="4153"/>
                <w:tab w:val="left" w:pos="7371"/>
                <w:tab w:val="right" w:pos="8306"/>
              </w:tabs>
              <w:jc w:val="center"/>
              <w:rPr>
                <w:rFonts w:eastAsia="SymbolMT"/>
              </w:rPr>
            </w:pPr>
          </w:p>
        </w:tc>
        <w:tc>
          <w:tcPr>
            <w:tcW w:w="1840" w:type="dxa"/>
            <w:tcBorders>
              <w:bottom w:val="single" w:sz="4" w:space="0" w:color="auto"/>
            </w:tcBorders>
          </w:tcPr>
          <w:p w:rsidR="00C96815" w:rsidRPr="00F16DDA" w:rsidRDefault="00C96815" w:rsidP="00C96815">
            <w:pPr>
              <w:tabs>
                <w:tab w:val="left" w:pos="993"/>
                <w:tab w:val="center" w:pos="4153"/>
                <w:tab w:val="left" w:pos="7371"/>
                <w:tab w:val="right" w:pos="8306"/>
              </w:tabs>
            </w:pPr>
            <w:r w:rsidRPr="00F16DDA">
              <w:t>" Беседка на Волжской набережной "</w:t>
            </w:r>
            <w:proofErr w:type="gramStart"/>
            <w:r w:rsidRPr="00F16DDA">
              <w:t xml:space="preserve">( </w:t>
            </w:r>
            <w:proofErr w:type="gramEnd"/>
            <w:r w:rsidRPr="00F16DDA">
              <w:t>рисунок гуашью)</w:t>
            </w:r>
          </w:p>
        </w:tc>
        <w:tc>
          <w:tcPr>
            <w:tcW w:w="1836" w:type="dxa"/>
          </w:tcPr>
          <w:p w:rsidR="00C96815" w:rsidRPr="00F16DDA" w:rsidRDefault="00C96815" w:rsidP="00C96815">
            <w:pPr>
              <w:contextualSpacing/>
              <w:rPr>
                <w:rFonts w:eastAsia="SymbolMT"/>
              </w:rPr>
            </w:pPr>
          </w:p>
        </w:tc>
        <w:tc>
          <w:tcPr>
            <w:tcW w:w="2257" w:type="dxa"/>
          </w:tcPr>
          <w:p w:rsidR="00C96815" w:rsidRDefault="00C96815" w:rsidP="00C96815"/>
        </w:tc>
        <w:tc>
          <w:tcPr>
            <w:tcW w:w="1698" w:type="dxa"/>
          </w:tcPr>
          <w:p w:rsidR="00C96815" w:rsidRDefault="00C96815" w:rsidP="00C96815">
            <w:pPr>
              <w:contextualSpacing/>
            </w:pPr>
            <w:proofErr w:type="spellStart"/>
            <w:r>
              <w:t>Горулева</w:t>
            </w:r>
            <w:proofErr w:type="spellEnd"/>
            <w:r>
              <w:t xml:space="preserve"> Е.Н.</w:t>
            </w:r>
          </w:p>
        </w:tc>
        <w:tc>
          <w:tcPr>
            <w:tcW w:w="1555" w:type="dxa"/>
          </w:tcPr>
          <w:p w:rsidR="00C96815" w:rsidRDefault="00C96815" w:rsidP="00C96815">
            <w:pPr>
              <w:contextualSpacing/>
            </w:pPr>
            <w:r>
              <w:t>участие</w:t>
            </w:r>
          </w:p>
        </w:tc>
      </w:tr>
      <w:tr w:rsidR="00C96815" w:rsidRPr="00163D24" w:rsidTr="00C96815">
        <w:tblPrEx>
          <w:tblLook w:val="04A0" w:firstRow="1" w:lastRow="0" w:firstColumn="1" w:lastColumn="0" w:noHBand="0" w:noVBand="1"/>
        </w:tblPrEx>
        <w:trPr>
          <w:trHeight w:val="702"/>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Borders>
              <w:bottom w:val="single" w:sz="4" w:space="0" w:color="auto"/>
            </w:tcBorders>
          </w:tcPr>
          <w:p w:rsidR="00C96815" w:rsidRDefault="00C96815" w:rsidP="00C96815">
            <w:pPr>
              <w:tabs>
                <w:tab w:val="left" w:pos="993"/>
                <w:tab w:val="center" w:pos="4153"/>
                <w:tab w:val="left" w:pos="7371"/>
                <w:tab w:val="right" w:pos="8306"/>
              </w:tabs>
              <w:jc w:val="center"/>
              <w:rPr>
                <w:rFonts w:eastAsia="SymbolMT"/>
              </w:rPr>
            </w:pPr>
            <w:r>
              <w:rPr>
                <w:rFonts w:eastAsia="SymbolMT"/>
              </w:rPr>
              <w:t>"</w:t>
            </w:r>
            <w:r w:rsidRPr="00F16DDA">
              <w:rPr>
                <w:rFonts w:eastAsia="SymbolMT"/>
              </w:rPr>
              <w:t>Достояние Ярославля"</w:t>
            </w:r>
          </w:p>
          <w:p w:rsidR="00C96815" w:rsidRPr="00F16DDA" w:rsidRDefault="00C96815" w:rsidP="00C96815">
            <w:pPr>
              <w:tabs>
                <w:tab w:val="left" w:pos="993"/>
                <w:tab w:val="center" w:pos="4153"/>
                <w:tab w:val="left" w:pos="7371"/>
                <w:tab w:val="right" w:pos="8306"/>
              </w:tabs>
              <w:jc w:val="center"/>
              <w:rPr>
                <w:rFonts w:eastAsia="SymbolMT"/>
              </w:rPr>
            </w:pPr>
          </w:p>
        </w:tc>
        <w:tc>
          <w:tcPr>
            <w:tcW w:w="1840" w:type="dxa"/>
            <w:tcBorders>
              <w:bottom w:val="single" w:sz="4" w:space="0" w:color="auto"/>
            </w:tcBorders>
          </w:tcPr>
          <w:p w:rsidR="00C96815" w:rsidRPr="00F16DDA" w:rsidRDefault="00C96815" w:rsidP="00C96815">
            <w:pPr>
              <w:tabs>
                <w:tab w:val="left" w:pos="993"/>
                <w:tab w:val="center" w:pos="4153"/>
                <w:tab w:val="left" w:pos="7371"/>
                <w:tab w:val="right" w:pos="8306"/>
              </w:tabs>
            </w:pPr>
            <w:r>
              <w:t>«Пожарная каланча»</w:t>
            </w:r>
          </w:p>
        </w:tc>
        <w:tc>
          <w:tcPr>
            <w:tcW w:w="1836" w:type="dxa"/>
          </w:tcPr>
          <w:p w:rsidR="00C96815" w:rsidRPr="00F16DDA" w:rsidRDefault="00C96815" w:rsidP="00C96815">
            <w:pPr>
              <w:contextualSpacing/>
              <w:rPr>
                <w:rFonts w:eastAsia="SymbolMT"/>
              </w:rPr>
            </w:pPr>
            <w:r>
              <w:rPr>
                <w:rFonts w:eastAsia="SymbolMT"/>
              </w:rPr>
              <w:t>Прохоров Родион</w:t>
            </w:r>
          </w:p>
        </w:tc>
        <w:tc>
          <w:tcPr>
            <w:tcW w:w="2257" w:type="dxa"/>
          </w:tcPr>
          <w:p w:rsidR="00C96815" w:rsidRDefault="00C96815" w:rsidP="00C96815">
            <w:proofErr w:type="spellStart"/>
            <w:r>
              <w:t>Коврова</w:t>
            </w:r>
            <w:proofErr w:type="spellEnd"/>
            <w:r>
              <w:t xml:space="preserve"> Н.С</w:t>
            </w:r>
          </w:p>
        </w:tc>
        <w:tc>
          <w:tcPr>
            <w:tcW w:w="1698" w:type="dxa"/>
          </w:tcPr>
          <w:p w:rsidR="00C96815" w:rsidRDefault="00C96815" w:rsidP="00C96815">
            <w:pPr>
              <w:contextualSpacing/>
            </w:pPr>
          </w:p>
        </w:tc>
        <w:tc>
          <w:tcPr>
            <w:tcW w:w="1555" w:type="dxa"/>
          </w:tcPr>
          <w:p w:rsidR="00C96815" w:rsidRDefault="00C96815" w:rsidP="00C96815">
            <w:pPr>
              <w:contextualSpacing/>
            </w:pPr>
            <w:r>
              <w:t>участие</w:t>
            </w:r>
          </w:p>
        </w:tc>
      </w:tr>
      <w:tr w:rsidR="00C96815" w:rsidRPr="00163D24" w:rsidTr="00C96815">
        <w:tblPrEx>
          <w:tblLook w:val="04A0" w:firstRow="1" w:lastRow="0" w:firstColumn="1" w:lastColumn="0" w:noHBand="0" w:noVBand="1"/>
        </w:tblPrEx>
        <w:trPr>
          <w:trHeight w:val="1239"/>
        </w:trPr>
        <w:tc>
          <w:tcPr>
            <w:tcW w:w="3210" w:type="dxa"/>
            <w:vMerge/>
          </w:tcPr>
          <w:p w:rsidR="00C96815" w:rsidRDefault="00C96815" w:rsidP="00C96815">
            <w:pPr>
              <w:rPr>
                <w:b/>
              </w:rPr>
            </w:pPr>
          </w:p>
        </w:tc>
        <w:tc>
          <w:tcPr>
            <w:tcW w:w="1752" w:type="dxa"/>
            <w:vMerge/>
          </w:tcPr>
          <w:p w:rsidR="00C96815" w:rsidRDefault="00C96815" w:rsidP="00C96815">
            <w:pPr>
              <w:contextualSpacing/>
            </w:pPr>
          </w:p>
        </w:tc>
        <w:tc>
          <w:tcPr>
            <w:tcW w:w="1842" w:type="dxa"/>
            <w:tcBorders>
              <w:bottom w:val="single" w:sz="4" w:space="0" w:color="auto"/>
            </w:tcBorders>
          </w:tcPr>
          <w:p w:rsidR="00C96815" w:rsidRDefault="00C96815" w:rsidP="00C96815">
            <w:pPr>
              <w:tabs>
                <w:tab w:val="left" w:pos="993"/>
                <w:tab w:val="center" w:pos="4153"/>
                <w:tab w:val="left" w:pos="7371"/>
                <w:tab w:val="right" w:pos="8306"/>
              </w:tabs>
              <w:jc w:val="center"/>
              <w:rPr>
                <w:rFonts w:eastAsia="SymbolMT"/>
              </w:rPr>
            </w:pPr>
            <w:r>
              <w:rPr>
                <w:rFonts w:eastAsia="SymbolMT"/>
              </w:rPr>
              <w:t>"</w:t>
            </w:r>
            <w:r w:rsidRPr="00F16DDA">
              <w:rPr>
                <w:rFonts w:eastAsia="SymbolMT"/>
              </w:rPr>
              <w:t>Достояние Ярославля"</w:t>
            </w:r>
          </w:p>
          <w:p w:rsidR="00C96815" w:rsidRDefault="00C96815" w:rsidP="00C96815">
            <w:pPr>
              <w:tabs>
                <w:tab w:val="left" w:pos="993"/>
                <w:tab w:val="center" w:pos="4153"/>
                <w:tab w:val="left" w:pos="7371"/>
                <w:tab w:val="right" w:pos="8306"/>
              </w:tabs>
              <w:jc w:val="center"/>
              <w:rPr>
                <w:rFonts w:eastAsia="SymbolMT"/>
              </w:rPr>
            </w:pPr>
          </w:p>
          <w:p w:rsidR="00C96815" w:rsidRDefault="00C96815" w:rsidP="00C96815">
            <w:pPr>
              <w:tabs>
                <w:tab w:val="left" w:pos="993"/>
                <w:tab w:val="center" w:pos="4153"/>
                <w:tab w:val="left" w:pos="7371"/>
                <w:tab w:val="right" w:pos="8306"/>
              </w:tabs>
              <w:jc w:val="center"/>
              <w:rPr>
                <w:rFonts w:eastAsia="SymbolMT"/>
              </w:rPr>
            </w:pPr>
          </w:p>
        </w:tc>
        <w:tc>
          <w:tcPr>
            <w:tcW w:w="1840" w:type="dxa"/>
            <w:tcBorders>
              <w:bottom w:val="single" w:sz="4" w:space="0" w:color="auto"/>
            </w:tcBorders>
          </w:tcPr>
          <w:p w:rsidR="00C96815" w:rsidRDefault="00C96815" w:rsidP="00C96815">
            <w:pPr>
              <w:tabs>
                <w:tab w:val="left" w:pos="993"/>
                <w:tab w:val="center" w:pos="4153"/>
                <w:tab w:val="left" w:pos="7371"/>
                <w:tab w:val="right" w:pos="8306"/>
              </w:tabs>
            </w:pPr>
            <w:r>
              <w:t>«ДК Гамма»</w:t>
            </w:r>
          </w:p>
        </w:tc>
        <w:tc>
          <w:tcPr>
            <w:tcW w:w="1836" w:type="dxa"/>
          </w:tcPr>
          <w:p w:rsidR="00C96815" w:rsidRDefault="00C96815" w:rsidP="00C96815">
            <w:pPr>
              <w:contextualSpacing/>
              <w:rPr>
                <w:rFonts w:eastAsia="SymbolMT"/>
              </w:rPr>
            </w:pPr>
            <w:proofErr w:type="spellStart"/>
            <w:r>
              <w:rPr>
                <w:rFonts w:eastAsia="SymbolMT"/>
              </w:rPr>
              <w:t>Дьяконенкова</w:t>
            </w:r>
            <w:proofErr w:type="spellEnd"/>
            <w:r>
              <w:rPr>
                <w:rFonts w:eastAsia="SymbolMT"/>
              </w:rPr>
              <w:t xml:space="preserve"> Нонна</w:t>
            </w:r>
          </w:p>
        </w:tc>
        <w:tc>
          <w:tcPr>
            <w:tcW w:w="2257" w:type="dxa"/>
          </w:tcPr>
          <w:p w:rsidR="00C96815" w:rsidRDefault="00C96815" w:rsidP="00C96815">
            <w:proofErr w:type="spellStart"/>
            <w:r>
              <w:t>Чуклеева</w:t>
            </w:r>
            <w:proofErr w:type="spellEnd"/>
            <w:r>
              <w:t xml:space="preserve"> М.А.</w:t>
            </w:r>
          </w:p>
        </w:tc>
        <w:tc>
          <w:tcPr>
            <w:tcW w:w="1698" w:type="dxa"/>
          </w:tcPr>
          <w:p w:rsidR="00C96815" w:rsidRDefault="00C96815" w:rsidP="00C96815">
            <w:pPr>
              <w:contextualSpacing/>
            </w:pPr>
          </w:p>
        </w:tc>
        <w:tc>
          <w:tcPr>
            <w:tcW w:w="1555" w:type="dxa"/>
          </w:tcPr>
          <w:p w:rsidR="00C96815" w:rsidRDefault="00C96815" w:rsidP="00C96815">
            <w:pPr>
              <w:contextualSpacing/>
            </w:pPr>
            <w:r>
              <w:t>участие</w:t>
            </w:r>
          </w:p>
        </w:tc>
      </w:tr>
    </w:tbl>
    <w:p w:rsidR="00C96815" w:rsidRDefault="00C96815" w:rsidP="00230891">
      <w:pPr>
        <w:widowControl/>
        <w:shd w:val="clear" w:color="auto" w:fill="F5FBFF"/>
        <w:autoSpaceDE/>
        <w:autoSpaceDN/>
        <w:adjustRightInd/>
        <w:spacing w:before="100" w:beforeAutospacing="1" w:after="100" w:afterAutospacing="1"/>
        <w:jc w:val="center"/>
      </w:pPr>
    </w:p>
    <w:p w:rsidR="00C96815" w:rsidRDefault="00C96815" w:rsidP="00230891">
      <w:pPr>
        <w:widowControl/>
        <w:shd w:val="clear" w:color="auto" w:fill="F5FBFF"/>
        <w:autoSpaceDE/>
        <w:autoSpaceDN/>
        <w:adjustRightInd/>
        <w:spacing w:before="100" w:beforeAutospacing="1" w:after="100" w:afterAutospacing="1"/>
        <w:jc w:val="center"/>
      </w:pPr>
    </w:p>
    <w:p w:rsidR="00C96815" w:rsidRDefault="00C96815" w:rsidP="00230891">
      <w:pPr>
        <w:widowControl/>
        <w:shd w:val="clear" w:color="auto" w:fill="F5FBFF"/>
        <w:autoSpaceDE/>
        <w:autoSpaceDN/>
        <w:adjustRightInd/>
        <w:spacing w:before="100" w:beforeAutospacing="1" w:after="100" w:afterAutospacing="1"/>
        <w:jc w:val="center"/>
      </w:pPr>
    </w:p>
    <w:p w:rsidR="00230891" w:rsidRPr="00FE26EC" w:rsidRDefault="00230891" w:rsidP="00230891">
      <w:pPr>
        <w:widowControl/>
        <w:shd w:val="clear" w:color="auto" w:fill="F5FBFF"/>
        <w:autoSpaceDE/>
        <w:autoSpaceDN/>
        <w:adjustRightInd/>
        <w:spacing w:before="100" w:beforeAutospacing="1" w:after="100" w:afterAutospacing="1"/>
        <w:jc w:val="center"/>
      </w:pPr>
      <w:r w:rsidRPr="00FE26EC">
        <w:t>УМНЫЕ КАНИКУЛЫ 2023 год</w:t>
      </w:r>
    </w:p>
    <w:p w:rsidR="00230891" w:rsidRPr="00FE26EC" w:rsidRDefault="00230891" w:rsidP="00230891">
      <w:pPr>
        <w:widowControl/>
        <w:shd w:val="clear" w:color="auto" w:fill="F5FBFF"/>
        <w:autoSpaceDE/>
        <w:autoSpaceDN/>
        <w:adjustRightInd/>
        <w:spacing w:before="100" w:beforeAutospacing="1" w:after="100" w:afterAutospacing="1"/>
        <w:jc w:val="center"/>
      </w:pPr>
      <w:r w:rsidRPr="00FE26EC">
        <w:t>Приказ департамента образования от 24.03.2023 года №01-05\257 "О проведении организационно-массовых мероприятий "Умные каникулы" в муниципальных образовательных учреждениях, реализующих программы дошкольного образования"</w:t>
      </w:r>
    </w:p>
    <w:p w:rsidR="00230891" w:rsidRPr="00FE26EC" w:rsidRDefault="00230891" w:rsidP="00230891">
      <w:pPr>
        <w:widowControl/>
        <w:shd w:val="clear" w:color="auto" w:fill="F5FBFF"/>
        <w:autoSpaceDE/>
        <w:autoSpaceDN/>
        <w:adjustRightInd/>
        <w:spacing w:before="100" w:beforeAutospacing="1" w:after="100" w:afterAutospacing="1"/>
      </w:pPr>
      <w:r w:rsidRPr="00FE26EC">
        <w:rPr>
          <w:b/>
          <w:bCs/>
        </w:rPr>
        <w:lastRenderedPageBreak/>
        <w:t>Тема "</w:t>
      </w:r>
      <w:proofErr w:type="gramStart"/>
      <w:r w:rsidRPr="00FE26EC">
        <w:rPr>
          <w:b/>
          <w:bCs/>
        </w:rPr>
        <w:t>Детский</w:t>
      </w:r>
      <w:proofErr w:type="gramEnd"/>
      <w:r w:rsidRPr="00FE26EC">
        <w:rPr>
          <w:b/>
          <w:bCs/>
        </w:rPr>
        <w:t xml:space="preserve"> </w:t>
      </w:r>
      <w:proofErr w:type="spellStart"/>
      <w:r w:rsidRPr="00FE26EC">
        <w:rPr>
          <w:b/>
          <w:bCs/>
        </w:rPr>
        <w:t>наукоград</w:t>
      </w:r>
      <w:proofErr w:type="spellEnd"/>
      <w:r w:rsidRPr="00FE26EC">
        <w:rPr>
          <w:b/>
          <w:bCs/>
        </w:rPr>
        <w:t>"</w:t>
      </w:r>
    </w:p>
    <w:p w:rsidR="00230891" w:rsidRPr="00FE26EC" w:rsidRDefault="00230891" w:rsidP="00230891">
      <w:pPr>
        <w:widowControl/>
        <w:shd w:val="clear" w:color="auto" w:fill="F5FBFF"/>
        <w:autoSpaceDE/>
        <w:autoSpaceDN/>
        <w:adjustRightInd/>
        <w:spacing w:before="100" w:beforeAutospacing="1" w:after="100" w:afterAutospacing="1"/>
      </w:pPr>
      <w:r w:rsidRPr="00FE26EC">
        <w:rPr>
          <w:b/>
          <w:bCs/>
        </w:rPr>
        <w:t>Цель</w:t>
      </w:r>
      <w:r w:rsidRPr="00FE26EC">
        <w:t xml:space="preserve">: </w:t>
      </w:r>
      <w:proofErr w:type="spellStart"/>
      <w:r w:rsidRPr="00FE26EC">
        <w:t>развитиме</w:t>
      </w:r>
      <w:proofErr w:type="spellEnd"/>
      <w:r w:rsidRPr="00FE26EC">
        <w:t xml:space="preserve"> познавательного интереса у детей дошкольного возраста в сфере инженерных и исследовательских проектов через организацию деятельности технической профильной направленности, для дальнейшего развития технического творчества"</w:t>
      </w:r>
    </w:p>
    <w:p w:rsidR="00230891" w:rsidRPr="00FE26EC" w:rsidRDefault="00230891" w:rsidP="00230891">
      <w:pPr>
        <w:widowControl/>
        <w:shd w:val="clear" w:color="auto" w:fill="F5FBFF"/>
        <w:autoSpaceDE/>
        <w:autoSpaceDN/>
        <w:adjustRightInd/>
        <w:spacing w:before="100" w:beforeAutospacing="1" w:after="100" w:afterAutospacing="1"/>
        <w:jc w:val="center"/>
        <w:rPr>
          <w:rFonts w:ascii="Arial" w:hAnsi="Arial" w:cs="Arial"/>
          <w:color w:val="000000"/>
        </w:rPr>
      </w:pPr>
      <w:r w:rsidRPr="00FE26EC">
        <w:rPr>
          <w:b/>
          <w:bCs/>
          <w:color w:val="000000"/>
        </w:rPr>
        <w:t>План мероприятий «Умные каникулы» – 2023</w:t>
      </w:r>
    </w:p>
    <w:p w:rsidR="00230891" w:rsidRPr="00FE26EC" w:rsidRDefault="00230891" w:rsidP="00230891">
      <w:pPr>
        <w:widowControl/>
        <w:shd w:val="clear" w:color="auto" w:fill="F5FBFF"/>
        <w:autoSpaceDE/>
        <w:autoSpaceDN/>
        <w:adjustRightInd/>
        <w:spacing w:before="100" w:beforeAutospacing="1" w:after="195"/>
        <w:rPr>
          <w:rFonts w:ascii="Arial" w:hAnsi="Arial" w:cs="Arial"/>
          <w:color w:val="000000"/>
        </w:rPr>
      </w:pPr>
      <w:r w:rsidRPr="00FE26EC">
        <w:rPr>
          <w:b/>
          <w:bCs/>
          <w:color w:val="000000"/>
        </w:rPr>
        <w:t>Участники: МДОУ «Детский сад № 20», МДОУ «Детский сад № 104», МДОУ «Детский сад № 131»</w:t>
      </w:r>
    </w:p>
    <w:tbl>
      <w:tblPr>
        <w:tblW w:w="0" w:type="auto"/>
        <w:shd w:val="clear" w:color="auto" w:fill="F5FBFF"/>
        <w:tblCellMar>
          <w:top w:w="15" w:type="dxa"/>
          <w:left w:w="15" w:type="dxa"/>
          <w:bottom w:w="15" w:type="dxa"/>
          <w:right w:w="15" w:type="dxa"/>
        </w:tblCellMar>
        <w:tblLook w:val="04A0" w:firstRow="1" w:lastRow="0" w:firstColumn="1" w:lastColumn="0" w:noHBand="0" w:noVBand="1"/>
      </w:tblPr>
      <w:tblGrid>
        <w:gridCol w:w="810"/>
        <w:gridCol w:w="1980"/>
        <w:gridCol w:w="8797"/>
        <w:gridCol w:w="3119"/>
      </w:tblGrid>
      <w:tr w:rsidR="00230891" w:rsidRPr="00FE26EC" w:rsidTr="00230891">
        <w:tc>
          <w:tcPr>
            <w:tcW w:w="810" w:type="dxa"/>
            <w:tcBorders>
              <w:top w:val="single" w:sz="6" w:space="0" w:color="000000"/>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 xml:space="preserve">№ </w:t>
            </w:r>
            <w:proofErr w:type="gramStart"/>
            <w:r w:rsidRPr="00FE26EC">
              <w:rPr>
                <w:color w:val="000000"/>
              </w:rPr>
              <w:t>п</w:t>
            </w:r>
            <w:proofErr w:type="gramEnd"/>
            <w:r w:rsidRPr="00FE26EC">
              <w:rPr>
                <w:color w:val="000000"/>
              </w:rPr>
              <w:t>/п</w:t>
            </w:r>
          </w:p>
        </w:tc>
        <w:tc>
          <w:tcPr>
            <w:tcW w:w="1980" w:type="dxa"/>
            <w:tcBorders>
              <w:top w:val="single" w:sz="6" w:space="0" w:color="000000"/>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Дата и время проведения</w:t>
            </w:r>
          </w:p>
        </w:tc>
        <w:tc>
          <w:tcPr>
            <w:tcW w:w="8797" w:type="dxa"/>
            <w:tcBorders>
              <w:top w:val="single" w:sz="6" w:space="0" w:color="000000"/>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Название мероприятия, цель</w:t>
            </w:r>
          </w:p>
        </w:tc>
        <w:tc>
          <w:tcPr>
            <w:tcW w:w="3119" w:type="dxa"/>
            <w:tcBorders>
              <w:top w:val="single" w:sz="6" w:space="0" w:color="000000"/>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proofErr w:type="gramStart"/>
            <w:r w:rsidRPr="00FE26EC">
              <w:rPr>
                <w:color w:val="000000"/>
              </w:rPr>
              <w:t>Ответственный</w:t>
            </w:r>
            <w:proofErr w:type="gramEnd"/>
            <w:r w:rsidRPr="00FE26EC">
              <w:rPr>
                <w:color w:val="000000"/>
              </w:rPr>
              <w:t xml:space="preserve"> за проведение</w:t>
            </w:r>
          </w:p>
        </w:tc>
      </w:tr>
      <w:tr w:rsidR="00230891" w:rsidRPr="00FE26EC" w:rsidTr="00FE26EC">
        <w:trPr>
          <w:trHeight w:val="536"/>
        </w:trPr>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1</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03.04.2023</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Презентация детско-родительских проектов «История предмета»</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МДОУ 20,104,131</w:t>
            </w:r>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(внутри учреждений)</w:t>
            </w:r>
          </w:p>
        </w:tc>
      </w:tr>
      <w:tr w:rsidR="00230891" w:rsidRPr="00FE26EC" w:rsidTr="00230891">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2</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04.04.2023</w:t>
            </w:r>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в 10.00</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Спортивное мероприятие</w:t>
            </w:r>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«Такие разные мячи…»</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МОУ СОШ №69</w:t>
            </w:r>
          </w:p>
        </w:tc>
      </w:tr>
      <w:tr w:rsidR="00230891" w:rsidRPr="00FE26EC" w:rsidTr="00230891">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3</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05.04.2023</w:t>
            </w:r>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В 10.00</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Музыкальная гостиная</w:t>
            </w:r>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«Путешествие в историю музыкальных инструментов»</w:t>
            </w:r>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Мастер-класс по изготовлению шумовых инструментов</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МДОУ 131</w:t>
            </w:r>
          </w:p>
        </w:tc>
      </w:tr>
      <w:tr w:rsidR="00230891" w:rsidRPr="00FE26EC" w:rsidTr="00230891">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4</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06.04.2023</w:t>
            </w:r>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9.30; 10.30</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 xml:space="preserve">Интеллектуальный </w:t>
            </w:r>
            <w:proofErr w:type="spellStart"/>
            <w:r w:rsidRPr="00FE26EC">
              <w:rPr>
                <w:color w:val="000000"/>
              </w:rPr>
              <w:t>квест</w:t>
            </w:r>
            <w:proofErr w:type="spellEnd"/>
          </w:p>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«Нескучная наука»</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МДОУ 20</w:t>
            </w:r>
          </w:p>
        </w:tc>
      </w:tr>
      <w:tr w:rsidR="00230891" w:rsidRPr="00FE26EC" w:rsidTr="00230891">
        <w:tc>
          <w:tcPr>
            <w:tcW w:w="810"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5</w:t>
            </w:r>
          </w:p>
        </w:tc>
        <w:tc>
          <w:tcPr>
            <w:tcW w:w="1980"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07.04.2023</w:t>
            </w:r>
          </w:p>
        </w:tc>
        <w:tc>
          <w:tcPr>
            <w:tcW w:w="8797"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230891">
            <w:pPr>
              <w:widowControl/>
              <w:autoSpaceDE/>
              <w:autoSpaceDN/>
              <w:adjustRightInd/>
              <w:spacing w:before="100" w:beforeAutospacing="1" w:after="100" w:afterAutospacing="1"/>
              <w:rPr>
                <w:rFonts w:ascii="Arial" w:hAnsi="Arial" w:cs="Arial"/>
                <w:color w:val="000000"/>
              </w:rPr>
            </w:pPr>
            <w:r w:rsidRPr="00FE26EC">
              <w:rPr>
                <w:color w:val="000000"/>
              </w:rPr>
              <w:t>День изобретательства</w:t>
            </w:r>
          </w:p>
        </w:tc>
        <w:tc>
          <w:tcPr>
            <w:tcW w:w="311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rsidR="00230891" w:rsidRPr="00FE26EC" w:rsidRDefault="00230891" w:rsidP="00FE26EC">
            <w:pPr>
              <w:widowControl/>
              <w:autoSpaceDE/>
              <w:autoSpaceDN/>
              <w:adjustRightInd/>
              <w:spacing w:before="100" w:beforeAutospacing="1" w:after="100" w:afterAutospacing="1"/>
              <w:rPr>
                <w:rFonts w:ascii="Arial" w:hAnsi="Arial" w:cs="Arial"/>
                <w:color w:val="000000"/>
              </w:rPr>
            </w:pPr>
            <w:r w:rsidRPr="00FE26EC">
              <w:rPr>
                <w:color w:val="000000"/>
              </w:rPr>
              <w:t>МДОУ 20,104,131(внутри учреждений)</w:t>
            </w:r>
          </w:p>
        </w:tc>
      </w:tr>
    </w:tbl>
    <w:p w:rsidR="00B213F9" w:rsidRPr="00FE26EC" w:rsidRDefault="00B213F9" w:rsidP="00137314">
      <w:pPr>
        <w:shd w:val="clear" w:color="auto" w:fill="FFFFFF"/>
        <w:spacing w:before="62"/>
        <w:ind w:left="768"/>
        <w:contextualSpacing/>
        <w:rPr>
          <w:b/>
          <w:bCs/>
          <w:spacing w:val="-1"/>
        </w:rPr>
      </w:pPr>
    </w:p>
    <w:p w:rsidR="00137314" w:rsidRPr="00C630C7" w:rsidRDefault="00137314" w:rsidP="00137314">
      <w:pPr>
        <w:shd w:val="clear" w:color="auto" w:fill="FFFFFF"/>
        <w:spacing w:before="62"/>
        <w:ind w:left="768"/>
        <w:contextualSpacing/>
        <w:rPr>
          <w:sz w:val="24"/>
          <w:szCs w:val="24"/>
        </w:rPr>
      </w:pPr>
      <w:r w:rsidRPr="00C630C7">
        <w:rPr>
          <w:b/>
          <w:bCs/>
          <w:spacing w:val="-1"/>
          <w:sz w:val="24"/>
          <w:szCs w:val="24"/>
        </w:rPr>
        <w:t>15.Медицинское обслуживание, профилактическая работа</w:t>
      </w:r>
    </w:p>
    <w:p w:rsidR="00137314" w:rsidRPr="00C630C7" w:rsidRDefault="00137314" w:rsidP="00137314">
      <w:pPr>
        <w:shd w:val="clear" w:color="auto" w:fill="FFFFFF"/>
        <w:contextualSpacing/>
        <w:jc w:val="both"/>
        <w:rPr>
          <w:sz w:val="24"/>
          <w:szCs w:val="24"/>
        </w:rPr>
      </w:pPr>
      <w:r w:rsidRPr="00C630C7">
        <w:rPr>
          <w:spacing w:val="-1"/>
          <w:sz w:val="24"/>
          <w:szCs w:val="24"/>
        </w:rPr>
        <w:t xml:space="preserve">В детском саду имеется медицинский кабинет, оснащенный необходимым оборудованием. В </w:t>
      </w:r>
      <w:r w:rsidRPr="00C630C7">
        <w:rPr>
          <w:sz w:val="24"/>
          <w:szCs w:val="24"/>
        </w:rPr>
        <w:t>течение года в ДОУ проводились следующие оздоровительные мероприятия:</w:t>
      </w:r>
    </w:p>
    <w:p w:rsidR="00137314" w:rsidRPr="00C630C7" w:rsidRDefault="00137314" w:rsidP="004E741C">
      <w:pPr>
        <w:numPr>
          <w:ilvl w:val="0"/>
          <w:numId w:val="11"/>
        </w:numPr>
        <w:shd w:val="clear" w:color="auto" w:fill="FFFFFF"/>
        <w:tabs>
          <w:tab w:val="left" w:pos="888"/>
        </w:tabs>
        <w:ind w:left="749"/>
        <w:contextualSpacing/>
        <w:jc w:val="both"/>
        <w:rPr>
          <w:sz w:val="24"/>
          <w:szCs w:val="24"/>
        </w:rPr>
      </w:pPr>
      <w:r w:rsidRPr="00C630C7">
        <w:rPr>
          <w:spacing w:val="-2"/>
          <w:sz w:val="24"/>
          <w:szCs w:val="24"/>
        </w:rPr>
        <w:t>общие закаливающие процедуры: оздоровительный бег (в теплый период), хождение босиком по корригирующим дорожкам, воздушные ванны;</w:t>
      </w:r>
    </w:p>
    <w:p w:rsidR="00137314" w:rsidRPr="00C630C7" w:rsidRDefault="00137314" w:rsidP="004E741C">
      <w:pPr>
        <w:numPr>
          <w:ilvl w:val="0"/>
          <w:numId w:val="11"/>
        </w:numPr>
        <w:shd w:val="clear" w:color="auto" w:fill="FFFFFF"/>
        <w:tabs>
          <w:tab w:val="left" w:pos="888"/>
        </w:tabs>
        <w:ind w:left="749"/>
        <w:contextualSpacing/>
        <w:jc w:val="both"/>
        <w:rPr>
          <w:sz w:val="24"/>
          <w:szCs w:val="24"/>
        </w:rPr>
      </w:pPr>
      <w:r w:rsidRPr="00C630C7">
        <w:rPr>
          <w:sz w:val="24"/>
          <w:szCs w:val="24"/>
        </w:rPr>
        <w:t>комплексы гимнастики для профилактики плоскостопия, нарушений осанки;</w:t>
      </w:r>
    </w:p>
    <w:p w:rsidR="00137314" w:rsidRPr="00C630C7" w:rsidRDefault="00137314" w:rsidP="004E741C">
      <w:pPr>
        <w:numPr>
          <w:ilvl w:val="0"/>
          <w:numId w:val="11"/>
        </w:numPr>
        <w:shd w:val="clear" w:color="auto" w:fill="FFFFFF"/>
        <w:tabs>
          <w:tab w:val="left" w:pos="888"/>
        </w:tabs>
        <w:ind w:left="749"/>
        <w:contextualSpacing/>
        <w:jc w:val="both"/>
        <w:rPr>
          <w:sz w:val="24"/>
          <w:szCs w:val="24"/>
        </w:rPr>
      </w:pPr>
      <w:r w:rsidRPr="00C630C7">
        <w:rPr>
          <w:spacing w:val="-2"/>
          <w:sz w:val="24"/>
          <w:szCs w:val="24"/>
        </w:rPr>
        <w:t>пальчиковая, зрительная, артикуляционная гимнастика.</w:t>
      </w:r>
    </w:p>
    <w:p w:rsidR="00137314" w:rsidRPr="00C630C7" w:rsidRDefault="00137314" w:rsidP="00137314">
      <w:pPr>
        <w:shd w:val="clear" w:color="auto" w:fill="FFFFFF"/>
        <w:tabs>
          <w:tab w:val="left" w:pos="888"/>
        </w:tabs>
        <w:ind w:left="749"/>
        <w:contextualSpacing/>
        <w:jc w:val="center"/>
        <w:rPr>
          <w:b/>
          <w:sz w:val="24"/>
          <w:szCs w:val="24"/>
        </w:rPr>
      </w:pPr>
    </w:p>
    <w:p w:rsidR="00137314" w:rsidRPr="00C630C7" w:rsidRDefault="00137314" w:rsidP="00137314">
      <w:pPr>
        <w:shd w:val="clear" w:color="auto" w:fill="FFFFFF"/>
        <w:ind w:left="139"/>
        <w:contextualSpacing/>
        <w:jc w:val="center"/>
        <w:rPr>
          <w:sz w:val="24"/>
          <w:szCs w:val="24"/>
        </w:rPr>
      </w:pPr>
      <w:r w:rsidRPr="00C630C7">
        <w:rPr>
          <w:b/>
          <w:bCs/>
          <w:spacing w:val="-5"/>
          <w:sz w:val="24"/>
          <w:szCs w:val="24"/>
        </w:rPr>
        <w:t>Охрана и укрепление здоровья детей</w:t>
      </w:r>
    </w:p>
    <w:p w:rsidR="00137314" w:rsidRPr="00C630C7" w:rsidRDefault="00137314" w:rsidP="00137314">
      <w:pPr>
        <w:shd w:val="clear" w:color="auto" w:fill="FFFFFF"/>
        <w:tabs>
          <w:tab w:val="left" w:pos="14017"/>
        </w:tabs>
        <w:spacing w:before="250"/>
        <w:ind w:left="14" w:right="442" w:firstLine="120"/>
        <w:contextualSpacing/>
        <w:jc w:val="both"/>
        <w:rPr>
          <w:sz w:val="24"/>
          <w:szCs w:val="24"/>
        </w:rPr>
      </w:pPr>
      <w:r w:rsidRPr="00C630C7">
        <w:rPr>
          <w:spacing w:val="-2"/>
          <w:sz w:val="24"/>
          <w:szCs w:val="24"/>
        </w:rPr>
        <w:t xml:space="preserve">Основное направление по физическому воспитанию в детском саду -     сохранение здоровья детей, формирования у родителей, педагогов и </w:t>
      </w:r>
      <w:r w:rsidRPr="00C630C7">
        <w:rPr>
          <w:sz w:val="24"/>
          <w:szCs w:val="24"/>
        </w:rPr>
        <w:t>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137314" w:rsidRPr="00C630C7" w:rsidRDefault="00137314" w:rsidP="00137314">
      <w:pPr>
        <w:shd w:val="clear" w:color="auto" w:fill="FFFFFF"/>
        <w:spacing w:before="269"/>
        <w:ind w:left="10"/>
        <w:contextualSpacing/>
        <w:rPr>
          <w:sz w:val="24"/>
          <w:szCs w:val="24"/>
        </w:rPr>
      </w:pPr>
      <w:r w:rsidRPr="00C630C7">
        <w:rPr>
          <w:b/>
          <w:bCs/>
          <w:spacing w:val="-2"/>
          <w:sz w:val="24"/>
          <w:szCs w:val="24"/>
        </w:rPr>
        <w:t>Цель нашей оздоровительно-воспитательной работы:</w:t>
      </w:r>
    </w:p>
    <w:p w:rsidR="00137314" w:rsidRDefault="00137314" w:rsidP="00137314">
      <w:pPr>
        <w:shd w:val="clear" w:color="auto" w:fill="FFFFFF"/>
        <w:spacing w:before="5"/>
        <w:ind w:left="10"/>
        <w:contextualSpacing/>
        <w:jc w:val="both"/>
        <w:rPr>
          <w:spacing w:val="-1"/>
          <w:sz w:val="24"/>
          <w:szCs w:val="24"/>
        </w:rPr>
      </w:pPr>
      <w:r w:rsidRPr="00C630C7">
        <w:rPr>
          <w:spacing w:val="-1"/>
          <w:sz w:val="24"/>
          <w:szCs w:val="24"/>
        </w:rPr>
        <w:t xml:space="preserve">Сохранить и укрепить физическое здоровье ребенка через интеграцию оздоровительной деятельности </w:t>
      </w:r>
      <w:proofErr w:type="gramStart"/>
      <w:r w:rsidRPr="00C630C7">
        <w:rPr>
          <w:spacing w:val="-1"/>
          <w:sz w:val="24"/>
          <w:szCs w:val="24"/>
        </w:rPr>
        <w:t>в</w:t>
      </w:r>
      <w:proofErr w:type="gramEnd"/>
      <w:r w:rsidRPr="00C630C7">
        <w:rPr>
          <w:spacing w:val="-1"/>
          <w:sz w:val="24"/>
          <w:szCs w:val="24"/>
        </w:rPr>
        <w:t xml:space="preserve"> педагогическую. </w:t>
      </w:r>
    </w:p>
    <w:p w:rsidR="00137314" w:rsidRPr="00FC403A" w:rsidRDefault="00137314" w:rsidP="00137314">
      <w:pPr>
        <w:shd w:val="clear" w:color="auto" w:fill="FFFFFF"/>
        <w:spacing w:before="5"/>
        <w:ind w:left="10" w:right="2650"/>
        <w:contextualSpacing/>
        <w:rPr>
          <w:b/>
          <w:sz w:val="24"/>
          <w:szCs w:val="24"/>
        </w:rPr>
      </w:pPr>
      <w:r w:rsidRPr="00FC403A">
        <w:rPr>
          <w:b/>
          <w:sz w:val="24"/>
          <w:szCs w:val="24"/>
        </w:rPr>
        <w:t>Задачи:</w:t>
      </w:r>
    </w:p>
    <w:p w:rsidR="00137314" w:rsidRPr="00C630C7" w:rsidRDefault="00137314" w:rsidP="00137314">
      <w:pPr>
        <w:shd w:val="clear" w:color="auto" w:fill="FFFFFF"/>
        <w:ind w:left="379"/>
        <w:contextualSpacing/>
        <w:rPr>
          <w:sz w:val="24"/>
          <w:szCs w:val="24"/>
        </w:rPr>
      </w:pPr>
      <w:r w:rsidRPr="00C630C7">
        <w:rPr>
          <w:spacing w:val="-1"/>
          <w:sz w:val="24"/>
          <w:szCs w:val="24"/>
        </w:rPr>
        <w:lastRenderedPageBreak/>
        <w:t>создать условия для психофизического благополучия детей в ДОУ и семье;</w:t>
      </w:r>
    </w:p>
    <w:p w:rsidR="00137314" w:rsidRPr="00C630C7" w:rsidRDefault="00137314" w:rsidP="00137314">
      <w:pPr>
        <w:shd w:val="clear" w:color="auto" w:fill="FFFFFF"/>
        <w:ind w:left="379"/>
        <w:contextualSpacing/>
        <w:rPr>
          <w:sz w:val="24"/>
          <w:szCs w:val="24"/>
        </w:rPr>
      </w:pPr>
      <w:r w:rsidRPr="00C630C7">
        <w:rPr>
          <w:sz w:val="24"/>
          <w:szCs w:val="24"/>
        </w:rPr>
        <w:t>формировать у детей привычку думать и заботиться о своем здоровье;</w:t>
      </w:r>
    </w:p>
    <w:p w:rsidR="00137314" w:rsidRPr="00C630C7" w:rsidRDefault="00137314" w:rsidP="00137314">
      <w:pPr>
        <w:shd w:val="clear" w:color="auto" w:fill="FFFFFF"/>
        <w:ind w:left="370"/>
        <w:contextualSpacing/>
        <w:rPr>
          <w:sz w:val="24"/>
          <w:szCs w:val="24"/>
        </w:rPr>
      </w:pPr>
      <w:r w:rsidRPr="00C630C7">
        <w:rPr>
          <w:sz w:val="24"/>
          <w:szCs w:val="24"/>
        </w:rPr>
        <w:t>дифференцировать содержание воспитательно-образовательного процесса с учетом уровня здоровья и развития детей;</w:t>
      </w:r>
    </w:p>
    <w:p w:rsidR="00137314" w:rsidRPr="00C630C7" w:rsidRDefault="00137314" w:rsidP="00137314">
      <w:pPr>
        <w:shd w:val="clear" w:color="auto" w:fill="FFFFFF"/>
        <w:spacing w:before="5"/>
        <w:ind w:left="379"/>
        <w:contextualSpacing/>
        <w:rPr>
          <w:sz w:val="24"/>
          <w:szCs w:val="24"/>
        </w:rPr>
      </w:pPr>
      <w:r w:rsidRPr="00C630C7">
        <w:rPr>
          <w:sz w:val="24"/>
          <w:szCs w:val="24"/>
        </w:rPr>
        <w:t xml:space="preserve">использовать </w:t>
      </w:r>
      <w:proofErr w:type="spellStart"/>
      <w:r w:rsidRPr="00C630C7">
        <w:rPr>
          <w:sz w:val="24"/>
          <w:szCs w:val="24"/>
        </w:rPr>
        <w:t>здоровьесберегающие</w:t>
      </w:r>
      <w:proofErr w:type="spellEnd"/>
      <w:r w:rsidRPr="00C630C7">
        <w:rPr>
          <w:sz w:val="24"/>
          <w:szCs w:val="24"/>
        </w:rPr>
        <w:t xml:space="preserve"> технологии в организации воспитательно-образовательного процесса;</w:t>
      </w:r>
    </w:p>
    <w:p w:rsidR="00137314" w:rsidRPr="00C630C7" w:rsidRDefault="00137314" w:rsidP="00137314">
      <w:pPr>
        <w:shd w:val="clear" w:color="auto" w:fill="FFFFFF"/>
        <w:ind w:left="379"/>
        <w:contextualSpacing/>
        <w:rPr>
          <w:sz w:val="24"/>
          <w:szCs w:val="24"/>
        </w:rPr>
      </w:pPr>
      <w:r w:rsidRPr="00C630C7">
        <w:rPr>
          <w:sz w:val="24"/>
          <w:szCs w:val="24"/>
        </w:rPr>
        <w:t>отслеживать изменения в состоянии здоровья и физическом развитии ребенка;</w:t>
      </w:r>
    </w:p>
    <w:p w:rsidR="00137314" w:rsidRPr="00C630C7" w:rsidRDefault="00137314" w:rsidP="00137314">
      <w:pPr>
        <w:shd w:val="clear" w:color="auto" w:fill="FFFFFF"/>
        <w:spacing w:before="77"/>
        <w:ind w:left="379" w:right="442"/>
        <w:contextualSpacing/>
        <w:rPr>
          <w:sz w:val="24"/>
          <w:szCs w:val="24"/>
        </w:rPr>
      </w:pPr>
      <w:r w:rsidRPr="00C630C7">
        <w:rPr>
          <w:spacing w:val="-1"/>
          <w:sz w:val="24"/>
          <w:szCs w:val="24"/>
        </w:rPr>
        <w:t xml:space="preserve">сотрудничать с семьей по сохранению и укреплению здоровья ребенка и формированию здорового образа </w:t>
      </w:r>
      <w:proofErr w:type="gramStart"/>
      <w:r w:rsidRPr="00C630C7">
        <w:rPr>
          <w:spacing w:val="-1"/>
          <w:sz w:val="24"/>
          <w:szCs w:val="24"/>
        </w:rPr>
        <w:t>жизни</w:t>
      </w:r>
      <w:proofErr w:type="gramEnd"/>
      <w:r w:rsidRPr="00C630C7">
        <w:rPr>
          <w:spacing w:val="-1"/>
          <w:sz w:val="24"/>
          <w:szCs w:val="24"/>
        </w:rPr>
        <w:t xml:space="preserve"> как у ребенка, так и у его </w:t>
      </w:r>
      <w:r w:rsidRPr="00C630C7">
        <w:rPr>
          <w:sz w:val="24"/>
          <w:szCs w:val="24"/>
        </w:rPr>
        <w:t>семьи;</w:t>
      </w:r>
    </w:p>
    <w:p w:rsidR="00137314" w:rsidRPr="00C630C7" w:rsidRDefault="00137314" w:rsidP="00137314">
      <w:pPr>
        <w:shd w:val="clear" w:color="auto" w:fill="FFFFFF"/>
        <w:ind w:left="62"/>
        <w:contextualSpacing/>
        <w:rPr>
          <w:spacing w:val="-1"/>
          <w:sz w:val="24"/>
          <w:szCs w:val="24"/>
        </w:rPr>
      </w:pPr>
      <w:r w:rsidRPr="00C630C7">
        <w:rPr>
          <w:sz w:val="24"/>
          <w:szCs w:val="24"/>
        </w:rPr>
        <w:t xml:space="preserve">сотрудничать с лечебными учреждениями по вопросам оздоровления детей и сотрудников; </w:t>
      </w:r>
      <w:r w:rsidRPr="00C630C7">
        <w:rPr>
          <w:spacing w:val="-1"/>
          <w:sz w:val="24"/>
          <w:szCs w:val="24"/>
        </w:rPr>
        <w:t xml:space="preserve">формировать активную позицию у педагогов по данному направлению. </w:t>
      </w:r>
    </w:p>
    <w:p w:rsidR="00137314" w:rsidRPr="00C630C7" w:rsidRDefault="00137314" w:rsidP="00137314">
      <w:pPr>
        <w:shd w:val="clear" w:color="auto" w:fill="FFFFFF"/>
        <w:spacing w:before="5"/>
        <w:ind w:left="19"/>
        <w:contextualSpacing/>
        <w:rPr>
          <w:sz w:val="24"/>
          <w:szCs w:val="24"/>
        </w:rPr>
      </w:pPr>
      <w:r w:rsidRPr="00C630C7">
        <w:rPr>
          <w:sz w:val="24"/>
          <w:szCs w:val="24"/>
        </w:rPr>
        <w:t>Один из самых важных показателей - это динамика заболеваемости воспитанников детского сада.</w:t>
      </w:r>
    </w:p>
    <w:p w:rsidR="00137314" w:rsidRPr="00C630C7" w:rsidRDefault="00137314" w:rsidP="00137314">
      <w:pPr>
        <w:shd w:val="clear" w:color="auto" w:fill="FFFFFF"/>
        <w:spacing w:before="96"/>
        <w:ind w:left="14"/>
        <w:contextualSpacing/>
        <w:rPr>
          <w:spacing w:val="-1"/>
          <w:sz w:val="24"/>
          <w:szCs w:val="24"/>
        </w:rPr>
      </w:pPr>
      <w:r w:rsidRPr="00C630C7">
        <w:rPr>
          <w:spacing w:val="-1"/>
          <w:sz w:val="24"/>
          <w:szCs w:val="24"/>
        </w:rPr>
        <w:t>В 202</w:t>
      </w:r>
      <w:r w:rsidR="00694567">
        <w:rPr>
          <w:spacing w:val="-1"/>
          <w:sz w:val="24"/>
          <w:szCs w:val="24"/>
        </w:rPr>
        <w:t>1</w:t>
      </w:r>
      <w:r w:rsidRPr="00C630C7">
        <w:rPr>
          <w:spacing w:val="-1"/>
          <w:sz w:val="24"/>
          <w:szCs w:val="24"/>
        </w:rPr>
        <w:t>-202</w:t>
      </w:r>
      <w:r w:rsidR="00694567">
        <w:rPr>
          <w:spacing w:val="-1"/>
          <w:sz w:val="24"/>
          <w:szCs w:val="24"/>
        </w:rPr>
        <w:t>2</w:t>
      </w:r>
      <w:r w:rsidRPr="00C630C7">
        <w:rPr>
          <w:spacing w:val="-1"/>
          <w:sz w:val="24"/>
          <w:szCs w:val="24"/>
        </w:rPr>
        <w:t xml:space="preserve"> учебном году особое внимание уделялось оздоровительным мероприятиям: щадящий режим и проведение больше времени на свежем воздухе. В связи со сложившейся эпидемиологической ситуацией все мероприятия проводились только на конкретных группах, включая музыкальную и физкультурную образовательную деятельность, организационно-массовые мероприятия не проводились; введён масочный режим, ограничено посещение детского сада родителями.</w:t>
      </w:r>
    </w:p>
    <w:p w:rsidR="00137314" w:rsidRPr="00C630C7" w:rsidRDefault="00137314" w:rsidP="00137314">
      <w:pPr>
        <w:shd w:val="clear" w:color="auto" w:fill="FFFFFF"/>
        <w:spacing w:before="96"/>
        <w:ind w:left="14"/>
        <w:contextualSpacing/>
        <w:rPr>
          <w:sz w:val="24"/>
          <w:szCs w:val="24"/>
        </w:rPr>
      </w:pPr>
      <w:r w:rsidRPr="00C630C7">
        <w:rPr>
          <w:spacing w:val="-1"/>
          <w:sz w:val="24"/>
          <w:szCs w:val="24"/>
        </w:rPr>
        <w:t xml:space="preserve"> Таким образом, укрепление здоровья детей становится ценностным приоритетом всей </w:t>
      </w:r>
      <w:proofErr w:type="spellStart"/>
      <w:r w:rsidRPr="00C630C7">
        <w:rPr>
          <w:spacing w:val="-1"/>
          <w:sz w:val="24"/>
          <w:szCs w:val="24"/>
        </w:rPr>
        <w:t>воспитательно</w:t>
      </w:r>
      <w:proofErr w:type="spellEnd"/>
      <w:r w:rsidRPr="00C630C7">
        <w:rPr>
          <w:spacing w:val="-1"/>
          <w:sz w:val="24"/>
          <w:szCs w:val="24"/>
        </w:rPr>
        <w:t xml:space="preserve"> - образовательной работы детского </w:t>
      </w:r>
      <w:r w:rsidRPr="00C630C7">
        <w:rPr>
          <w:sz w:val="24"/>
          <w:szCs w:val="24"/>
        </w:rPr>
        <w:t>сада не только в плане физического воспитания, но и обучения в целом.</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6"/>
        <w:gridCol w:w="2190"/>
      </w:tblGrid>
      <w:tr w:rsidR="002A0C3E" w:rsidTr="002A0C3E">
        <w:tc>
          <w:tcPr>
            <w:tcW w:w="8016" w:type="dxa"/>
            <w:tcBorders>
              <w:top w:val="single" w:sz="4" w:space="0" w:color="000000"/>
              <w:left w:val="single" w:sz="4" w:space="0" w:color="000000"/>
              <w:bottom w:val="single" w:sz="4" w:space="0" w:color="000000"/>
              <w:right w:val="single" w:sz="4" w:space="0" w:color="000000"/>
            </w:tcBorders>
            <w:vAlign w:val="center"/>
            <w:hideMark/>
          </w:tcPr>
          <w:p w:rsidR="002A0C3E" w:rsidRDefault="002A0C3E" w:rsidP="001F38A9">
            <w:pPr>
              <w:spacing w:before="100" w:beforeAutospacing="1" w:after="100" w:afterAutospacing="1" w:line="276" w:lineRule="auto"/>
              <w:rPr>
                <w:sz w:val="24"/>
                <w:szCs w:val="24"/>
                <w:lang w:eastAsia="en-US"/>
              </w:rPr>
            </w:pPr>
            <w:r>
              <w:rPr>
                <w:sz w:val="24"/>
                <w:szCs w:val="24"/>
                <w:lang w:eastAsia="en-US"/>
              </w:rPr>
              <w:t>Средний показатель пропущенных дней при посещении дошкольной образовательной организации по болезни на одного воспитанника</w:t>
            </w:r>
            <w:r w:rsidR="001F38A9">
              <w:rPr>
                <w:sz w:val="24"/>
                <w:szCs w:val="24"/>
                <w:lang w:eastAsia="en-US"/>
              </w:rPr>
              <w:t xml:space="preserve"> год</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A0C3E" w:rsidRDefault="002A0C3E" w:rsidP="00845C94">
            <w:pPr>
              <w:spacing w:before="100" w:beforeAutospacing="1" w:after="100" w:afterAutospacing="1" w:line="276" w:lineRule="auto"/>
              <w:rPr>
                <w:sz w:val="24"/>
                <w:szCs w:val="24"/>
                <w:lang w:eastAsia="en-US"/>
              </w:rPr>
            </w:pPr>
            <w:r>
              <w:rPr>
                <w:sz w:val="24"/>
                <w:szCs w:val="24"/>
                <w:lang w:eastAsia="en-US"/>
              </w:rPr>
              <w:t>13,дней</w:t>
            </w:r>
          </w:p>
        </w:tc>
      </w:tr>
      <w:tr w:rsidR="001F38A9" w:rsidTr="00AD5899">
        <w:trPr>
          <w:trHeight w:val="2358"/>
        </w:trPr>
        <w:tc>
          <w:tcPr>
            <w:tcW w:w="8016"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rsidP="001F38A9">
            <w:pPr>
              <w:shd w:val="clear" w:color="auto" w:fill="FFFFFF"/>
              <w:spacing w:before="96"/>
              <w:ind w:left="14"/>
              <w:contextualSpacing/>
              <w:rPr>
                <w:sz w:val="24"/>
                <w:szCs w:val="24"/>
              </w:rPr>
            </w:pPr>
            <w:r>
              <w:rPr>
                <w:sz w:val="24"/>
                <w:szCs w:val="24"/>
              </w:rPr>
              <w:t>Доля дней, проведённых по факту</w:t>
            </w:r>
          </w:p>
          <w:p w:rsidR="00AD5899" w:rsidRDefault="00AD5899" w:rsidP="001F38A9">
            <w:pPr>
              <w:shd w:val="clear" w:color="auto" w:fill="FFFFFF"/>
              <w:spacing w:before="96"/>
              <w:ind w:left="14"/>
              <w:contextualSpacing/>
              <w:rPr>
                <w:sz w:val="24"/>
                <w:szCs w:val="24"/>
              </w:rPr>
            </w:pPr>
          </w:p>
          <w:p w:rsidR="00AD5899" w:rsidRDefault="00AD5899" w:rsidP="001F38A9">
            <w:pPr>
              <w:shd w:val="clear" w:color="auto" w:fill="FFFFFF"/>
              <w:spacing w:before="96"/>
              <w:ind w:left="14"/>
              <w:contextualSpacing/>
              <w:rPr>
                <w:sz w:val="24"/>
                <w:szCs w:val="24"/>
              </w:rPr>
            </w:pPr>
          </w:p>
          <w:p w:rsidR="00AD5899" w:rsidRDefault="00AD5899" w:rsidP="001F38A9">
            <w:pPr>
              <w:shd w:val="clear" w:color="auto" w:fill="FFFFFF"/>
              <w:spacing w:before="96"/>
              <w:ind w:left="14"/>
              <w:contextualSpacing/>
              <w:rPr>
                <w:sz w:val="24"/>
                <w:szCs w:val="24"/>
                <w:lang w:eastAsia="en-US"/>
              </w:rPr>
            </w:pPr>
            <w:r>
              <w:rPr>
                <w:sz w:val="24"/>
                <w:szCs w:val="24"/>
              </w:rPr>
              <w:t>Проведено по факту в % соотношении</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F38A9" w:rsidRDefault="002B3A8D" w:rsidP="002B3A8D">
            <w:pPr>
              <w:spacing w:before="100" w:beforeAutospacing="1" w:after="100" w:afterAutospacing="1"/>
              <w:contextualSpacing/>
              <w:rPr>
                <w:sz w:val="24"/>
                <w:szCs w:val="24"/>
                <w:lang w:eastAsia="en-US"/>
              </w:rPr>
            </w:pPr>
            <w:r>
              <w:rPr>
                <w:sz w:val="24"/>
                <w:szCs w:val="24"/>
                <w:lang w:eastAsia="en-US"/>
              </w:rPr>
              <w:t>5490</w:t>
            </w:r>
            <w:r w:rsidR="001F38A9">
              <w:rPr>
                <w:sz w:val="24"/>
                <w:szCs w:val="24"/>
                <w:lang w:eastAsia="en-US"/>
              </w:rPr>
              <w:t xml:space="preserve"> </w:t>
            </w:r>
            <w:r>
              <w:rPr>
                <w:sz w:val="24"/>
                <w:szCs w:val="24"/>
                <w:lang w:eastAsia="en-US"/>
              </w:rPr>
              <w:t xml:space="preserve"> </w:t>
            </w:r>
            <w:r w:rsidR="001F38A9">
              <w:rPr>
                <w:sz w:val="24"/>
                <w:szCs w:val="24"/>
                <w:lang w:eastAsia="en-US"/>
              </w:rPr>
              <w:t>ясли</w:t>
            </w:r>
          </w:p>
          <w:p w:rsidR="001F38A9" w:rsidRDefault="002B3A8D" w:rsidP="002B3A8D">
            <w:pPr>
              <w:spacing w:before="100" w:beforeAutospacing="1" w:after="100" w:afterAutospacing="1"/>
              <w:contextualSpacing/>
              <w:rPr>
                <w:sz w:val="24"/>
                <w:szCs w:val="24"/>
                <w:lang w:eastAsia="en-US"/>
              </w:rPr>
            </w:pPr>
            <w:r>
              <w:rPr>
                <w:sz w:val="24"/>
                <w:szCs w:val="24"/>
                <w:lang w:eastAsia="en-US"/>
              </w:rPr>
              <w:t xml:space="preserve">29530 </w:t>
            </w:r>
            <w:r w:rsidR="001F38A9">
              <w:rPr>
                <w:sz w:val="24"/>
                <w:szCs w:val="24"/>
                <w:lang w:eastAsia="en-US"/>
              </w:rPr>
              <w:t>сад</w:t>
            </w:r>
          </w:p>
          <w:p w:rsidR="002B3A8D" w:rsidRDefault="002B3A8D" w:rsidP="002B3A8D">
            <w:pPr>
              <w:spacing w:before="100" w:beforeAutospacing="1" w:after="100" w:afterAutospacing="1"/>
              <w:contextualSpacing/>
              <w:rPr>
                <w:sz w:val="24"/>
                <w:szCs w:val="24"/>
                <w:lang w:eastAsia="en-US"/>
              </w:rPr>
            </w:pPr>
          </w:p>
          <w:p w:rsidR="002B3A8D" w:rsidRDefault="002B3A8D" w:rsidP="002B3A8D">
            <w:pPr>
              <w:spacing w:before="100" w:beforeAutospacing="1" w:after="100" w:afterAutospacing="1"/>
              <w:contextualSpacing/>
              <w:rPr>
                <w:sz w:val="24"/>
                <w:szCs w:val="24"/>
                <w:lang w:eastAsia="en-US"/>
              </w:rPr>
            </w:pPr>
          </w:p>
          <w:p w:rsidR="00AD5899" w:rsidRDefault="00AD5899" w:rsidP="002B3A8D">
            <w:pPr>
              <w:spacing w:before="100" w:beforeAutospacing="1" w:after="100" w:afterAutospacing="1"/>
              <w:contextualSpacing/>
              <w:rPr>
                <w:sz w:val="24"/>
                <w:szCs w:val="24"/>
                <w:lang w:eastAsia="en-US"/>
              </w:rPr>
            </w:pPr>
            <w:r>
              <w:rPr>
                <w:sz w:val="24"/>
                <w:szCs w:val="24"/>
                <w:lang w:eastAsia="en-US"/>
              </w:rPr>
              <w:t>7</w:t>
            </w:r>
            <w:r w:rsidR="002B3A8D">
              <w:rPr>
                <w:sz w:val="24"/>
                <w:szCs w:val="24"/>
                <w:lang w:eastAsia="en-US"/>
              </w:rPr>
              <w:t xml:space="preserve">9 </w:t>
            </w:r>
            <w:r>
              <w:rPr>
                <w:sz w:val="24"/>
                <w:szCs w:val="24"/>
                <w:lang w:eastAsia="en-US"/>
              </w:rPr>
              <w:t xml:space="preserve"> ясли</w:t>
            </w:r>
          </w:p>
          <w:p w:rsidR="00AD5899" w:rsidRDefault="002B3A8D" w:rsidP="002B3A8D">
            <w:pPr>
              <w:spacing w:before="100" w:beforeAutospacing="1" w:after="100" w:afterAutospacing="1"/>
              <w:contextualSpacing/>
              <w:rPr>
                <w:sz w:val="24"/>
                <w:szCs w:val="24"/>
                <w:lang w:eastAsia="en-US"/>
              </w:rPr>
            </w:pPr>
            <w:r>
              <w:rPr>
                <w:sz w:val="24"/>
                <w:szCs w:val="24"/>
                <w:lang w:eastAsia="en-US"/>
              </w:rPr>
              <w:t>84</w:t>
            </w:r>
            <w:r w:rsidR="00AD5899">
              <w:rPr>
                <w:sz w:val="24"/>
                <w:szCs w:val="24"/>
                <w:lang w:eastAsia="en-US"/>
              </w:rPr>
              <w:t xml:space="preserve"> </w:t>
            </w:r>
            <w:r>
              <w:rPr>
                <w:sz w:val="24"/>
                <w:szCs w:val="24"/>
                <w:lang w:eastAsia="en-US"/>
              </w:rPr>
              <w:t xml:space="preserve"> </w:t>
            </w:r>
            <w:r w:rsidR="00AD5899">
              <w:rPr>
                <w:sz w:val="24"/>
                <w:szCs w:val="24"/>
                <w:lang w:eastAsia="en-US"/>
              </w:rPr>
              <w:t>сад</w:t>
            </w:r>
          </w:p>
        </w:tc>
      </w:tr>
      <w:tr w:rsidR="001F38A9" w:rsidTr="002B3A8D">
        <w:trPr>
          <w:trHeight w:val="1375"/>
        </w:trPr>
        <w:tc>
          <w:tcPr>
            <w:tcW w:w="8016"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rsidP="002B3A8D">
            <w:pPr>
              <w:shd w:val="clear" w:color="auto" w:fill="FFFFFF"/>
              <w:spacing w:before="96"/>
              <w:ind w:left="11"/>
              <w:contextualSpacing/>
              <w:rPr>
                <w:sz w:val="24"/>
                <w:szCs w:val="24"/>
              </w:rPr>
            </w:pPr>
            <w:r>
              <w:rPr>
                <w:sz w:val="24"/>
                <w:szCs w:val="24"/>
              </w:rPr>
              <w:t>Пропущено дней по болезни</w:t>
            </w:r>
          </w:p>
          <w:p w:rsidR="002B3A8D" w:rsidRDefault="002B3A8D" w:rsidP="002B3A8D">
            <w:pPr>
              <w:shd w:val="clear" w:color="auto" w:fill="FFFFFF"/>
              <w:spacing w:before="96"/>
              <w:ind w:left="11"/>
              <w:contextualSpacing/>
              <w:rPr>
                <w:sz w:val="24"/>
                <w:szCs w:val="24"/>
              </w:rPr>
            </w:pPr>
          </w:p>
          <w:p w:rsidR="002B3A8D" w:rsidRDefault="002B3A8D" w:rsidP="001F38A9">
            <w:pPr>
              <w:shd w:val="clear" w:color="auto" w:fill="FFFFFF"/>
              <w:spacing w:before="96"/>
              <w:ind w:left="14"/>
              <w:contextualSpacing/>
              <w:rPr>
                <w:sz w:val="24"/>
                <w:szCs w:val="24"/>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B3A8D" w:rsidRDefault="002B3A8D">
            <w:pPr>
              <w:spacing w:before="100" w:beforeAutospacing="1" w:after="100" w:afterAutospacing="1" w:line="276" w:lineRule="auto"/>
              <w:rPr>
                <w:sz w:val="24"/>
                <w:szCs w:val="24"/>
                <w:lang w:eastAsia="en-US"/>
              </w:rPr>
            </w:pPr>
            <w:r>
              <w:rPr>
                <w:sz w:val="24"/>
                <w:szCs w:val="24"/>
                <w:lang w:eastAsia="en-US"/>
              </w:rPr>
              <w:t>389 ясли</w:t>
            </w:r>
          </w:p>
          <w:p w:rsidR="002B3A8D" w:rsidRDefault="002B3A8D" w:rsidP="002B3A8D">
            <w:pPr>
              <w:spacing w:before="100" w:beforeAutospacing="1" w:after="100" w:afterAutospacing="1" w:line="276" w:lineRule="auto"/>
              <w:rPr>
                <w:sz w:val="24"/>
                <w:szCs w:val="24"/>
                <w:lang w:eastAsia="en-US"/>
              </w:rPr>
            </w:pPr>
            <w:r>
              <w:rPr>
                <w:sz w:val="24"/>
                <w:szCs w:val="24"/>
                <w:lang w:eastAsia="en-US"/>
              </w:rPr>
              <w:t>1820</w:t>
            </w:r>
            <w:r w:rsidR="001F38A9">
              <w:rPr>
                <w:sz w:val="24"/>
                <w:szCs w:val="24"/>
                <w:lang w:eastAsia="en-US"/>
              </w:rPr>
              <w:t xml:space="preserve"> </w:t>
            </w:r>
            <w:r>
              <w:rPr>
                <w:sz w:val="24"/>
                <w:szCs w:val="24"/>
                <w:lang w:eastAsia="en-US"/>
              </w:rPr>
              <w:t>сад</w:t>
            </w:r>
          </w:p>
        </w:tc>
      </w:tr>
      <w:tr w:rsidR="001F38A9" w:rsidTr="002B3A8D">
        <w:trPr>
          <w:trHeight w:val="1140"/>
        </w:trPr>
        <w:tc>
          <w:tcPr>
            <w:tcW w:w="8016" w:type="dxa"/>
            <w:tcBorders>
              <w:top w:val="single" w:sz="4" w:space="0" w:color="000000"/>
              <w:left w:val="single" w:sz="4" w:space="0" w:color="000000"/>
              <w:bottom w:val="single" w:sz="4" w:space="0" w:color="000000"/>
              <w:right w:val="single" w:sz="4" w:space="0" w:color="000000"/>
            </w:tcBorders>
            <w:vAlign w:val="center"/>
            <w:hideMark/>
          </w:tcPr>
          <w:p w:rsidR="002B3A8D" w:rsidRDefault="002B3A8D" w:rsidP="002B3A8D">
            <w:pPr>
              <w:shd w:val="clear" w:color="auto" w:fill="FFFFFF"/>
              <w:spacing w:before="96"/>
              <w:ind w:left="11"/>
              <w:contextualSpacing/>
              <w:rPr>
                <w:sz w:val="24"/>
                <w:szCs w:val="24"/>
              </w:rPr>
            </w:pPr>
            <w:r>
              <w:rPr>
                <w:sz w:val="24"/>
                <w:szCs w:val="24"/>
              </w:rPr>
              <w:t>Пропущено одним ребенком</w:t>
            </w:r>
          </w:p>
          <w:p w:rsidR="001F38A9" w:rsidRDefault="001F38A9">
            <w:pPr>
              <w:spacing w:before="100" w:beforeAutospacing="1" w:after="100" w:afterAutospacing="1" w:line="276" w:lineRule="auto"/>
              <w:rPr>
                <w:sz w:val="24"/>
                <w:szCs w:val="24"/>
                <w:lang w:eastAsia="en-US"/>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B3A8D" w:rsidRDefault="002B3A8D" w:rsidP="002B3A8D">
            <w:pPr>
              <w:spacing w:before="100" w:beforeAutospacing="1" w:after="100" w:afterAutospacing="1" w:line="276" w:lineRule="auto"/>
              <w:rPr>
                <w:sz w:val="24"/>
                <w:szCs w:val="24"/>
                <w:lang w:eastAsia="en-US"/>
              </w:rPr>
            </w:pPr>
            <w:r>
              <w:rPr>
                <w:sz w:val="24"/>
                <w:szCs w:val="24"/>
                <w:lang w:eastAsia="en-US"/>
              </w:rPr>
              <w:t>1,1 ясли</w:t>
            </w:r>
          </w:p>
          <w:p w:rsidR="001F38A9" w:rsidRDefault="002B3A8D" w:rsidP="002B3A8D">
            <w:pPr>
              <w:spacing w:before="100" w:beforeAutospacing="1" w:after="100" w:afterAutospacing="1" w:line="276" w:lineRule="auto"/>
              <w:rPr>
                <w:sz w:val="24"/>
                <w:szCs w:val="24"/>
                <w:lang w:eastAsia="en-US"/>
              </w:rPr>
            </w:pPr>
            <w:r>
              <w:rPr>
                <w:sz w:val="24"/>
                <w:szCs w:val="24"/>
                <w:lang w:eastAsia="en-US"/>
              </w:rPr>
              <w:t>1,0 сад</w:t>
            </w:r>
          </w:p>
        </w:tc>
      </w:tr>
    </w:tbl>
    <w:p w:rsidR="001F38A9" w:rsidRDefault="001F38A9" w:rsidP="00137314">
      <w:pPr>
        <w:shd w:val="clear" w:color="auto" w:fill="FFFFFF"/>
        <w:spacing w:before="96"/>
        <w:ind w:left="14"/>
        <w:contextualSpacing/>
        <w:rPr>
          <w:b/>
          <w:sz w:val="24"/>
          <w:szCs w:val="24"/>
        </w:rPr>
      </w:pPr>
    </w:p>
    <w:p w:rsidR="00137314" w:rsidRPr="00C630C7" w:rsidRDefault="00137314" w:rsidP="00137314">
      <w:pPr>
        <w:shd w:val="clear" w:color="auto" w:fill="FFFFFF"/>
        <w:spacing w:before="96"/>
        <w:ind w:left="14"/>
        <w:contextualSpacing/>
        <w:rPr>
          <w:b/>
          <w:sz w:val="24"/>
          <w:szCs w:val="24"/>
        </w:rPr>
      </w:pPr>
      <w:r w:rsidRPr="00C630C7">
        <w:rPr>
          <w:b/>
          <w:sz w:val="24"/>
          <w:szCs w:val="24"/>
        </w:rPr>
        <w:t>Индекс здоровья</w:t>
      </w:r>
    </w:p>
    <w:tbl>
      <w:tblPr>
        <w:tblW w:w="0" w:type="auto"/>
        <w:tblInd w:w="14" w:type="dxa"/>
        <w:tblLook w:val="04A0" w:firstRow="1" w:lastRow="0" w:firstColumn="1" w:lastColumn="0" w:noHBand="0" w:noVBand="1"/>
      </w:tblPr>
      <w:tblGrid>
        <w:gridCol w:w="7337"/>
        <w:gridCol w:w="7338"/>
      </w:tblGrid>
      <w:tr w:rsidR="00137314" w:rsidRPr="00C630C7" w:rsidTr="00AD2F75">
        <w:tc>
          <w:tcPr>
            <w:tcW w:w="7337" w:type="dxa"/>
          </w:tcPr>
          <w:p w:rsidR="00137314" w:rsidRPr="00C630C7" w:rsidRDefault="00137314" w:rsidP="00AD2F75">
            <w:pPr>
              <w:spacing w:before="96"/>
              <w:contextualSpacing/>
              <w:rPr>
                <w:sz w:val="24"/>
                <w:szCs w:val="24"/>
              </w:rPr>
            </w:pPr>
            <w:r w:rsidRPr="00C630C7">
              <w:rPr>
                <w:sz w:val="24"/>
                <w:szCs w:val="24"/>
              </w:rPr>
              <w:t>2019 год</w:t>
            </w:r>
          </w:p>
        </w:tc>
        <w:tc>
          <w:tcPr>
            <w:tcW w:w="7338" w:type="dxa"/>
          </w:tcPr>
          <w:p w:rsidR="00137314" w:rsidRPr="00C630C7" w:rsidRDefault="00137314" w:rsidP="00AD2F75">
            <w:pPr>
              <w:spacing w:before="96"/>
              <w:contextualSpacing/>
              <w:rPr>
                <w:sz w:val="24"/>
                <w:szCs w:val="24"/>
              </w:rPr>
            </w:pPr>
            <w:r w:rsidRPr="00C630C7">
              <w:rPr>
                <w:sz w:val="24"/>
                <w:szCs w:val="24"/>
              </w:rPr>
              <w:t>28%</w:t>
            </w:r>
          </w:p>
        </w:tc>
      </w:tr>
      <w:tr w:rsidR="00137314" w:rsidRPr="00C630C7" w:rsidTr="00AD2F75">
        <w:tc>
          <w:tcPr>
            <w:tcW w:w="7337" w:type="dxa"/>
          </w:tcPr>
          <w:p w:rsidR="00137314" w:rsidRPr="00C630C7" w:rsidRDefault="00137314" w:rsidP="00AD2F75">
            <w:pPr>
              <w:spacing w:before="96"/>
              <w:contextualSpacing/>
              <w:rPr>
                <w:sz w:val="24"/>
                <w:szCs w:val="24"/>
              </w:rPr>
            </w:pPr>
            <w:r w:rsidRPr="00C630C7">
              <w:rPr>
                <w:sz w:val="24"/>
                <w:szCs w:val="24"/>
              </w:rPr>
              <w:t>2020 год</w:t>
            </w:r>
          </w:p>
        </w:tc>
        <w:tc>
          <w:tcPr>
            <w:tcW w:w="7338" w:type="dxa"/>
          </w:tcPr>
          <w:p w:rsidR="00137314" w:rsidRPr="00C630C7" w:rsidRDefault="00137314" w:rsidP="00AD2F75">
            <w:pPr>
              <w:spacing w:before="96"/>
              <w:contextualSpacing/>
              <w:rPr>
                <w:sz w:val="24"/>
                <w:szCs w:val="24"/>
              </w:rPr>
            </w:pPr>
            <w:r w:rsidRPr="00C630C7">
              <w:rPr>
                <w:sz w:val="24"/>
                <w:szCs w:val="24"/>
              </w:rPr>
              <w:t>32%</w:t>
            </w:r>
          </w:p>
        </w:tc>
      </w:tr>
      <w:tr w:rsidR="00137314" w:rsidRPr="00C630C7" w:rsidTr="00AD2F75">
        <w:tc>
          <w:tcPr>
            <w:tcW w:w="7337" w:type="dxa"/>
          </w:tcPr>
          <w:p w:rsidR="00137314" w:rsidRPr="00C630C7" w:rsidRDefault="00694567" w:rsidP="00AD2F75">
            <w:pPr>
              <w:spacing w:before="96"/>
              <w:contextualSpacing/>
              <w:rPr>
                <w:sz w:val="24"/>
                <w:szCs w:val="24"/>
              </w:rPr>
            </w:pPr>
            <w:r>
              <w:rPr>
                <w:sz w:val="24"/>
                <w:szCs w:val="24"/>
              </w:rPr>
              <w:lastRenderedPageBreak/>
              <w:t>2021 год</w:t>
            </w:r>
          </w:p>
        </w:tc>
        <w:tc>
          <w:tcPr>
            <w:tcW w:w="7338" w:type="dxa"/>
          </w:tcPr>
          <w:p w:rsidR="00137314" w:rsidRPr="00C630C7" w:rsidRDefault="001F38A9" w:rsidP="00AD2F75">
            <w:pPr>
              <w:spacing w:before="96"/>
              <w:contextualSpacing/>
              <w:rPr>
                <w:sz w:val="24"/>
                <w:szCs w:val="24"/>
              </w:rPr>
            </w:pPr>
            <w:r>
              <w:rPr>
                <w:sz w:val="24"/>
                <w:szCs w:val="24"/>
              </w:rPr>
              <w:t>43%</w:t>
            </w:r>
          </w:p>
        </w:tc>
      </w:tr>
      <w:tr w:rsidR="00C22D36" w:rsidRPr="00C630C7" w:rsidTr="00AD2F75">
        <w:tc>
          <w:tcPr>
            <w:tcW w:w="7337" w:type="dxa"/>
          </w:tcPr>
          <w:p w:rsidR="00C22D36" w:rsidRDefault="00C22D36" w:rsidP="00AD2F75">
            <w:pPr>
              <w:spacing w:before="96"/>
              <w:contextualSpacing/>
              <w:rPr>
                <w:sz w:val="24"/>
                <w:szCs w:val="24"/>
              </w:rPr>
            </w:pPr>
            <w:r>
              <w:rPr>
                <w:sz w:val="24"/>
                <w:szCs w:val="24"/>
              </w:rPr>
              <w:t>2022 год</w:t>
            </w:r>
          </w:p>
        </w:tc>
        <w:tc>
          <w:tcPr>
            <w:tcW w:w="7338" w:type="dxa"/>
          </w:tcPr>
          <w:p w:rsidR="00C22D36" w:rsidRDefault="00FE26EC" w:rsidP="008E75B4">
            <w:pPr>
              <w:spacing w:before="96"/>
              <w:contextualSpacing/>
              <w:rPr>
                <w:sz w:val="24"/>
                <w:szCs w:val="24"/>
              </w:rPr>
            </w:pPr>
            <w:r w:rsidRPr="008E75B4">
              <w:rPr>
                <w:sz w:val="24"/>
                <w:szCs w:val="24"/>
              </w:rPr>
              <w:t>4</w:t>
            </w:r>
            <w:r w:rsidR="008E75B4" w:rsidRPr="008E75B4">
              <w:rPr>
                <w:sz w:val="24"/>
                <w:szCs w:val="24"/>
              </w:rPr>
              <w:t>6</w:t>
            </w:r>
            <w:r w:rsidRPr="008E75B4">
              <w:rPr>
                <w:sz w:val="24"/>
                <w:szCs w:val="24"/>
              </w:rPr>
              <w:t>%</w:t>
            </w:r>
          </w:p>
        </w:tc>
      </w:tr>
    </w:tbl>
    <w:p w:rsidR="00137314" w:rsidRPr="00C630C7" w:rsidRDefault="00137314" w:rsidP="00137314">
      <w:pPr>
        <w:shd w:val="clear" w:color="auto" w:fill="FFFFFF"/>
        <w:spacing w:before="130"/>
        <w:ind w:left="48"/>
        <w:contextualSpacing/>
        <w:rPr>
          <w:sz w:val="24"/>
          <w:szCs w:val="24"/>
        </w:rPr>
      </w:pPr>
      <w:r w:rsidRPr="00C630C7">
        <w:rPr>
          <w:spacing w:val="-2"/>
          <w:sz w:val="24"/>
          <w:szCs w:val="24"/>
        </w:rPr>
        <w:t xml:space="preserve">16. </w:t>
      </w:r>
      <w:r w:rsidRPr="00C630C7">
        <w:rPr>
          <w:b/>
          <w:bCs/>
          <w:spacing w:val="-2"/>
          <w:sz w:val="24"/>
          <w:szCs w:val="24"/>
        </w:rPr>
        <w:t>Методическая работа</w:t>
      </w:r>
    </w:p>
    <w:p w:rsidR="00137314" w:rsidRPr="00C630C7" w:rsidRDefault="00137314" w:rsidP="00137314">
      <w:pPr>
        <w:shd w:val="clear" w:color="auto" w:fill="FFFFFF"/>
        <w:ind w:left="10" w:firstLine="701"/>
        <w:contextualSpacing/>
        <w:jc w:val="both"/>
        <w:rPr>
          <w:sz w:val="24"/>
          <w:szCs w:val="24"/>
        </w:rPr>
      </w:pPr>
      <w:r w:rsidRPr="00C630C7">
        <w:rPr>
          <w:spacing w:val="-1"/>
          <w:sz w:val="24"/>
          <w:szCs w:val="24"/>
        </w:rPr>
        <w:t xml:space="preserve">В методическом кабинете в течение года продолжалось формирование банка методической литературы. Приобретены новые методические </w:t>
      </w:r>
      <w:r w:rsidRPr="00C630C7">
        <w:rPr>
          <w:sz w:val="24"/>
          <w:szCs w:val="24"/>
        </w:rPr>
        <w:t>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137314" w:rsidRPr="00C630C7" w:rsidRDefault="00137314" w:rsidP="00137314">
      <w:pPr>
        <w:shd w:val="clear" w:color="auto" w:fill="FFFFFF"/>
        <w:ind w:left="19" w:firstLine="691"/>
        <w:contextualSpacing/>
        <w:jc w:val="both"/>
        <w:rPr>
          <w:sz w:val="24"/>
          <w:szCs w:val="24"/>
        </w:rPr>
      </w:pPr>
      <w:r w:rsidRPr="00C630C7">
        <w:rPr>
          <w:spacing w:val="-1"/>
          <w:sz w:val="24"/>
          <w:szCs w:val="24"/>
        </w:rPr>
        <w:t xml:space="preserve">Реализуемые программы помогают наиболее полному личностному развитию воспитанников, повышают их информативный уровень и </w:t>
      </w:r>
      <w:r w:rsidRPr="00C630C7">
        <w:rPr>
          <w:sz w:val="24"/>
          <w:szCs w:val="24"/>
        </w:rPr>
        <w:t>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137314" w:rsidRPr="00C630C7" w:rsidRDefault="00137314" w:rsidP="00137314">
      <w:pPr>
        <w:shd w:val="clear" w:color="auto" w:fill="FFFFFF"/>
        <w:ind w:right="5" w:firstLine="730"/>
        <w:contextualSpacing/>
        <w:jc w:val="both"/>
        <w:rPr>
          <w:sz w:val="24"/>
          <w:szCs w:val="24"/>
        </w:rPr>
      </w:pPr>
      <w:r w:rsidRPr="00C630C7">
        <w:rPr>
          <w:sz w:val="24"/>
          <w:szCs w:val="24"/>
        </w:rPr>
        <w:t xml:space="preserve">Совершенствуется работа по программе «Страна Здоровья», направленная на сохранение и укрепление здоровья детей, профилактику заболеваемости.   </w:t>
      </w:r>
      <w:r w:rsidRPr="00C630C7">
        <w:rPr>
          <w:spacing w:val="-2"/>
          <w:sz w:val="24"/>
          <w:szCs w:val="24"/>
        </w:rPr>
        <w:t>Совершенствуется работа логопедической, дефектологической, психологической службы, организовано психолого-педагогическое, коррекционное сопровождение детей.</w:t>
      </w:r>
    </w:p>
    <w:p w:rsidR="00137314" w:rsidRDefault="00137314" w:rsidP="00137314">
      <w:pPr>
        <w:shd w:val="clear" w:color="auto" w:fill="FFFFFF"/>
        <w:ind w:left="10"/>
        <w:contextualSpacing/>
        <w:rPr>
          <w:sz w:val="24"/>
          <w:szCs w:val="24"/>
        </w:rPr>
      </w:pPr>
      <w:r w:rsidRPr="00C630C7">
        <w:rPr>
          <w:sz w:val="24"/>
          <w:szCs w:val="24"/>
        </w:rPr>
        <w:t xml:space="preserve">Все формы методической работы в ДОУ направлены на выполнение задач, сформулированных в Уставе, Программе развития и годовом плане. </w:t>
      </w:r>
    </w:p>
    <w:p w:rsidR="00C22D36" w:rsidRPr="00012AFC" w:rsidRDefault="00C22D36" w:rsidP="00C22D36">
      <w:pPr>
        <w:jc w:val="center"/>
        <w:outlineLvl w:val="0"/>
        <w:rPr>
          <w:b/>
        </w:rPr>
      </w:pPr>
      <w:r w:rsidRPr="00012AFC">
        <w:rPr>
          <w:b/>
        </w:rPr>
        <w:t>Промежуточный отчет по реализации проекта</w:t>
      </w:r>
      <w:r w:rsidR="00FE26EC">
        <w:rPr>
          <w:b/>
        </w:rPr>
        <w:t xml:space="preserve"> </w:t>
      </w:r>
      <w:r w:rsidRPr="00012AFC">
        <w:rPr>
          <w:b/>
        </w:rPr>
        <w:t>«Большой Ярославль – маленьким гражданам»</w:t>
      </w:r>
    </w:p>
    <w:p w:rsidR="00C22D36" w:rsidRPr="00012AFC" w:rsidRDefault="00C22D36" w:rsidP="00C22D36">
      <w:pPr>
        <w:jc w:val="center"/>
        <w:outlineLvl w:val="0"/>
      </w:pPr>
      <w:r w:rsidRPr="00012AFC">
        <w:t>(название проекта)</w:t>
      </w:r>
    </w:p>
    <w:p w:rsidR="00C22D36" w:rsidRPr="00012AFC" w:rsidRDefault="00C22D36" w:rsidP="00C22D36">
      <w:pPr>
        <w:jc w:val="center"/>
        <w:outlineLvl w:val="0"/>
        <w:rPr>
          <w:b/>
        </w:rPr>
      </w:pPr>
      <w:r w:rsidRPr="00012AFC">
        <w:rPr>
          <w:b/>
        </w:rPr>
        <w:t xml:space="preserve">за </w:t>
      </w:r>
      <w:r w:rsidRPr="00012AFC">
        <w:rPr>
          <w:b/>
          <w:lang w:val="en-US"/>
        </w:rPr>
        <w:t>I</w:t>
      </w:r>
      <w:r w:rsidRPr="00012AFC">
        <w:rPr>
          <w:b/>
        </w:rPr>
        <w:t xml:space="preserve"> полугодие 2022/2023 учебного года</w:t>
      </w:r>
    </w:p>
    <w:p w:rsidR="00C22D36" w:rsidRPr="00012AFC" w:rsidRDefault="00C22D36" w:rsidP="00C22D36">
      <w:pPr>
        <w:jc w:val="center"/>
        <w:outlineLvl w:val="0"/>
      </w:pPr>
    </w:p>
    <w:p w:rsidR="00C22D36" w:rsidRPr="00012AFC" w:rsidRDefault="00C22D36" w:rsidP="00C22D36">
      <w:pPr>
        <w:jc w:val="center"/>
        <w:outlineLvl w:val="0"/>
      </w:pPr>
      <w:proofErr w:type="spellStart"/>
      <w:r w:rsidRPr="00012AFC">
        <w:t>Учреждение</w:t>
      </w:r>
      <w:r w:rsidRPr="00012AFC">
        <w:rPr>
          <w:u w:val="single"/>
        </w:rPr>
        <w:t>__МДОУ</w:t>
      </w:r>
      <w:proofErr w:type="spellEnd"/>
      <w:r w:rsidRPr="00012AFC">
        <w:rPr>
          <w:u w:val="single"/>
        </w:rPr>
        <w:t xml:space="preserve"> «Детский сад №104»_____</w:t>
      </w:r>
    </w:p>
    <w:p w:rsidR="00C22D36" w:rsidRPr="00012AFC" w:rsidRDefault="00C22D36" w:rsidP="00C22D36">
      <w:pPr>
        <w:jc w:val="center"/>
        <w:outlineLvl w:val="0"/>
        <w:rPr>
          <w:b/>
        </w:rPr>
      </w:pPr>
    </w:p>
    <w:p w:rsidR="00C22D36" w:rsidRPr="00012AFC" w:rsidRDefault="00C22D36" w:rsidP="00C22D36">
      <w:pPr>
        <w:jc w:val="center"/>
        <w:outlineLvl w:val="0"/>
      </w:pPr>
      <w:r w:rsidRPr="00012AFC">
        <w:t xml:space="preserve">Руководитель </w:t>
      </w:r>
      <w:proofErr w:type="spellStart"/>
      <w:r w:rsidRPr="00012AFC">
        <w:t>проекта:_</w:t>
      </w:r>
      <w:proofErr w:type="gramStart"/>
      <w:r w:rsidRPr="00012AFC">
        <w:t>заведующий</w:t>
      </w:r>
      <w:proofErr w:type="spellEnd"/>
      <w:r w:rsidRPr="00012AFC">
        <w:t xml:space="preserve"> Курилова</w:t>
      </w:r>
      <w:proofErr w:type="gramEnd"/>
      <w:r w:rsidRPr="00012AFC">
        <w:t xml:space="preserve"> Т.В.</w:t>
      </w:r>
    </w:p>
    <w:p w:rsidR="00C22D36" w:rsidRPr="00012AFC" w:rsidRDefault="00C22D36" w:rsidP="00C22D36"/>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79"/>
        <w:gridCol w:w="3260"/>
        <w:gridCol w:w="3119"/>
        <w:gridCol w:w="3544"/>
        <w:gridCol w:w="1417"/>
      </w:tblGrid>
      <w:tr w:rsidR="00C22D36" w:rsidRPr="00012AFC" w:rsidTr="00C22D36">
        <w:tc>
          <w:tcPr>
            <w:tcW w:w="540" w:type="dxa"/>
            <w:vAlign w:val="center"/>
          </w:tcPr>
          <w:p w:rsidR="00C22D36" w:rsidRPr="00012AFC" w:rsidRDefault="00C22D36" w:rsidP="00B4794D">
            <w:pPr>
              <w:jc w:val="center"/>
            </w:pPr>
            <w:r w:rsidRPr="00012AFC">
              <w:t xml:space="preserve">№ </w:t>
            </w:r>
            <w:proofErr w:type="gramStart"/>
            <w:r w:rsidRPr="00012AFC">
              <w:t>п</w:t>
            </w:r>
            <w:proofErr w:type="gramEnd"/>
            <w:r w:rsidRPr="00012AFC">
              <w:t>/п</w:t>
            </w:r>
          </w:p>
        </w:tc>
        <w:tc>
          <w:tcPr>
            <w:tcW w:w="3679" w:type="dxa"/>
            <w:vAlign w:val="center"/>
          </w:tcPr>
          <w:p w:rsidR="00C22D36" w:rsidRPr="00012AFC" w:rsidRDefault="00C22D36" w:rsidP="00B4794D">
            <w:pPr>
              <w:jc w:val="center"/>
            </w:pPr>
            <w:r w:rsidRPr="00012AFC">
              <w:t>Задачи этапа в соответствии с планом реализации проекта</w:t>
            </w:r>
          </w:p>
        </w:tc>
        <w:tc>
          <w:tcPr>
            <w:tcW w:w="3260" w:type="dxa"/>
            <w:vAlign w:val="center"/>
          </w:tcPr>
          <w:p w:rsidR="00C22D36" w:rsidRPr="00012AFC" w:rsidRDefault="00C22D36" w:rsidP="00B4794D">
            <w:pPr>
              <w:jc w:val="center"/>
            </w:pPr>
            <w:r w:rsidRPr="00012AFC">
              <w:t>Основное содержание деятельности (проведенные мероприятия)</w:t>
            </w:r>
          </w:p>
        </w:tc>
        <w:tc>
          <w:tcPr>
            <w:tcW w:w="3119" w:type="dxa"/>
            <w:vAlign w:val="center"/>
          </w:tcPr>
          <w:p w:rsidR="00C22D36" w:rsidRPr="00012AFC" w:rsidRDefault="00C22D36" w:rsidP="00B4794D">
            <w:pPr>
              <w:jc w:val="center"/>
            </w:pPr>
            <w:r w:rsidRPr="00012AFC">
              <w:t>Ожидаемые</w:t>
            </w:r>
          </w:p>
          <w:p w:rsidR="00C22D36" w:rsidRPr="00012AFC" w:rsidRDefault="00C22D36" w:rsidP="00B4794D">
            <w:pPr>
              <w:jc w:val="center"/>
            </w:pPr>
            <w:r w:rsidRPr="00012AFC">
              <w:t>результаты</w:t>
            </w:r>
          </w:p>
        </w:tc>
        <w:tc>
          <w:tcPr>
            <w:tcW w:w="3544" w:type="dxa"/>
            <w:vAlign w:val="center"/>
          </w:tcPr>
          <w:p w:rsidR="00C22D36" w:rsidRPr="00012AFC" w:rsidRDefault="00C22D36" w:rsidP="00B4794D">
            <w:pPr>
              <w:jc w:val="center"/>
            </w:pPr>
            <w:r w:rsidRPr="00012AFC">
              <w:t>Достигнутые</w:t>
            </w:r>
          </w:p>
          <w:p w:rsidR="00C22D36" w:rsidRPr="00012AFC" w:rsidRDefault="00C22D36" w:rsidP="00B4794D">
            <w:pPr>
              <w:jc w:val="center"/>
            </w:pPr>
            <w:r w:rsidRPr="00012AFC">
              <w:t>результаты</w:t>
            </w:r>
          </w:p>
        </w:tc>
        <w:tc>
          <w:tcPr>
            <w:tcW w:w="1417" w:type="dxa"/>
            <w:vAlign w:val="center"/>
          </w:tcPr>
          <w:p w:rsidR="00C22D36" w:rsidRPr="00012AFC" w:rsidRDefault="00C22D36" w:rsidP="00B4794D">
            <w:pPr>
              <w:ind w:right="-31"/>
              <w:jc w:val="center"/>
            </w:pPr>
            <w:r w:rsidRPr="00012AFC">
              <w:t>Что не выполнено</w:t>
            </w:r>
          </w:p>
          <w:p w:rsidR="00C22D36" w:rsidRPr="00012AFC" w:rsidRDefault="00C22D36" w:rsidP="00B4794D">
            <w:pPr>
              <w:ind w:right="-31"/>
              <w:jc w:val="center"/>
            </w:pPr>
            <w:r w:rsidRPr="00012AFC">
              <w:t>(указать, по какой причине)</w:t>
            </w:r>
          </w:p>
        </w:tc>
      </w:tr>
      <w:tr w:rsidR="00C22D36" w:rsidRPr="00012AFC" w:rsidTr="00C22D36">
        <w:tc>
          <w:tcPr>
            <w:tcW w:w="540" w:type="dxa"/>
            <w:vMerge w:val="restart"/>
          </w:tcPr>
          <w:p w:rsidR="00C22D36" w:rsidRPr="00012AFC" w:rsidRDefault="00C22D36" w:rsidP="00B4794D">
            <w:pPr>
              <w:jc w:val="center"/>
            </w:pPr>
            <w:r w:rsidRPr="00012AFC">
              <w:t>1</w:t>
            </w:r>
          </w:p>
        </w:tc>
        <w:tc>
          <w:tcPr>
            <w:tcW w:w="3679" w:type="dxa"/>
            <w:vMerge w:val="restart"/>
          </w:tcPr>
          <w:p w:rsidR="00C22D36" w:rsidRPr="00012AFC" w:rsidRDefault="00C22D36" w:rsidP="00B4794D">
            <w:pPr>
              <w:jc w:val="both"/>
            </w:pPr>
            <w:r w:rsidRPr="00012AFC">
              <w:t>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нравственно-патриотического воспитания.</w:t>
            </w:r>
          </w:p>
        </w:tc>
        <w:tc>
          <w:tcPr>
            <w:tcW w:w="3260" w:type="dxa"/>
          </w:tcPr>
          <w:p w:rsidR="00C22D36" w:rsidRPr="00012AFC" w:rsidRDefault="00C22D36" w:rsidP="00B4794D">
            <w:pPr>
              <w:jc w:val="both"/>
            </w:pPr>
            <w:r w:rsidRPr="00012AFC">
              <w:t>Организационное совещание «</w:t>
            </w:r>
            <w:r w:rsidRPr="00012AFC">
              <w:rPr>
                <w:b/>
              </w:rPr>
              <w:t>Организация управленческой, методической и педагогической работы по решению поставленных задач Проекта»</w:t>
            </w:r>
          </w:p>
        </w:tc>
        <w:tc>
          <w:tcPr>
            <w:tcW w:w="3119" w:type="dxa"/>
          </w:tcPr>
          <w:p w:rsidR="00C22D36" w:rsidRPr="00012AFC" w:rsidRDefault="00C22D36" w:rsidP="00B4794D">
            <w:r w:rsidRPr="00012AFC">
              <w:t>Определены направления и содержание работы участников проекта.</w:t>
            </w:r>
          </w:p>
        </w:tc>
        <w:tc>
          <w:tcPr>
            <w:tcW w:w="3544" w:type="dxa"/>
          </w:tcPr>
          <w:p w:rsidR="00C22D36" w:rsidRPr="00012AFC" w:rsidRDefault="00C22D36" w:rsidP="00B4794D">
            <w:pPr>
              <w:jc w:val="both"/>
            </w:pPr>
            <w:r w:rsidRPr="00012AFC">
              <w:t xml:space="preserve">Утвержден перспективный план деятельности инновационной площадки на 2022 – 2023 учебный год. </w:t>
            </w:r>
          </w:p>
          <w:p w:rsidR="00C22D36" w:rsidRPr="00012AFC" w:rsidRDefault="00C22D36" w:rsidP="00B4794D"/>
          <w:p w:rsidR="00C22D36" w:rsidRPr="00012AFC" w:rsidRDefault="00C22D36" w:rsidP="00B4794D">
            <w:pPr>
              <w:jc w:val="both"/>
            </w:pPr>
          </w:p>
        </w:tc>
        <w:tc>
          <w:tcPr>
            <w:tcW w:w="1417" w:type="dxa"/>
          </w:tcPr>
          <w:p w:rsidR="00C22D36" w:rsidRPr="00012AFC" w:rsidRDefault="00C22D36" w:rsidP="00B4794D">
            <w:r w:rsidRPr="00012AFC">
              <w:t>Выполнено</w:t>
            </w:r>
          </w:p>
          <w:p w:rsidR="00C22D36" w:rsidRPr="00012AFC" w:rsidRDefault="00C22D36" w:rsidP="00B4794D"/>
          <w:p w:rsidR="00C22D36" w:rsidRPr="00012AFC" w:rsidRDefault="00C22D36" w:rsidP="00B4794D"/>
          <w:p w:rsidR="00C22D36" w:rsidRPr="00012AFC" w:rsidRDefault="00C22D36" w:rsidP="00B4794D"/>
        </w:tc>
      </w:tr>
      <w:tr w:rsidR="00C22D36" w:rsidRPr="00012AFC" w:rsidTr="00C22D36">
        <w:tc>
          <w:tcPr>
            <w:tcW w:w="540" w:type="dxa"/>
            <w:vMerge/>
          </w:tcPr>
          <w:p w:rsidR="00C22D36" w:rsidRPr="00012AFC" w:rsidRDefault="00C22D36" w:rsidP="00B4794D">
            <w:pPr>
              <w:jc w:val="center"/>
            </w:pPr>
          </w:p>
        </w:tc>
        <w:tc>
          <w:tcPr>
            <w:tcW w:w="3679" w:type="dxa"/>
            <w:vMerge/>
          </w:tcPr>
          <w:p w:rsidR="00C22D36" w:rsidRPr="00012AFC" w:rsidRDefault="00C22D36" w:rsidP="00B4794D">
            <w:pPr>
              <w:pStyle w:val="a8"/>
              <w:ind w:left="0"/>
              <w:jc w:val="both"/>
              <w:rPr>
                <w:sz w:val="20"/>
                <w:szCs w:val="20"/>
              </w:rPr>
            </w:pPr>
          </w:p>
        </w:tc>
        <w:tc>
          <w:tcPr>
            <w:tcW w:w="3260" w:type="dxa"/>
          </w:tcPr>
          <w:p w:rsidR="00C22D36" w:rsidRPr="00012AFC" w:rsidRDefault="00C22D36" w:rsidP="00B4794D">
            <w:pPr>
              <w:jc w:val="both"/>
            </w:pPr>
            <w:r w:rsidRPr="00012AFC">
              <w:t xml:space="preserve">Заседание рабочих групп участников проекта </w:t>
            </w:r>
            <w:r w:rsidRPr="00012AFC">
              <w:rPr>
                <w:b/>
              </w:rPr>
              <w:t>«Анализ концепций, программ, технологий, направленных на внедрение регионального компонента в образовательный процесс дошкольных организаций регионов РФ»</w:t>
            </w:r>
          </w:p>
          <w:p w:rsidR="00C22D36" w:rsidRPr="00012AFC" w:rsidRDefault="00C22D36" w:rsidP="00B4794D">
            <w:pPr>
              <w:jc w:val="both"/>
            </w:pPr>
          </w:p>
        </w:tc>
        <w:tc>
          <w:tcPr>
            <w:tcW w:w="3119" w:type="dxa"/>
          </w:tcPr>
          <w:p w:rsidR="00C22D36" w:rsidRPr="00012AFC" w:rsidRDefault="00C22D36" w:rsidP="00B4794D">
            <w:pPr>
              <w:jc w:val="both"/>
            </w:pPr>
            <w:r w:rsidRPr="00012AFC">
              <w:t xml:space="preserve">Систематизирован опыт коллег других регионов РФ по организации краеведческой деятельности с детьми дошкольного возраста и выявлены актуальные направления и векторы развития дошкольного образования. </w:t>
            </w:r>
          </w:p>
        </w:tc>
        <w:tc>
          <w:tcPr>
            <w:tcW w:w="3544" w:type="dxa"/>
          </w:tcPr>
          <w:p w:rsidR="00C22D36" w:rsidRPr="00012AFC" w:rsidRDefault="00C22D36" w:rsidP="00B4794D">
            <w:pPr>
              <w:jc w:val="both"/>
            </w:pPr>
            <w:r w:rsidRPr="00012AFC">
              <w:t>Изучены теоритические подходы к организации краеведческой деятельности в дошкольном образовании. Сформирован кейс методических материалов.</w:t>
            </w:r>
          </w:p>
        </w:tc>
        <w:tc>
          <w:tcPr>
            <w:tcW w:w="1417" w:type="dxa"/>
          </w:tcPr>
          <w:p w:rsidR="00C22D36" w:rsidRPr="00012AFC" w:rsidRDefault="00C22D36" w:rsidP="00B4794D">
            <w:r w:rsidRPr="00012AFC">
              <w:t>Выполнено</w:t>
            </w:r>
          </w:p>
          <w:p w:rsidR="00C22D36" w:rsidRPr="00012AFC" w:rsidRDefault="00C22D36" w:rsidP="00B4794D"/>
        </w:tc>
      </w:tr>
      <w:tr w:rsidR="00C22D36" w:rsidRPr="00012AFC" w:rsidTr="00C22D36">
        <w:tc>
          <w:tcPr>
            <w:tcW w:w="540" w:type="dxa"/>
            <w:vMerge/>
          </w:tcPr>
          <w:p w:rsidR="00C22D36" w:rsidRPr="00012AFC" w:rsidRDefault="00C22D36" w:rsidP="00B4794D">
            <w:pPr>
              <w:jc w:val="center"/>
            </w:pPr>
          </w:p>
        </w:tc>
        <w:tc>
          <w:tcPr>
            <w:tcW w:w="3679" w:type="dxa"/>
            <w:vMerge w:val="restart"/>
          </w:tcPr>
          <w:p w:rsidR="00C22D36" w:rsidRPr="00012AFC" w:rsidRDefault="00C22D36" w:rsidP="00B4794D">
            <w:pPr>
              <w:pStyle w:val="a8"/>
              <w:ind w:left="27"/>
              <w:jc w:val="both"/>
              <w:rPr>
                <w:sz w:val="20"/>
                <w:szCs w:val="20"/>
              </w:rPr>
            </w:pPr>
            <w:r w:rsidRPr="00012AFC">
              <w:rPr>
                <w:sz w:val="20"/>
                <w:szCs w:val="20"/>
              </w:rPr>
              <w:t xml:space="preserve">Обеспечить повышение уровня профессиональной компетентности педагогов ДОУ – участников сетевого </w:t>
            </w:r>
            <w:r w:rsidRPr="00012AFC">
              <w:rPr>
                <w:sz w:val="20"/>
                <w:szCs w:val="20"/>
              </w:rPr>
              <w:lastRenderedPageBreak/>
              <w:t>взаимодействия в рамках проекта, активизировать их творческое сотрудничество, обмен и взаимообогащение опытом по вопросу краеведческой работы.</w:t>
            </w:r>
          </w:p>
        </w:tc>
        <w:tc>
          <w:tcPr>
            <w:tcW w:w="3260" w:type="dxa"/>
          </w:tcPr>
          <w:p w:rsidR="00C22D36" w:rsidRPr="00012AFC" w:rsidRDefault="00C22D36" w:rsidP="00B4794D">
            <w:pPr>
              <w:jc w:val="both"/>
            </w:pPr>
            <w:r w:rsidRPr="00012AFC">
              <w:lastRenderedPageBreak/>
              <w:t xml:space="preserve">Круглый стол </w:t>
            </w:r>
            <w:r w:rsidRPr="00012AFC">
              <w:rPr>
                <w:b/>
              </w:rPr>
              <w:t xml:space="preserve">«Успешные практики краеведческой деятельности в дошкольных </w:t>
            </w:r>
            <w:r w:rsidRPr="00012AFC">
              <w:rPr>
                <w:b/>
              </w:rPr>
              <w:lastRenderedPageBreak/>
              <w:t>учреждениях – участниках проекта»</w:t>
            </w:r>
          </w:p>
        </w:tc>
        <w:tc>
          <w:tcPr>
            <w:tcW w:w="3119" w:type="dxa"/>
          </w:tcPr>
          <w:p w:rsidR="00C22D36" w:rsidRPr="00012AFC" w:rsidRDefault="00C22D36" w:rsidP="00B4794D">
            <w:pPr>
              <w:jc w:val="both"/>
            </w:pPr>
            <w:r w:rsidRPr="00012AFC">
              <w:lastRenderedPageBreak/>
              <w:t xml:space="preserve">Представлены наиболее эффективные практики организации краеведческой </w:t>
            </w:r>
            <w:r w:rsidRPr="00012AFC">
              <w:lastRenderedPageBreak/>
              <w:t>деятельности с детьми дошкольного возраста.</w:t>
            </w:r>
          </w:p>
        </w:tc>
        <w:tc>
          <w:tcPr>
            <w:tcW w:w="3544" w:type="dxa"/>
          </w:tcPr>
          <w:p w:rsidR="00C22D36" w:rsidRPr="00012AFC" w:rsidRDefault="00C22D36" w:rsidP="00B4794D">
            <w:pPr>
              <w:jc w:val="both"/>
            </w:pPr>
            <w:r w:rsidRPr="00012AFC">
              <w:lastRenderedPageBreak/>
              <w:t>Обобщен практический опыт краеведческой деятельности с детьми педагогов дошкольных учреждений.</w:t>
            </w:r>
          </w:p>
          <w:p w:rsidR="00C22D36" w:rsidRPr="00012AFC" w:rsidRDefault="00C22D36" w:rsidP="00B4794D">
            <w:pPr>
              <w:jc w:val="both"/>
            </w:pPr>
            <w:r w:rsidRPr="00012AFC">
              <w:lastRenderedPageBreak/>
              <w:t>Повышен уровень профессиональной компетентности педагогов дошкольных организаций – участников МИП по вопросам краеведения.</w:t>
            </w:r>
          </w:p>
        </w:tc>
        <w:tc>
          <w:tcPr>
            <w:tcW w:w="1417" w:type="dxa"/>
          </w:tcPr>
          <w:p w:rsidR="00C22D36" w:rsidRPr="00012AFC" w:rsidRDefault="00C22D36" w:rsidP="00B4794D">
            <w:r w:rsidRPr="00012AFC">
              <w:lastRenderedPageBreak/>
              <w:t>Выполнено</w:t>
            </w:r>
          </w:p>
        </w:tc>
      </w:tr>
      <w:tr w:rsidR="00C22D36" w:rsidRPr="00012AFC" w:rsidTr="00C22D36">
        <w:tc>
          <w:tcPr>
            <w:tcW w:w="540" w:type="dxa"/>
            <w:vMerge w:val="restart"/>
          </w:tcPr>
          <w:p w:rsidR="00C22D36" w:rsidRPr="00012AFC" w:rsidRDefault="00C22D36" w:rsidP="00B4794D">
            <w:pPr>
              <w:jc w:val="center"/>
            </w:pPr>
          </w:p>
        </w:tc>
        <w:tc>
          <w:tcPr>
            <w:tcW w:w="3679" w:type="dxa"/>
            <w:vMerge/>
          </w:tcPr>
          <w:p w:rsidR="00C22D36" w:rsidRPr="00012AFC" w:rsidRDefault="00C22D36" w:rsidP="00B4794D">
            <w:pPr>
              <w:pStyle w:val="a8"/>
              <w:ind w:left="360"/>
              <w:jc w:val="both"/>
              <w:rPr>
                <w:sz w:val="20"/>
                <w:szCs w:val="20"/>
              </w:rPr>
            </w:pPr>
          </w:p>
        </w:tc>
        <w:tc>
          <w:tcPr>
            <w:tcW w:w="3260" w:type="dxa"/>
          </w:tcPr>
          <w:p w:rsidR="00C22D36" w:rsidRPr="00012AFC" w:rsidRDefault="00C22D36" w:rsidP="00B4794D">
            <w:pPr>
              <w:rPr>
                <w:color w:val="FF0000"/>
              </w:rPr>
            </w:pPr>
            <w:r w:rsidRPr="00012AFC">
              <w:t xml:space="preserve">Семинар-практикум </w:t>
            </w:r>
            <w:r w:rsidRPr="00012AFC">
              <w:rPr>
                <w:b/>
              </w:rPr>
              <w:t>«Краеведческая деятельность – современный формат воспитания детей дошкольного возраста»</w:t>
            </w:r>
          </w:p>
        </w:tc>
        <w:tc>
          <w:tcPr>
            <w:tcW w:w="3119" w:type="dxa"/>
          </w:tcPr>
          <w:p w:rsidR="00C22D36" w:rsidRPr="00012AFC" w:rsidRDefault="00C22D36" w:rsidP="00C22D36">
            <w:pPr>
              <w:widowControl/>
              <w:numPr>
                <w:ilvl w:val="0"/>
                <w:numId w:val="28"/>
              </w:numPr>
              <w:shd w:val="clear" w:color="auto" w:fill="FFFFFF"/>
              <w:autoSpaceDE/>
              <w:autoSpaceDN/>
              <w:adjustRightInd/>
              <w:spacing w:before="100" w:beforeAutospacing="1"/>
              <w:ind w:left="0" w:hanging="357"/>
              <w:contextualSpacing/>
              <w:jc w:val="both"/>
              <w:rPr>
                <w:b/>
                <w:color w:val="555555"/>
              </w:rPr>
            </w:pPr>
            <w:r w:rsidRPr="00012AFC">
              <w:rPr>
                <w:b/>
                <w:color w:val="555555"/>
              </w:rPr>
              <w:t>Были рассмотрены вопросы:</w:t>
            </w:r>
          </w:p>
          <w:p w:rsidR="00C22D36" w:rsidRPr="00012AFC" w:rsidRDefault="00C22D36" w:rsidP="00C22D36">
            <w:pPr>
              <w:widowControl/>
              <w:numPr>
                <w:ilvl w:val="0"/>
                <w:numId w:val="28"/>
              </w:numPr>
              <w:shd w:val="clear" w:color="auto" w:fill="FFFFFF"/>
              <w:autoSpaceDE/>
              <w:autoSpaceDN/>
              <w:adjustRightInd/>
              <w:spacing w:before="100" w:beforeAutospacing="1"/>
              <w:ind w:left="0" w:hanging="357"/>
              <w:contextualSpacing/>
              <w:rPr>
                <w:b/>
                <w:color w:val="555555"/>
              </w:rPr>
            </w:pPr>
            <w:r w:rsidRPr="00012AFC">
              <w:rPr>
                <w:b/>
                <w:color w:val="555555"/>
              </w:rPr>
              <w:t>- о предпосылках внедрения краеведческой деятельности в ДОО</w:t>
            </w:r>
          </w:p>
          <w:p w:rsidR="00C22D36" w:rsidRPr="00012AFC" w:rsidRDefault="00C22D36" w:rsidP="00C22D36">
            <w:pPr>
              <w:widowControl/>
              <w:numPr>
                <w:ilvl w:val="0"/>
                <w:numId w:val="28"/>
              </w:numPr>
              <w:shd w:val="clear" w:color="auto" w:fill="FFFFFF"/>
              <w:autoSpaceDE/>
              <w:autoSpaceDN/>
              <w:adjustRightInd/>
              <w:spacing w:before="100" w:beforeAutospacing="1"/>
              <w:ind w:left="0" w:hanging="357"/>
              <w:contextualSpacing/>
              <w:rPr>
                <w:b/>
                <w:color w:val="555555"/>
              </w:rPr>
            </w:pPr>
            <w:r w:rsidRPr="00012AFC">
              <w:rPr>
                <w:b/>
                <w:color w:val="555555"/>
              </w:rPr>
              <w:t>-интеграция парциальных программ, обеспечивающих вариативность и разнообразие содержания регионального компонента в дошкольном образовании</w:t>
            </w:r>
          </w:p>
          <w:p w:rsidR="00C22D36" w:rsidRPr="00012AFC" w:rsidRDefault="00C22D36" w:rsidP="00C22D36">
            <w:pPr>
              <w:widowControl/>
              <w:numPr>
                <w:ilvl w:val="0"/>
                <w:numId w:val="28"/>
              </w:numPr>
              <w:shd w:val="clear" w:color="auto" w:fill="FFFFFF"/>
              <w:autoSpaceDE/>
              <w:autoSpaceDN/>
              <w:adjustRightInd/>
              <w:spacing w:before="100" w:beforeAutospacing="1"/>
              <w:ind w:left="0" w:hanging="357"/>
              <w:contextualSpacing/>
              <w:rPr>
                <w:b/>
                <w:color w:val="555555"/>
              </w:rPr>
            </w:pPr>
            <w:r w:rsidRPr="00012AFC">
              <w:rPr>
                <w:b/>
                <w:color w:val="555555"/>
              </w:rPr>
              <w:t>-формирование воспитывающей среды через краеведческую деятельность</w:t>
            </w:r>
          </w:p>
          <w:p w:rsidR="00C22D36" w:rsidRPr="00012AFC" w:rsidRDefault="00C22D36" w:rsidP="00B4794D">
            <w:pPr>
              <w:jc w:val="both"/>
              <w:rPr>
                <w:i/>
              </w:rPr>
            </w:pPr>
          </w:p>
        </w:tc>
        <w:tc>
          <w:tcPr>
            <w:tcW w:w="3544" w:type="dxa"/>
          </w:tcPr>
          <w:p w:rsidR="00C22D36" w:rsidRPr="00012AFC" w:rsidRDefault="00C22D36" w:rsidP="00B4794D">
            <w:pPr>
              <w:jc w:val="both"/>
            </w:pPr>
            <w:r w:rsidRPr="00012AFC">
              <w:t>Проведен анализ парциальных программ по краеведческой деятельности; выделены направления краеведческой деятельности; формы работы и средства, участники образовательного краеведческого процесса</w:t>
            </w:r>
          </w:p>
        </w:tc>
        <w:tc>
          <w:tcPr>
            <w:tcW w:w="1417" w:type="dxa"/>
          </w:tcPr>
          <w:p w:rsidR="00C22D36" w:rsidRPr="00012AFC" w:rsidRDefault="00C22D36" w:rsidP="00B4794D">
            <w:r w:rsidRPr="00012AFC">
              <w:t>Выполнено</w:t>
            </w:r>
          </w:p>
        </w:tc>
      </w:tr>
      <w:tr w:rsidR="00C22D36" w:rsidRPr="00012AFC" w:rsidTr="00C22D36">
        <w:tc>
          <w:tcPr>
            <w:tcW w:w="540" w:type="dxa"/>
            <w:vMerge/>
          </w:tcPr>
          <w:p w:rsidR="00C22D36" w:rsidRPr="00012AFC" w:rsidRDefault="00C22D36" w:rsidP="00B4794D">
            <w:pPr>
              <w:jc w:val="center"/>
            </w:pPr>
          </w:p>
        </w:tc>
        <w:tc>
          <w:tcPr>
            <w:tcW w:w="3679" w:type="dxa"/>
            <w:vMerge/>
          </w:tcPr>
          <w:p w:rsidR="00C22D36" w:rsidRPr="00012AFC" w:rsidRDefault="00C22D36" w:rsidP="00B4794D">
            <w:pPr>
              <w:pStyle w:val="a8"/>
              <w:ind w:left="360"/>
              <w:jc w:val="both"/>
              <w:rPr>
                <w:sz w:val="20"/>
                <w:szCs w:val="20"/>
              </w:rPr>
            </w:pPr>
          </w:p>
        </w:tc>
        <w:tc>
          <w:tcPr>
            <w:tcW w:w="3260" w:type="dxa"/>
          </w:tcPr>
          <w:p w:rsidR="00C22D36" w:rsidRPr="00012AFC" w:rsidRDefault="00C22D36" w:rsidP="00B4794D">
            <w:r w:rsidRPr="00012AFC">
              <w:t>Круглый стол</w:t>
            </w:r>
            <w:proofErr w:type="gramStart"/>
            <w:r w:rsidRPr="00012AFC">
              <w:t xml:space="preserve"> :</w:t>
            </w:r>
            <w:proofErr w:type="gramEnd"/>
          </w:p>
          <w:p w:rsidR="00C22D36" w:rsidRPr="00012AFC" w:rsidRDefault="00C22D36" w:rsidP="00B4794D">
            <w:r w:rsidRPr="00012AFC">
              <w:t>-определение целей и задач краеведческой работы</w:t>
            </w:r>
          </w:p>
          <w:p w:rsidR="00C22D36" w:rsidRPr="00012AFC" w:rsidRDefault="00C22D36" w:rsidP="00B4794D">
            <w:r w:rsidRPr="00012AFC">
              <w:t>-определение направлений краеведческой работы</w:t>
            </w:r>
          </w:p>
        </w:tc>
        <w:tc>
          <w:tcPr>
            <w:tcW w:w="3119" w:type="dxa"/>
          </w:tcPr>
          <w:p w:rsidR="00C22D36" w:rsidRPr="00012AFC" w:rsidRDefault="00C22D36" w:rsidP="00B4794D">
            <w:pPr>
              <w:jc w:val="both"/>
            </w:pPr>
            <w:r w:rsidRPr="00012AFC">
              <w:t>Педагоги предложили варианты формулирования целей и задач, направления работы</w:t>
            </w:r>
          </w:p>
        </w:tc>
        <w:tc>
          <w:tcPr>
            <w:tcW w:w="3544" w:type="dxa"/>
          </w:tcPr>
          <w:p w:rsidR="00C22D36" w:rsidRPr="00012AFC" w:rsidRDefault="00C22D36" w:rsidP="00B4794D">
            <w:pPr>
              <w:jc w:val="both"/>
            </w:pPr>
            <w:r w:rsidRPr="00012AFC">
              <w:t xml:space="preserve">Определены цели и задачи краеведческой работы, направления </w:t>
            </w:r>
          </w:p>
        </w:tc>
        <w:tc>
          <w:tcPr>
            <w:tcW w:w="1417" w:type="dxa"/>
          </w:tcPr>
          <w:p w:rsidR="00C22D36" w:rsidRPr="00012AFC" w:rsidRDefault="00C22D36" w:rsidP="00B4794D">
            <w:r w:rsidRPr="00012AFC">
              <w:t>выполнено</w:t>
            </w:r>
          </w:p>
        </w:tc>
      </w:tr>
      <w:tr w:rsidR="00C22D36" w:rsidRPr="00012AFC" w:rsidTr="00C22D36">
        <w:tc>
          <w:tcPr>
            <w:tcW w:w="540" w:type="dxa"/>
            <w:vMerge w:val="restart"/>
          </w:tcPr>
          <w:p w:rsidR="00C22D36" w:rsidRPr="00012AFC" w:rsidRDefault="00C22D36" w:rsidP="00B4794D">
            <w:pPr>
              <w:jc w:val="center"/>
            </w:pPr>
            <w:r w:rsidRPr="00012AFC">
              <w:t>2</w:t>
            </w:r>
          </w:p>
        </w:tc>
        <w:tc>
          <w:tcPr>
            <w:tcW w:w="3679" w:type="dxa"/>
            <w:vMerge w:val="restart"/>
          </w:tcPr>
          <w:p w:rsidR="00C22D36" w:rsidRPr="00012AFC" w:rsidRDefault="00C22D36" w:rsidP="00B4794D">
            <w:pPr>
              <w:jc w:val="both"/>
            </w:pPr>
            <w:r w:rsidRPr="00012AFC">
              <w:t>Разработать концепцию парциальной программы «Большой Ярославль – маленьким гражданам», определить ее структуру и подходы к реализации.</w:t>
            </w:r>
          </w:p>
        </w:tc>
        <w:tc>
          <w:tcPr>
            <w:tcW w:w="3260" w:type="dxa"/>
          </w:tcPr>
          <w:p w:rsidR="00C22D36" w:rsidRPr="00012AFC" w:rsidRDefault="00C22D36" w:rsidP="00B4794D">
            <w:pPr>
              <w:jc w:val="both"/>
            </w:pPr>
            <w:r w:rsidRPr="00012AFC">
              <w:t xml:space="preserve">Рабочее совещание </w:t>
            </w:r>
            <w:r w:rsidRPr="00012AFC">
              <w:rPr>
                <w:b/>
              </w:rPr>
              <w:t>«Концепция парциальной программы «Большой Ярославль – маленьким гражданам»</w:t>
            </w:r>
          </w:p>
        </w:tc>
        <w:tc>
          <w:tcPr>
            <w:tcW w:w="3119" w:type="dxa"/>
          </w:tcPr>
          <w:p w:rsidR="00C22D36" w:rsidRPr="00012AFC" w:rsidRDefault="00C22D36" w:rsidP="00B4794D">
            <w:r w:rsidRPr="00012AFC">
              <w:t>Определены основные принципы организации краеведческой деятельности в дошкольных организациях.</w:t>
            </w:r>
          </w:p>
          <w:p w:rsidR="00C22D36" w:rsidRPr="00012AFC" w:rsidRDefault="00C22D36" w:rsidP="00B4794D">
            <w:r w:rsidRPr="00012AFC">
              <w:t>Определены концептуальные основы краеведческой деятельности в дошкольных учреждениях.</w:t>
            </w:r>
          </w:p>
        </w:tc>
        <w:tc>
          <w:tcPr>
            <w:tcW w:w="3544" w:type="dxa"/>
          </w:tcPr>
          <w:p w:rsidR="00C22D36" w:rsidRPr="00012AFC" w:rsidRDefault="00C22D36" w:rsidP="00B4794D">
            <w:r w:rsidRPr="00012AFC">
              <w:t>Конкретизировано содержание целевого раздела парциальной программы «Большой Ярославль – маленьким гражданам»</w:t>
            </w:r>
          </w:p>
        </w:tc>
        <w:tc>
          <w:tcPr>
            <w:tcW w:w="1417" w:type="dxa"/>
          </w:tcPr>
          <w:p w:rsidR="00C22D36" w:rsidRPr="00012AFC" w:rsidRDefault="00C22D36" w:rsidP="00B4794D">
            <w:r w:rsidRPr="00012AFC">
              <w:t>Выполнено</w:t>
            </w:r>
          </w:p>
        </w:tc>
      </w:tr>
      <w:tr w:rsidR="00C22D36" w:rsidRPr="00012AFC" w:rsidTr="00C22D36">
        <w:tc>
          <w:tcPr>
            <w:tcW w:w="540" w:type="dxa"/>
            <w:vMerge/>
          </w:tcPr>
          <w:p w:rsidR="00C22D36" w:rsidRPr="00012AFC" w:rsidRDefault="00C22D36" w:rsidP="00B4794D">
            <w:pPr>
              <w:jc w:val="center"/>
            </w:pPr>
          </w:p>
        </w:tc>
        <w:tc>
          <w:tcPr>
            <w:tcW w:w="3679" w:type="dxa"/>
            <w:vMerge/>
          </w:tcPr>
          <w:p w:rsidR="00C22D36" w:rsidRPr="00012AFC" w:rsidRDefault="00C22D36" w:rsidP="00B4794D">
            <w:pPr>
              <w:jc w:val="both"/>
            </w:pPr>
          </w:p>
        </w:tc>
        <w:tc>
          <w:tcPr>
            <w:tcW w:w="3260" w:type="dxa"/>
          </w:tcPr>
          <w:p w:rsidR="00C22D36" w:rsidRPr="00012AFC" w:rsidRDefault="00C22D36" w:rsidP="00B4794D">
            <w:pPr>
              <w:jc w:val="both"/>
              <w:rPr>
                <w:b/>
              </w:rPr>
            </w:pPr>
            <w:r w:rsidRPr="00012AFC">
              <w:t xml:space="preserve">Встреча рабочей группы </w:t>
            </w:r>
            <w:r w:rsidRPr="00012AFC">
              <w:rPr>
                <w:b/>
              </w:rPr>
              <w:t>«Проект целевого раздела парциальной программы «Большой Ярославль – маленьким гражданам»</w:t>
            </w:r>
          </w:p>
          <w:p w:rsidR="00C22D36" w:rsidRPr="00012AFC" w:rsidRDefault="00C22D36" w:rsidP="00B4794D">
            <w:pPr>
              <w:pStyle w:val="a8"/>
              <w:ind w:left="360"/>
              <w:jc w:val="both"/>
              <w:rPr>
                <w:sz w:val="20"/>
                <w:szCs w:val="20"/>
              </w:rPr>
            </w:pPr>
          </w:p>
        </w:tc>
        <w:tc>
          <w:tcPr>
            <w:tcW w:w="3119" w:type="dxa"/>
          </w:tcPr>
          <w:p w:rsidR="00C22D36" w:rsidRPr="00012AFC" w:rsidRDefault="00C22D36" w:rsidP="00B4794D">
            <w:r w:rsidRPr="00012AFC">
              <w:t>Определена структура целевого раздела программы.</w:t>
            </w:r>
          </w:p>
        </w:tc>
        <w:tc>
          <w:tcPr>
            <w:tcW w:w="3544" w:type="dxa"/>
          </w:tcPr>
          <w:p w:rsidR="00C22D36" w:rsidRPr="00012AFC" w:rsidRDefault="00C22D36" w:rsidP="00B4794D">
            <w:r w:rsidRPr="00012AFC">
              <w:t>Создан проект целевого раздела парциальной программы «Большой Ярославль – маленьким гражданам»</w:t>
            </w:r>
          </w:p>
        </w:tc>
        <w:tc>
          <w:tcPr>
            <w:tcW w:w="1417" w:type="dxa"/>
          </w:tcPr>
          <w:p w:rsidR="00C22D36" w:rsidRPr="00012AFC" w:rsidRDefault="00C22D36" w:rsidP="00B4794D">
            <w:r w:rsidRPr="00012AFC">
              <w:t>Выполнено</w:t>
            </w:r>
          </w:p>
        </w:tc>
      </w:tr>
      <w:tr w:rsidR="00C22D36" w:rsidRPr="00012AFC" w:rsidTr="00C22D36">
        <w:tc>
          <w:tcPr>
            <w:tcW w:w="540" w:type="dxa"/>
            <w:vMerge/>
          </w:tcPr>
          <w:p w:rsidR="00C22D36" w:rsidRPr="00012AFC" w:rsidRDefault="00C22D36" w:rsidP="00B4794D">
            <w:pPr>
              <w:jc w:val="center"/>
            </w:pPr>
          </w:p>
        </w:tc>
        <w:tc>
          <w:tcPr>
            <w:tcW w:w="3679" w:type="dxa"/>
            <w:vMerge/>
          </w:tcPr>
          <w:p w:rsidR="00C22D36" w:rsidRPr="00012AFC" w:rsidRDefault="00C22D36" w:rsidP="00B4794D">
            <w:pPr>
              <w:jc w:val="both"/>
            </w:pPr>
          </w:p>
        </w:tc>
        <w:tc>
          <w:tcPr>
            <w:tcW w:w="3260" w:type="dxa"/>
          </w:tcPr>
          <w:p w:rsidR="00C22D36" w:rsidRPr="00012AFC" w:rsidRDefault="00C22D36" w:rsidP="00B4794D">
            <w:pPr>
              <w:jc w:val="both"/>
            </w:pPr>
            <w:r w:rsidRPr="00012AFC">
              <w:t xml:space="preserve">Встреча рабочей группы </w:t>
            </w:r>
            <w:r w:rsidRPr="00012AFC">
              <w:rPr>
                <w:b/>
              </w:rPr>
              <w:t>«Проект содержательного раздела парциальной программы «Большой Ярославль – маленьким гражданам»</w:t>
            </w:r>
          </w:p>
        </w:tc>
        <w:tc>
          <w:tcPr>
            <w:tcW w:w="3119" w:type="dxa"/>
          </w:tcPr>
          <w:p w:rsidR="00C22D36" w:rsidRPr="00012AFC" w:rsidRDefault="00C22D36" w:rsidP="00B4794D">
            <w:r w:rsidRPr="00012AFC">
              <w:t>Определена структура содержательного раздела парциальной программы «Большой Ярославль – маленьким гражданам»</w:t>
            </w:r>
          </w:p>
        </w:tc>
        <w:tc>
          <w:tcPr>
            <w:tcW w:w="3544" w:type="dxa"/>
          </w:tcPr>
          <w:p w:rsidR="00C22D36" w:rsidRPr="00012AFC" w:rsidRDefault="00C22D36" w:rsidP="00B4794D">
            <w:r w:rsidRPr="00012AFC">
              <w:t>Создан проект содержательного раздела парциальной программы «Большой Ярославль – маленьким гражданам»</w:t>
            </w:r>
          </w:p>
        </w:tc>
        <w:tc>
          <w:tcPr>
            <w:tcW w:w="1417" w:type="dxa"/>
          </w:tcPr>
          <w:p w:rsidR="00C22D36" w:rsidRPr="00012AFC" w:rsidRDefault="00C22D36" w:rsidP="00B4794D">
            <w:r w:rsidRPr="00012AFC">
              <w:t>Выполнено</w:t>
            </w:r>
          </w:p>
        </w:tc>
      </w:tr>
      <w:tr w:rsidR="00C22D36" w:rsidRPr="00012AFC" w:rsidTr="00C22D36">
        <w:tc>
          <w:tcPr>
            <w:tcW w:w="540" w:type="dxa"/>
          </w:tcPr>
          <w:p w:rsidR="00C22D36" w:rsidRPr="00012AFC" w:rsidRDefault="00C22D36" w:rsidP="00B4794D">
            <w:pPr>
              <w:jc w:val="center"/>
            </w:pPr>
            <w:r w:rsidRPr="00012AFC">
              <w:t>3</w:t>
            </w:r>
          </w:p>
        </w:tc>
        <w:tc>
          <w:tcPr>
            <w:tcW w:w="3679" w:type="dxa"/>
          </w:tcPr>
          <w:p w:rsidR="00C22D36" w:rsidRPr="00012AFC" w:rsidRDefault="00C22D36" w:rsidP="00B4794D">
            <w:r w:rsidRPr="00012AFC">
              <w:t>Трансляция опыта работы в муниципальной системе образования</w:t>
            </w:r>
          </w:p>
        </w:tc>
        <w:tc>
          <w:tcPr>
            <w:tcW w:w="3260" w:type="dxa"/>
          </w:tcPr>
          <w:p w:rsidR="00C22D36" w:rsidRPr="00012AFC" w:rsidRDefault="00C22D36" w:rsidP="00B4794D">
            <w:r w:rsidRPr="00012AFC">
              <w:t>Представление опыта работы по туристско-краеведческой деятельности в рамках проведения заседаний МИП</w:t>
            </w:r>
          </w:p>
        </w:tc>
        <w:tc>
          <w:tcPr>
            <w:tcW w:w="3119" w:type="dxa"/>
          </w:tcPr>
          <w:p w:rsidR="00C22D36" w:rsidRPr="00012AFC" w:rsidRDefault="00C22D36" w:rsidP="00B4794D">
            <w:r w:rsidRPr="00012AFC">
              <w:t xml:space="preserve">Программа </w:t>
            </w:r>
          </w:p>
          <w:p w:rsidR="00C22D36" w:rsidRPr="00012AFC" w:rsidRDefault="00C22D36" w:rsidP="00B4794D">
            <w:r w:rsidRPr="00012AFC">
              <w:t>«Юный турист-краевед»</w:t>
            </w:r>
          </w:p>
        </w:tc>
        <w:tc>
          <w:tcPr>
            <w:tcW w:w="3544" w:type="dxa"/>
          </w:tcPr>
          <w:p w:rsidR="00C22D36" w:rsidRPr="00012AFC" w:rsidRDefault="00C22D36" w:rsidP="00B4794D">
            <w:r w:rsidRPr="00012AFC">
              <w:t>Педагоги-участники МИП проанализировали опыт работы, выявили положительные стороны, внесли предложения</w:t>
            </w:r>
          </w:p>
        </w:tc>
        <w:tc>
          <w:tcPr>
            <w:tcW w:w="1417" w:type="dxa"/>
          </w:tcPr>
          <w:p w:rsidR="00C22D36" w:rsidRPr="00012AFC" w:rsidRDefault="00C22D36" w:rsidP="00B4794D">
            <w:r w:rsidRPr="00012AFC">
              <w:t>Выполнено</w:t>
            </w:r>
          </w:p>
        </w:tc>
      </w:tr>
    </w:tbl>
    <w:p w:rsidR="00C22D36" w:rsidRPr="00012AFC" w:rsidRDefault="00C22D36" w:rsidP="00C22D36"/>
    <w:p w:rsidR="00137314" w:rsidRDefault="00137314" w:rsidP="00137314">
      <w:pPr>
        <w:spacing w:before="100" w:beforeAutospacing="1" w:after="100" w:afterAutospacing="1"/>
        <w:jc w:val="center"/>
        <w:rPr>
          <w:rFonts w:eastAsia="Calibri"/>
          <w:b/>
        </w:rPr>
      </w:pPr>
      <w:bookmarkStart w:id="1" w:name="_Hlk45997948"/>
      <w:bookmarkStart w:id="2" w:name="_Hlk45998468"/>
      <w:r>
        <w:rPr>
          <w:rFonts w:eastAsia="Calibri"/>
          <w:b/>
        </w:rPr>
        <w:lastRenderedPageBreak/>
        <w:t xml:space="preserve">Оценка физической подготовленности детей </w:t>
      </w:r>
      <w:r>
        <w:rPr>
          <w:rFonts w:eastAsia="Calibri"/>
          <w:b/>
          <w:i/>
          <w:color w:val="FF0000"/>
        </w:rPr>
        <w:t>комбинированной №2</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bookmarkStart w:id="3" w:name="_Hlk491182056"/>
            <w:r w:rsidRPr="00992F15">
              <w:rPr>
                <w:rFonts w:eastAsia="Calibri"/>
                <w:b/>
              </w:rPr>
              <w:t>1.</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r>
              <w:rPr>
                <w:lang w:eastAsia="ar-SA"/>
              </w:rPr>
              <w:t xml:space="preserve">Антонова Ева </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17.06.2014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proofErr w:type="spellStart"/>
            <w:r>
              <w:rPr>
                <w:rFonts w:eastAsia="Calibri"/>
              </w:rPr>
              <w:t>Базина</w:t>
            </w:r>
            <w:proofErr w:type="spellEnd"/>
            <w:r>
              <w:rPr>
                <w:rFonts w:eastAsia="Calibri"/>
              </w:rPr>
              <w:t xml:space="preserve"> Ксения</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09.07.2014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rFonts w:eastAsia="Calibri"/>
              </w:rPr>
              <w:t xml:space="preserve">Белугин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31.03.2014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Галутин</w:t>
            </w:r>
            <w:proofErr w:type="spellEnd"/>
            <w:r>
              <w:rPr>
                <w:lang w:eastAsia="ar-SA"/>
              </w:rPr>
              <w:t xml:space="preserve"> Артём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Исаева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Казанова Надежда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21.10.2013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Костерев</w:t>
            </w:r>
            <w:proofErr w:type="spellEnd"/>
            <w:r>
              <w:rPr>
                <w:lang w:eastAsia="ar-SA"/>
              </w:rPr>
              <w:t xml:space="preserve"> Александр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Крайнова</w:t>
            </w:r>
            <w:proofErr w:type="spellEnd"/>
            <w:r>
              <w:rPr>
                <w:lang w:eastAsia="ar-SA"/>
              </w:rPr>
              <w:t xml:space="preserve"> Варвара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Кретов</w:t>
            </w:r>
            <w:proofErr w:type="spellEnd"/>
            <w:r>
              <w:rPr>
                <w:lang w:eastAsia="ar-SA"/>
              </w:rPr>
              <w:t xml:space="preserve"> Тимофей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Мамедова </w:t>
            </w:r>
            <w:proofErr w:type="spellStart"/>
            <w:r>
              <w:rPr>
                <w:lang w:eastAsia="ar-SA"/>
              </w:rPr>
              <w:t>Аиша</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Мартынович</w:t>
            </w:r>
            <w:proofErr w:type="spellEnd"/>
            <w:r>
              <w:rPr>
                <w:lang w:eastAsia="ar-SA"/>
              </w:rPr>
              <w:t xml:space="preserve">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color w:val="000000" w:themeColor="text1"/>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color w:val="000000" w:themeColor="text1"/>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Мохов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sidRPr="00C6100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 xml:space="preserve">Новикова Серафима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13.04.2014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275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Пилипенко Александра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w:t>
            </w:r>
            <w:proofErr w:type="spellStart"/>
            <w:r>
              <w:rPr>
                <w:lang w:eastAsia="ar-SA"/>
              </w:rPr>
              <w:t>Яромир</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Никита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06.09.2013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13.08.2014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Сапронов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Слепов</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24.09.2014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Староверова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Анастасия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27.11.2013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Усачева Мирослава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sidRPr="00C6100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4,6</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Хайрулин</w:t>
            </w:r>
            <w:proofErr w:type="spellEnd"/>
            <w:r>
              <w:rPr>
                <w:lang w:eastAsia="ar-SA"/>
              </w:rPr>
              <w:t xml:space="preserve"> Эмиль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30.05.2014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Шилин</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315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bl>
    <w:bookmarkEnd w:id="3"/>
    <w:p w:rsidR="00137314" w:rsidRDefault="00137314" w:rsidP="00137314">
      <w:pPr>
        <w:spacing w:before="100" w:beforeAutospacing="1" w:after="100" w:afterAutospacing="1"/>
        <w:jc w:val="center"/>
        <w:rPr>
          <w:rFonts w:eastAsia="Calibri"/>
          <w:b/>
        </w:rPr>
      </w:pPr>
      <w:r>
        <w:rPr>
          <w:rFonts w:eastAsia="Calibri"/>
          <w:b/>
        </w:rPr>
        <w:t xml:space="preserve"> (сентябрь 202</w:t>
      </w:r>
      <w:r w:rsidR="00C22D36">
        <w:rPr>
          <w:rFonts w:eastAsia="Calibri"/>
          <w:b/>
        </w:rPr>
        <w:t>2</w:t>
      </w:r>
      <w:r>
        <w:rPr>
          <w:rFonts w:eastAsia="Calibri"/>
          <w:b/>
        </w:rPr>
        <w:t xml:space="preserve"> года)</w:t>
      </w:r>
    </w:p>
    <w:p w:rsidR="00137314" w:rsidRDefault="00137314" w:rsidP="002A0C3E">
      <w:pPr>
        <w:jc w:val="center"/>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bookmarkEnd w:id="1"/>
      <w:proofErr w:type="spellEnd"/>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proofErr w:type="spellStart"/>
      <w:r>
        <w:rPr>
          <w:rFonts w:eastAsia="Calibri"/>
          <w:b/>
          <w:i/>
          <w:color w:val="FF0000"/>
        </w:rPr>
        <w:t>комбинированой</w:t>
      </w:r>
      <w:proofErr w:type="spellEnd"/>
      <w:r>
        <w:rPr>
          <w:rFonts w:eastAsia="Calibri"/>
          <w:b/>
          <w:i/>
          <w:color w:val="FF0000"/>
        </w:rPr>
        <w:t xml:space="preserve"> №2</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lastRenderedPageBreak/>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lastRenderedPageBreak/>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Дата </w:t>
            </w:r>
            <w:r>
              <w:rPr>
                <w:rFonts w:eastAsia="Calibri"/>
                <w:b/>
              </w:rPr>
              <w:lastRenderedPageBreak/>
              <w:t>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lastRenderedPageBreak/>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r>
              <w:rPr>
                <w:lang w:eastAsia="ar-SA"/>
              </w:rPr>
              <w:t xml:space="preserve">Антонова Ева </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17.06.2014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proofErr w:type="spellStart"/>
            <w:r>
              <w:rPr>
                <w:rFonts w:eastAsia="Calibri"/>
              </w:rPr>
              <w:t>Базина</w:t>
            </w:r>
            <w:proofErr w:type="spellEnd"/>
            <w:r>
              <w:rPr>
                <w:rFonts w:eastAsia="Calibri"/>
              </w:rPr>
              <w:t xml:space="preserve"> Ксения </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09.07.2014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rFonts w:eastAsia="Calibri"/>
              </w:rPr>
              <w:t xml:space="preserve">Белугин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31.03.2014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Галутин</w:t>
            </w:r>
            <w:proofErr w:type="spellEnd"/>
            <w:r>
              <w:rPr>
                <w:lang w:eastAsia="ar-SA"/>
              </w:rPr>
              <w:t xml:space="preserve"> Артём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Исаева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Казанова Надежда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21.10.2013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Костерев</w:t>
            </w:r>
            <w:proofErr w:type="spellEnd"/>
            <w:r>
              <w:rPr>
                <w:lang w:eastAsia="ar-SA"/>
              </w:rPr>
              <w:t xml:space="preserve"> Александр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Крайнова</w:t>
            </w:r>
            <w:proofErr w:type="spellEnd"/>
            <w:r>
              <w:rPr>
                <w:lang w:eastAsia="ar-SA"/>
              </w:rPr>
              <w:t xml:space="preserve"> Варвара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Кретов</w:t>
            </w:r>
            <w:proofErr w:type="spellEnd"/>
            <w:r>
              <w:rPr>
                <w:lang w:eastAsia="ar-SA"/>
              </w:rPr>
              <w:t xml:space="preserve"> Тимофей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Мамедова </w:t>
            </w:r>
            <w:proofErr w:type="spellStart"/>
            <w:r>
              <w:rPr>
                <w:lang w:eastAsia="ar-SA"/>
              </w:rPr>
              <w:t>Аиша</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Мартынович</w:t>
            </w:r>
            <w:proofErr w:type="spellEnd"/>
            <w:r>
              <w:rPr>
                <w:lang w:eastAsia="ar-SA"/>
              </w:rPr>
              <w:t xml:space="preserve">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color w:val="000000" w:themeColor="text1"/>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color w:val="000000" w:themeColor="text1"/>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Мохов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 xml:space="preserve">Новикова Серафима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13.04.2014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305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135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Пилипенко Александра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w:t>
            </w:r>
            <w:proofErr w:type="spellStart"/>
            <w:r>
              <w:rPr>
                <w:lang w:eastAsia="ar-SA"/>
              </w:rPr>
              <w:t>Яромир</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Никита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06.09.2013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13.08.2014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Сапронов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1,0</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Слепов</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24.09.2014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Староверова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Анастасия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27.11.2013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Усачева Мирослава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7,7</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5,6</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Хайрулин</w:t>
            </w:r>
            <w:proofErr w:type="spellEnd"/>
            <w:r>
              <w:rPr>
                <w:lang w:eastAsia="ar-SA"/>
              </w:rPr>
              <w:t xml:space="preserve"> Эмиль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30.05.2014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Шилин</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345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bl>
    <w:p w:rsidR="00137314" w:rsidRDefault="00137314" w:rsidP="00137314">
      <w:pPr>
        <w:spacing w:before="100" w:beforeAutospacing="1" w:after="100" w:afterAutospacing="1"/>
        <w:jc w:val="center"/>
        <w:rPr>
          <w:rFonts w:eastAsia="Calibri"/>
          <w:b/>
        </w:rPr>
      </w:pPr>
      <w:r>
        <w:rPr>
          <w:rFonts w:eastAsia="Calibri"/>
          <w:b/>
        </w:rPr>
        <w:t xml:space="preserve"> (</w:t>
      </w:r>
      <w:r w:rsidR="00694567">
        <w:rPr>
          <w:rFonts w:eastAsia="Calibri"/>
          <w:b/>
        </w:rPr>
        <w:t>апрель</w:t>
      </w:r>
      <w:r>
        <w:rPr>
          <w:rFonts w:eastAsia="Calibri"/>
          <w:b/>
        </w:rPr>
        <w:t xml:space="preserve"> 202</w:t>
      </w:r>
      <w:r w:rsidR="00C22D36">
        <w:rPr>
          <w:rFonts w:eastAsia="Calibri"/>
          <w:b/>
        </w:rPr>
        <w:t>3</w:t>
      </w:r>
      <w:r>
        <w:rPr>
          <w:rFonts w:eastAsia="Calibri"/>
          <w:b/>
        </w:rPr>
        <w:t xml:space="preserve"> года)</w:t>
      </w:r>
    </w:p>
    <w:p w:rsidR="00137314" w:rsidRDefault="00137314" w:rsidP="00137314">
      <w:pPr>
        <w:jc w:val="right"/>
        <w:rPr>
          <w:rFonts w:eastAsia="Calibri"/>
          <w:b/>
        </w:rPr>
      </w:pPr>
    </w:p>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bookmarkEnd w:id="2"/>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w:t>
      </w:r>
      <w:proofErr w:type="gramStart"/>
      <w:r>
        <w:rPr>
          <w:rFonts w:eastAsia="Calibri"/>
          <w:b/>
        </w:rPr>
        <w:t>детей</w:t>
      </w:r>
      <w:proofErr w:type="gramEnd"/>
      <w:r>
        <w:rPr>
          <w:rFonts w:eastAsia="Calibri"/>
          <w:b/>
        </w:rPr>
        <w:t xml:space="preserve"> </w:t>
      </w:r>
      <w:bookmarkStart w:id="4" w:name="_Hlk46837962"/>
      <w:r>
        <w:rPr>
          <w:rFonts w:eastAsia="Calibri"/>
          <w:b/>
          <w:i/>
          <w:color w:val="FF0000"/>
        </w:rPr>
        <w:t>компенсирующая ЗПР №3</w:t>
      </w:r>
      <w:r>
        <w:rPr>
          <w:rFonts w:eastAsia="Calibri"/>
          <w:b/>
          <w:i/>
          <w:color w:val="FFFF00"/>
        </w:rPr>
        <w:t xml:space="preserve"> </w:t>
      </w:r>
      <w:bookmarkEnd w:id="4"/>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Асадаускас</w:t>
            </w:r>
            <w:proofErr w:type="spellEnd"/>
            <w:r>
              <w:rPr>
                <w:lang w:eastAsia="ar-SA"/>
              </w:rPr>
              <w:t xml:space="preserve"> Вероника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Воробьев Георгий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Георгиевский Алексей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Герасимова Любовь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Идрисов Кирилл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1</w:t>
            </w:r>
            <w:r>
              <w:rPr>
                <w:rFonts w:eastAsia="Calibri"/>
              </w:rPr>
              <w:t>,5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Китайкина</w:t>
            </w:r>
            <w:proofErr w:type="spellEnd"/>
            <w:r>
              <w:rPr>
                <w:lang w:eastAsia="ar-SA"/>
              </w:rPr>
              <w:t xml:space="preserve"> Елизавета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rFonts w:eastAsiaTheme="minorEastAsia"/>
              </w:rPr>
              <w:t>14.01.2018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Копылов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sidRPr="0071518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Мастаков Денис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2</w:t>
            </w:r>
            <w:r>
              <w:rPr>
                <w:rFonts w:eastAsia="Calibri"/>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Нестеров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Прохоров Родион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2,9</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C72AFC" w:rsidRDefault="00137314" w:rsidP="00AD2F75">
            <w:pPr>
              <w:jc w:val="center"/>
              <w:rPr>
                <w:rFonts w:eastAsia="Calibri"/>
                <w:b/>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Рогозина Варвара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Суворова Екатерина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3</w:t>
            </w:r>
            <w:r>
              <w:rPr>
                <w:rFonts w:eastAsia="Calibri"/>
              </w:rPr>
              <w:t>,0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 Степан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Толстелева</w:t>
            </w:r>
            <w:proofErr w:type="spellEnd"/>
            <w:r>
              <w:rPr>
                <w:lang w:eastAsia="ar-SA"/>
              </w:rPr>
              <w:t xml:space="preserve"> Василиса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26.08.2017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Хакулов</w:t>
            </w:r>
            <w:proofErr w:type="spellEnd"/>
            <w:r>
              <w:rPr>
                <w:lang w:eastAsia="ar-SA"/>
              </w:rPr>
              <w:t xml:space="preserve"> Карим</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bl>
    <w:p w:rsidR="002A0C3E" w:rsidRDefault="00137314" w:rsidP="002A0C3E">
      <w:pPr>
        <w:spacing w:before="100" w:beforeAutospacing="1" w:after="100" w:afterAutospacing="1"/>
        <w:jc w:val="center"/>
        <w:rPr>
          <w:rFonts w:eastAsia="Calibri"/>
          <w:b/>
        </w:rPr>
      </w:pPr>
      <w:r>
        <w:rPr>
          <w:rFonts w:eastAsia="Calibri"/>
          <w:b/>
        </w:rPr>
        <w:t xml:space="preserve"> </w:t>
      </w:r>
      <w:proofErr w:type="gramStart"/>
      <w:r>
        <w:rPr>
          <w:rFonts w:eastAsia="Calibri"/>
          <w:b/>
        </w:rPr>
        <w:t>(сентябрь 202</w:t>
      </w:r>
      <w:r w:rsidR="00C22D36">
        <w:rPr>
          <w:rFonts w:eastAsia="Calibri"/>
          <w:b/>
        </w:rPr>
        <w:t>2</w:t>
      </w:r>
      <w:r>
        <w:rPr>
          <w:rFonts w:eastAsia="Calibri"/>
          <w:b/>
        </w:rPr>
        <w:t xml:space="preserve"> года</w:t>
      </w:r>
      <w:proofErr w:type="gramEnd"/>
    </w:p>
    <w:p w:rsidR="00137314" w:rsidRDefault="00137314" w:rsidP="002A0C3E">
      <w:pPr>
        <w:spacing w:before="100" w:beforeAutospacing="1" w:after="100" w:afterAutospacing="1"/>
        <w:jc w:val="center"/>
        <w:rPr>
          <w:rFonts w:eastAsia="Calibri"/>
          <w:b/>
          <w:i/>
        </w:rPr>
      </w:pPr>
      <w:proofErr w:type="gramStart"/>
      <w:r>
        <w:rPr>
          <w:rFonts w:eastAsia="Calibri"/>
          <w:b/>
        </w:rPr>
        <w:t>)Инструктор по физкультуре МДОУ «Детский сад №104»:</w:t>
      </w:r>
      <w:proofErr w:type="gramEnd"/>
      <w:r>
        <w:rPr>
          <w:rFonts w:eastAsia="Calibri"/>
          <w:b/>
        </w:rPr>
        <w:t xml:space="preserve"> </w:t>
      </w:r>
      <w:r>
        <w:rPr>
          <w:rFonts w:eastAsia="Calibri"/>
          <w:b/>
          <w:i/>
        </w:rPr>
        <w:t xml:space="preserve">О.А. </w:t>
      </w:r>
      <w:proofErr w:type="spellStart"/>
      <w:r>
        <w:rPr>
          <w:rFonts w:eastAsia="Calibri"/>
          <w:b/>
          <w:i/>
        </w:rPr>
        <w:t>Скринник</w:t>
      </w:r>
      <w:proofErr w:type="spellEnd"/>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w:t>
      </w:r>
      <w:proofErr w:type="gramStart"/>
      <w:r>
        <w:rPr>
          <w:rFonts w:eastAsia="Calibri"/>
          <w:b/>
        </w:rPr>
        <w:t>детей</w:t>
      </w:r>
      <w:proofErr w:type="gramEnd"/>
      <w:r>
        <w:rPr>
          <w:rFonts w:eastAsia="Calibri"/>
          <w:b/>
        </w:rPr>
        <w:t xml:space="preserve"> </w:t>
      </w:r>
      <w:r>
        <w:rPr>
          <w:rFonts w:eastAsia="Calibri"/>
          <w:b/>
          <w:i/>
          <w:color w:val="FF0000"/>
        </w:rPr>
        <w:t>компенсирующая ЗПР №3</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Асадаускас</w:t>
            </w:r>
            <w:proofErr w:type="spellEnd"/>
            <w:r>
              <w:rPr>
                <w:lang w:eastAsia="ar-SA"/>
              </w:rPr>
              <w:t xml:space="preserve"> Вероника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Воробьев Георгий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5,3</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2,9</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Георгиевский Алексей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106</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Герасимова Любовь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2,7</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Идрисов Кирилл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1</w:t>
            </w:r>
            <w:r>
              <w:rPr>
                <w:rFonts w:eastAsia="Calibri"/>
              </w:rPr>
              <w:t>,9</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Китайкина</w:t>
            </w:r>
            <w:proofErr w:type="spellEnd"/>
            <w:r>
              <w:rPr>
                <w:lang w:eastAsia="ar-SA"/>
              </w:rPr>
              <w:t xml:space="preserve"> Елизавета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rFonts w:eastAsiaTheme="minorEastAsia"/>
              </w:rPr>
              <w:t>14.01.2018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Копылов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sidRPr="0071518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5,7</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Мастаков Денис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2</w:t>
            </w:r>
            <w:r>
              <w:rPr>
                <w:rFonts w:eastAsia="Calibri"/>
              </w:rPr>
              <w:t>,8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Нестеров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4,9</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Прохоров Родион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3,4</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C72AFC" w:rsidRDefault="00137314" w:rsidP="00AD2F75">
            <w:pPr>
              <w:jc w:val="center"/>
              <w:rPr>
                <w:rFonts w:eastAsia="Calibri"/>
                <w:b/>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Рогозина Варвара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Суворова Екатерина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3</w:t>
            </w:r>
            <w:r>
              <w:rPr>
                <w:rFonts w:eastAsia="Calibri"/>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 Степан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2,9</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Толстелева</w:t>
            </w:r>
            <w:proofErr w:type="spellEnd"/>
            <w:r>
              <w:rPr>
                <w:lang w:eastAsia="ar-SA"/>
              </w:rPr>
              <w:t xml:space="preserve"> Василиса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26.08.2017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3,3</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Хакулов</w:t>
            </w:r>
            <w:proofErr w:type="spellEnd"/>
            <w:r>
              <w:rPr>
                <w:lang w:eastAsia="ar-SA"/>
              </w:rPr>
              <w:t xml:space="preserve"> Карим</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4,1</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102</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bl>
    <w:p w:rsidR="00137314" w:rsidRDefault="00137314" w:rsidP="00137314">
      <w:pPr>
        <w:spacing w:before="100" w:beforeAutospacing="1" w:after="100" w:afterAutospacing="1"/>
        <w:jc w:val="center"/>
        <w:rPr>
          <w:rFonts w:eastAsia="Calibri"/>
          <w:b/>
        </w:rPr>
      </w:pPr>
      <w:r>
        <w:rPr>
          <w:rFonts w:eastAsia="Calibri"/>
          <w:b/>
        </w:rPr>
        <w:lastRenderedPageBreak/>
        <w:t xml:space="preserve"> (</w:t>
      </w:r>
      <w:r w:rsidR="00694567">
        <w:rPr>
          <w:rFonts w:eastAsia="Calibri"/>
          <w:b/>
        </w:rPr>
        <w:t>апрель</w:t>
      </w:r>
      <w:r>
        <w:rPr>
          <w:rFonts w:eastAsia="Calibri"/>
          <w:b/>
        </w:rPr>
        <w:t xml:space="preserve"> 202</w:t>
      </w:r>
      <w:r w:rsidR="00C22D36">
        <w:rPr>
          <w:rFonts w:eastAsia="Calibri"/>
          <w:b/>
        </w:rPr>
        <w:t>3</w:t>
      </w:r>
      <w:r>
        <w:rPr>
          <w:rFonts w:eastAsia="Calibri"/>
          <w:b/>
        </w:rPr>
        <w:t xml:space="preserve"> года)</w:t>
      </w:r>
    </w:p>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№4</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Бычкова Кира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11.03.2015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4F81BD" w:themeFill="accent1"/>
          </w:tcPr>
          <w:p w:rsidR="00137314" w:rsidRPr="00165A23" w:rsidRDefault="00137314" w:rsidP="00AD2F75">
            <w:pPr>
              <w:jc w:val="center"/>
              <w:rPr>
                <w:rFonts w:eastAsia="Calibri"/>
                <w:b/>
                <w:bCs/>
              </w:rPr>
            </w:pPr>
            <w:r w:rsidRPr="00165A2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Гончарова Софья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Грачёва Ева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Громов Алексей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03.10.2014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Иванов Александр</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Кольба</w:t>
            </w:r>
            <w:proofErr w:type="spellEnd"/>
            <w:r>
              <w:rPr>
                <w:lang w:eastAsia="ar-SA"/>
              </w:rPr>
              <w:t xml:space="preserve">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Кочкин Владимир</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21.08.2014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295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Лыжина Дарья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18.09.2015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Макаровский</w:t>
            </w:r>
            <w:proofErr w:type="spellEnd"/>
            <w:r>
              <w:rPr>
                <w:lang w:eastAsia="ar-SA"/>
              </w:rPr>
              <w:t xml:space="preserve">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29.05.2015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sidRPr="00DD60DE">
              <w:rPr>
                <w:rFonts w:eastAsia="Calibri"/>
              </w:rPr>
              <w:t>2</w:t>
            </w:r>
            <w:r>
              <w:rPr>
                <w:rFonts w:eastAsia="Calibri"/>
              </w:rPr>
              <w:t>,3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DD60DE">
              <w:rPr>
                <w:rFonts w:eastAsia="Calibri"/>
              </w:rPr>
              <w:t>2</w:t>
            </w:r>
            <w:r>
              <w:rPr>
                <w:rFonts w:eastAsia="Calibri"/>
              </w:rPr>
              <w:t>,0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Марейчева</w:t>
            </w:r>
            <w:proofErr w:type="spellEnd"/>
            <w:r>
              <w:rPr>
                <w:lang w:eastAsia="ar-SA"/>
              </w:rPr>
              <w:t xml:space="preserve">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16.12.2014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2,1</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Михалев Егор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2,1</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Святослав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3,4</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Пчелкин Роберт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F06773" w:rsidRDefault="00137314" w:rsidP="00AD2F75">
            <w:pPr>
              <w:jc w:val="center"/>
              <w:rPr>
                <w:rFonts w:eastAsia="Calibri"/>
                <w:b/>
              </w:rPr>
            </w:pPr>
            <w:r w:rsidRPr="00F06773">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Рогозина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09.07.2015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Родина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DD60DE">
              <w:rPr>
                <w:rFonts w:eastAsia="Calibri"/>
              </w:rPr>
              <w:t>3</w:t>
            </w:r>
            <w:r>
              <w:rPr>
                <w:rFonts w:eastAsia="Calibri"/>
              </w:rPr>
              <w:t>,6</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235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Елизавета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DD60DE">
              <w:rPr>
                <w:rFonts w:eastAsia="Calibri"/>
              </w:rPr>
              <w:t>3</w:t>
            </w:r>
            <w:r>
              <w:rPr>
                <w:rFonts w:eastAsia="Calibri"/>
              </w:rPr>
              <w:t>,0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Трунова</w:t>
            </w:r>
            <w:proofErr w:type="spellEnd"/>
            <w:r>
              <w:rPr>
                <w:lang w:eastAsia="ar-SA"/>
              </w:rPr>
              <w:t xml:space="preserve"> Екатерина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bl>
    <w:p w:rsidR="00137314" w:rsidRDefault="00137314" w:rsidP="00137314">
      <w:pPr>
        <w:spacing w:before="100" w:beforeAutospacing="1" w:after="100" w:afterAutospacing="1"/>
        <w:jc w:val="center"/>
        <w:rPr>
          <w:rFonts w:eastAsia="Calibri"/>
          <w:b/>
        </w:rPr>
      </w:pPr>
      <w:r>
        <w:rPr>
          <w:rFonts w:eastAsia="Calibri"/>
          <w:b/>
        </w:rPr>
        <w:t xml:space="preserve"> (сентябрь 202</w:t>
      </w:r>
      <w:r w:rsidR="00C22D36">
        <w:rPr>
          <w:rFonts w:eastAsia="Calibri"/>
          <w:b/>
        </w:rPr>
        <w:t>2</w:t>
      </w:r>
      <w:r>
        <w:rPr>
          <w:rFonts w:eastAsia="Calibri"/>
          <w:b/>
        </w:rPr>
        <w:t xml:space="preserve"> года)</w:t>
      </w:r>
    </w:p>
    <w:p w:rsidR="00137314" w:rsidRDefault="00137314" w:rsidP="00137314">
      <w:pPr>
        <w:jc w:val="right"/>
        <w:rPr>
          <w:rFonts w:eastAsia="Calibri"/>
          <w:b/>
        </w:rPr>
      </w:pPr>
    </w:p>
    <w:p w:rsidR="00137314" w:rsidRPr="00992F15"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jc w:val="right"/>
      </w:pPr>
    </w:p>
    <w:p w:rsidR="00137314" w:rsidRDefault="008E66B4" w:rsidP="00137314">
      <w:pPr>
        <w:spacing w:before="100" w:beforeAutospacing="1" w:after="100" w:afterAutospacing="1"/>
        <w:jc w:val="center"/>
        <w:rPr>
          <w:rFonts w:eastAsia="Calibri"/>
          <w:b/>
        </w:rPr>
      </w:pPr>
      <w:r>
        <w:rPr>
          <w:rFonts w:eastAsia="Calibri"/>
          <w:b/>
        </w:rPr>
        <w:t>О</w:t>
      </w:r>
      <w:r w:rsidR="00137314">
        <w:rPr>
          <w:rFonts w:eastAsia="Calibri"/>
          <w:b/>
        </w:rPr>
        <w:t xml:space="preserve">ценка физической подготовленности детей </w:t>
      </w:r>
      <w:r w:rsidR="00137314">
        <w:rPr>
          <w:rFonts w:eastAsia="Calibri"/>
          <w:b/>
          <w:i/>
          <w:color w:val="FF0000"/>
        </w:rPr>
        <w:t>№4</w:t>
      </w:r>
      <w:r w:rsidR="00137314">
        <w:rPr>
          <w:rFonts w:eastAsia="Calibri"/>
          <w:b/>
          <w:i/>
          <w:color w:val="FFFF00"/>
        </w:rPr>
        <w:t xml:space="preserve"> </w:t>
      </w:r>
      <w:r w:rsidR="00137314">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lastRenderedPageBreak/>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lastRenderedPageBreak/>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Дата </w:t>
            </w:r>
            <w:r>
              <w:rPr>
                <w:rFonts w:eastAsia="Calibri"/>
                <w:b/>
              </w:rPr>
              <w:lastRenderedPageBreak/>
              <w:t>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lastRenderedPageBreak/>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Бычкова Кира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11.03.2015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4F81BD" w:themeFill="accent1"/>
          </w:tcPr>
          <w:p w:rsidR="00137314" w:rsidRPr="00165A23" w:rsidRDefault="00137314" w:rsidP="00AD2F75">
            <w:pPr>
              <w:jc w:val="center"/>
              <w:rPr>
                <w:rFonts w:eastAsia="Calibri"/>
                <w:b/>
                <w:bCs/>
              </w:rPr>
            </w:pPr>
            <w:r w:rsidRPr="00165A2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Гончарова Софья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Грачёва Ева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175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Громов Алексей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03.10.2014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230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Иванов Александр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8,2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140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Кольба</w:t>
            </w:r>
            <w:proofErr w:type="spellEnd"/>
            <w:r>
              <w:rPr>
                <w:lang w:eastAsia="ar-SA"/>
              </w:rPr>
              <w:t xml:space="preserve">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135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Кочкин Владимир</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21.08.2014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335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Лыжина Дарья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18.09.2015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132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Макаровский</w:t>
            </w:r>
            <w:proofErr w:type="spellEnd"/>
            <w:r>
              <w:rPr>
                <w:lang w:eastAsia="ar-SA"/>
              </w:rPr>
              <w:t xml:space="preserve"> Ярослав</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29.05.2015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140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Марейчева</w:t>
            </w:r>
            <w:proofErr w:type="spellEnd"/>
            <w:r>
              <w:rPr>
                <w:lang w:eastAsia="ar-SA"/>
              </w:rPr>
              <w:t xml:space="preserve">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16.12.2014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5,1</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Михалев Егор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5,1</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Святослав</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205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Пчелкин Роберт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Рогозина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09.07.2015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Родина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8,0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7,6</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Елизавета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8,0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245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Трунова</w:t>
            </w:r>
            <w:proofErr w:type="spellEnd"/>
            <w:r>
              <w:rPr>
                <w:lang w:eastAsia="ar-SA"/>
              </w:rPr>
              <w:t xml:space="preserve"> Екатерина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bl>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jc w:val="right"/>
        <w:rPr>
          <w:rFonts w:eastAsia="Calibri"/>
          <w:b/>
          <w:i/>
        </w:rPr>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комбинированной ТНР №5</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Алекперова Таисия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28.08.2016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Белавин Глеб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lastRenderedPageBreak/>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Васильев Дмитрий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5,1</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4,3</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rFonts w:eastAsia="Calibri"/>
              </w:rPr>
              <w:t>Галочкина</w:t>
            </w:r>
            <w:proofErr w:type="spellEnd"/>
            <w:r>
              <w:rPr>
                <w:rFonts w:eastAsia="Calibri"/>
              </w:rPr>
              <w:t xml:space="preserve">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Ерехинская</w:t>
            </w:r>
            <w:proofErr w:type="spellEnd"/>
            <w:r>
              <w:rPr>
                <w:lang w:eastAsia="ar-SA"/>
              </w:rPr>
              <w:t xml:space="preserve">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Изотов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28.04.2016</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Коробчук</w:t>
            </w:r>
            <w:proofErr w:type="spellEnd"/>
            <w:r>
              <w:rPr>
                <w:lang w:eastAsia="ar-SA"/>
              </w:rPr>
              <w:t xml:space="preserve"> Макар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4,6</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Кузнецов Артем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4,4</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Маренина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17.10.2016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Мартыненко Богдан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Мельникова Анна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05.07.2017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25.12.2015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4,1</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Новиков Лев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Палочкин</w:t>
            </w:r>
            <w:proofErr w:type="spellEnd"/>
            <w:r>
              <w:rPr>
                <w:lang w:eastAsia="ar-SA"/>
              </w:rPr>
              <w:t xml:space="preserve"> Марк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Пешков Мирон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Пудкова София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Родина Дарья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17.03.2017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3,6</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Салимова</w:t>
            </w:r>
            <w:proofErr w:type="spellEnd"/>
            <w:r>
              <w:rPr>
                <w:lang w:eastAsia="ar-SA"/>
              </w:rPr>
              <w:t xml:space="preserve"> Амина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20.04.2016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4,1</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Саттарова</w:t>
            </w:r>
            <w:proofErr w:type="spellEnd"/>
            <w:r>
              <w:rPr>
                <w:lang w:eastAsia="ar-SA"/>
              </w:rPr>
              <w:t xml:space="preserve"> Аниса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3,9</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3,3</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Сыроежин</w:t>
            </w:r>
            <w:proofErr w:type="spellEnd"/>
            <w:r>
              <w:rPr>
                <w:lang w:eastAsia="ar-SA"/>
              </w:rPr>
              <w:t xml:space="preserve">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04.01.2017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3,1</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Усачева Владислава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Фролова Вера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15.12.2016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sidRPr="00A73F28">
              <w:rPr>
                <w:rFonts w:eastAsia="Calibri"/>
                <w:b/>
                <w:bCs/>
              </w:rPr>
              <w:t>2</w:t>
            </w:r>
            <w:r>
              <w:rPr>
                <w:rFonts w:eastAsia="Calibri"/>
                <w:b/>
                <w:bCs/>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23.</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Швачко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02.05.2017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2,7</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A73F28" w:rsidRDefault="00137314" w:rsidP="00AD2F75">
            <w:pPr>
              <w:jc w:val="center"/>
              <w:rPr>
                <w:rFonts w:eastAsia="Calibri"/>
                <w:b/>
                <w:bCs/>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Шумилов Илья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13.07.2016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bl>
    <w:p w:rsidR="00137314" w:rsidRDefault="00137314" w:rsidP="008E66B4">
      <w:pPr>
        <w:spacing w:before="100" w:beforeAutospacing="1" w:after="100" w:afterAutospacing="1"/>
        <w:jc w:val="center"/>
        <w:rPr>
          <w:rFonts w:eastAsia="Calibri"/>
          <w:b/>
        </w:rPr>
      </w:pPr>
      <w:r>
        <w:rPr>
          <w:rFonts w:eastAsia="Calibri"/>
          <w:b/>
        </w:rPr>
        <w:t xml:space="preserve"> (сентябрь 202</w:t>
      </w:r>
      <w:r w:rsidR="00C22D36">
        <w:rPr>
          <w:rFonts w:eastAsia="Calibri"/>
          <w:b/>
        </w:rPr>
        <w:t>2</w:t>
      </w:r>
      <w:r>
        <w:rPr>
          <w:rFonts w:eastAsia="Calibri"/>
          <w:b/>
        </w:rPr>
        <w:t xml:space="preserve"> го</w:t>
      </w:r>
      <w:r w:rsidR="008E66B4">
        <w:rPr>
          <w:rFonts w:eastAsia="Calibri"/>
          <w:b/>
        </w:rPr>
        <w:t>д</w:t>
      </w:r>
      <w:r>
        <w:rPr>
          <w:rFonts w:eastAsia="Calibri"/>
          <w:b/>
        </w:rPr>
        <w:t>а)</w:t>
      </w:r>
    </w:p>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комбинированной ТНР №5</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firstRow="1" w:lastRow="0" w:firstColumn="1" w:lastColumn="0" w:noHBand="0" w:noVBand="1"/>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gramStart"/>
            <w:r>
              <w:rPr>
                <w:rFonts w:eastAsia="Calibri"/>
                <w:b/>
              </w:rPr>
              <w:t>п</w:t>
            </w:r>
            <w:proofErr w:type="gramEnd"/>
            <w:r>
              <w:rPr>
                <w:rFonts w:eastAsia="Calibri"/>
                <w:b/>
              </w:rPr>
              <w:t>/п</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w:t>
            </w:r>
            <w:proofErr w:type="gramStart"/>
            <w:r>
              <w:rPr>
                <w:rFonts w:eastAsia="Calibri"/>
                <w:b/>
              </w:rPr>
              <w:t>см</w:t>
            </w:r>
            <w:proofErr w:type="gramEnd"/>
            <w:r>
              <w:rPr>
                <w:rFonts w:eastAsia="Calibri"/>
                <w:b/>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w:t>
            </w:r>
            <w:proofErr w:type="gramStart"/>
            <w:r>
              <w:rPr>
                <w:rFonts w:eastAsia="Calibri"/>
                <w:b/>
              </w:rPr>
              <w:t>см</w:t>
            </w:r>
            <w:proofErr w:type="gramEnd"/>
            <w:r>
              <w:rPr>
                <w:rFonts w:eastAsia="Calibri"/>
                <w:b/>
              </w:rPr>
              <w:t>)</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proofErr w:type="gramStart"/>
            <w:r>
              <w:rPr>
                <w:rFonts w:eastAsia="Calibri"/>
                <w:b/>
              </w:rPr>
              <w:t>Р</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Алекперова Таисия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28.08.2016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Белавин Глеб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Васильев Дмитрий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7,1</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6,3</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rFonts w:eastAsia="Calibri"/>
              </w:rPr>
              <w:t>Галочкина</w:t>
            </w:r>
            <w:proofErr w:type="spellEnd"/>
            <w:r>
              <w:rPr>
                <w:rFonts w:eastAsia="Calibri"/>
              </w:rPr>
              <w:t xml:space="preserve">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6,2</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Ерехинская</w:t>
            </w:r>
            <w:proofErr w:type="spellEnd"/>
            <w:r>
              <w:rPr>
                <w:lang w:eastAsia="ar-SA"/>
              </w:rPr>
              <w:t xml:space="preserve">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Изотов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28.04.2016</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7,4</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175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Коробчук</w:t>
            </w:r>
            <w:proofErr w:type="spellEnd"/>
            <w:r>
              <w:rPr>
                <w:lang w:eastAsia="ar-SA"/>
              </w:rPr>
              <w:t xml:space="preserve"> Макар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6,6</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Кузнецов Артем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6,4</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5,9</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Маренина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17.10.2016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lastRenderedPageBreak/>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Мартыненко Богдан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Мельникова Анна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05.07.2017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25.12.2015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6,1</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81</w:t>
            </w:r>
          </w:p>
        </w:tc>
        <w:tc>
          <w:tcPr>
            <w:tcW w:w="708" w:type="dxa"/>
            <w:tcBorders>
              <w:top w:val="single" w:sz="4" w:space="0" w:color="000000"/>
              <w:left w:val="single" w:sz="4" w:space="0" w:color="000000"/>
              <w:bottom w:val="single" w:sz="4" w:space="0" w:color="auto"/>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Новиков Лев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5,9</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94</w:t>
            </w:r>
          </w:p>
        </w:tc>
        <w:tc>
          <w:tcPr>
            <w:tcW w:w="708" w:type="dxa"/>
            <w:tcBorders>
              <w:top w:val="single" w:sz="4" w:space="0" w:color="auto"/>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Палочкин</w:t>
            </w:r>
            <w:proofErr w:type="spellEnd"/>
            <w:r>
              <w:rPr>
                <w:lang w:eastAsia="ar-SA"/>
              </w:rPr>
              <w:t xml:space="preserve"> Марк</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Пешков Мирон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Пудкова София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Родина Дарья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17.03.2017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7,6</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Салимова</w:t>
            </w:r>
            <w:proofErr w:type="spellEnd"/>
            <w:r>
              <w:rPr>
                <w:lang w:eastAsia="ar-SA"/>
              </w:rPr>
              <w:t xml:space="preserve"> Амина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20.04.2016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6,1</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Саттарова</w:t>
            </w:r>
            <w:proofErr w:type="spellEnd"/>
            <w:r>
              <w:rPr>
                <w:lang w:eastAsia="ar-SA"/>
              </w:rPr>
              <w:t xml:space="preserve"> Аниса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6,9</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5,3</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Сыроежин</w:t>
            </w:r>
            <w:proofErr w:type="spellEnd"/>
            <w:r>
              <w:rPr>
                <w:lang w:eastAsia="ar-SA"/>
              </w:rPr>
              <w:t xml:space="preserve">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04.01.2017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6,1</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Усачева Владислава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Фролова Вера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15.12.2016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5,6</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sidRPr="00A73F28">
              <w:rPr>
                <w:rFonts w:eastAsia="Calibri"/>
                <w:b/>
                <w:bCs/>
              </w:rPr>
              <w:t>2</w:t>
            </w:r>
            <w:r>
              <w:rPr>
                <w:rFonts w:eastAsia="Calibri"/>
                <w:b/>
                <w:bCs/>
              </w:rPr>
              <w:t>,5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23.</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Швачко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02.05.2017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A73F28" w:rsidRDefault="00137314" w:rsidP="00AD2F75">
            <w:pPr>
              <w:jc w:val="center"/>
              <w:rPr>
                <w:rFonts w:eastAsia="Calibri"/>
                <w:b/>
                <w:bCs/>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Шумилов Илья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13.07.2016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5,9</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bl>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rPr>
          <w:rFonts w:eastAsia="Calibri"/>
          <w:b/>
          <w:i/>
        </w:rPr>
      </w:pPr>
    </w:p>
    <w:p w:rsidR="00137314" w:rsidRDefault="00137314" w:rsidP="00137314">
      <w:pPr>
        <w:jc w:val="center"/>
        <w:rPr>
          <w:rFonts w:eastAsia="Calibri"/>
          <w:b/>
        </w:rPr>
      </w:pPr>
      <w:bookmarkStart w:id="5" w:name="_Hlk46837920"/>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комбинированной №2</w:t>
      </w:r>
      <w:r>
        <w:rPr>
          <w:rFonts w:eastAsia="Calibri"/>
          <w:b/>
          <w:i/>
        </w:rPr>
        <w:t xml:space="preserve"> ГРУППЫ МДОУ «ДЕТСКИЙ САД №104»</w:t>
      </w:r>
    </w:p>
    <w:p w:rsidR="00137314" w:rsidRDefault="00137314" w:rsidP="00137314">
      <w:pPr>
        <w:jc w:val="center"/>
        <w:rPr>
          <w:rFonts w:eastAsia="Calibri"/>
          <w:b/>
          <w:i/>
          <w:u w:val="single"/>
        </w:rPr>
      </w:pPr>
      <w:r>
        <w:rPr>
          <w:rFonts w:eastAsia="Calibri"/>
          <w:b/>
          <w:i/>
          <w:u w:val="single"/>
        </w:rPr>
        <w:t>сентябрь 20</w:t>
      </w:r>
      <w:r w:rsidR="00F12E1B">
        <w:rPr>
          <w:rFonts w:eastAsia="Calibri"/>
          <w:b/>
          <w:i/>
          <w:u w:val="single"/>
        </w:rPr>
        <w:t>2</w:t>
      </w:r>
      <w:r w:rsidR="00C22D36">
        <w:rPr>
          <w:rFonts w:eastAsia="Calibri"/>
          <w:b/>
          <w:i/>
          <w:u w:val="single"/>
        </w:rPr>
        <w:t>2</w:t>
      </w:r>
      <w:r>
        <w:rPr>
          <w:rFonts w:eastAsia="Calibri"/>
          <w:b/>
          <w:i/>
          <w:u w:val="single"/>
        </w:rPr>
        <w:t xml:space="preserve"> года</w:t>
      </w:r>
    </w:p>
    <w:p w:rsidR="00137314" w:rsidRPr="003F240E" w:rsidRDefault="00137314" w:rsidP="00137314">
      <w:pPr>
        <w:rPr>
          <w:rFonts w:eastAsia="Calibri"/>
          <w:b/>
        </w:rPr>
      </w:pPr>
      <w:r>
        <w:rPr>
          <w:rFonts w:eastAsia="Calibri"/>
          <w:b/>
          <w:color w:val="FF0000"/>
        </w:rPr>
        <w:t>0</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60</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40</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1,7</w:t>
      </w:r>
      <w:r w:rsidRPr="003F240E">
        <w:rPr>
          <w:rFonts w:eastAsia="Calibri"/>
          <w:b/>
        </w:rPr>
        <w:t xml:space="preserve">   - коэффициент, что соответствует </w:t>
      </w:r>
      <w:r w:rsidRPr="00641F1C">
        <w:rPr>
          <w:rFonts w:eastAsia="Calibri"/>
          <w:b/>
          <w:i/>
          <w:color w:val="0070C0"/>
          <w:u w:val="single"/>
        </w:rPr>
        <w:t>низкому</w:t>
      </w:r>
      <w:r w:rsidRPr="00641F1C">
        <w:rPr>
          <w:rFonts w:eastAsia="Calibri"/>
          <w:b/>
          <w:color w:val="0070C0"/>
        </w:rPr>
        <w:t xml:space="preserve"> </w:t>
      </w:r>
      <w:r w:rsidRPr="003F240E">
        <w:rPr>
          <w:rFonts w:eastAsia="Calibri"/>
          <w:b/>
        </w:rPr>
        <w:t>уровню физического развития по группе в целом.</w:t>
      </w:r>
    </w:p>
    <w:bookmarkEnd w:id="5"/>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комбинированной №2</w:t>
      </w:r>
      <w:r>
        <w:rPr>
          <w:rFonts w:eastAsia="Calibri"/>
          <w:b/>
          <w:i/>
        </w:rPr>
        <w:t xml:space="preserve"> ГРУППЫ МДОУ «ДЕТСКИЙ САД №104»</w:t>
      </w:r>
    </w:p>
    <w:p w:rsidR="00137314" w:rsidRDefault="00694567" w:rsidP="00137314">
      <w:pPr>
        <w:jc w:val="center"/>
        <w:rPr>
          <w:rFonts w:eastAsia="Calibri"/>
          <w:b/>
          <w:i/>
          <w:u w:val="single"/>
        </w:rPr>
      </w:pPr>
      <w:r>
        <w:rPr>
          <w:rFonts w:eastAsia="Calibri"/>
          <w:b/>
          <w:i/>
          <w:u w:val="single"/>
        </w:rPr>
        <w:t>апрель</w:t>
      </w:r>
      <w:r w:rsidR="00137314">
        <w:rPr>
          <w:rFonts w:eastAsia="Calibri"/>
          <w:b/>
          <w:i/>
          <w:u w:val="single"/>
        </w:rPr>
        <w:t xml:space="preserve"> 202</w:t>
      </w:r>
      <w:r w:rsidR="00C22D36">
        <w:rPr>
          <w:rFonts w:eastAsia="Calibri"/>
          <w:b/>
          <w:i/>
          <w:u w:val="single"/>
        </w:rPr>
        <w:t>3</w:t>
      </w:r>
      <w:r w:rsidR="00137314">
        <w:rPr>
          <w:rFonts w:eastAsia="Calibri"/>
          <w:b/>
          <w:i/>
          <w:u w:val="single"/>
        </w:rPr>
        <w:t xml:space="preserve"> года</w:t>
      </w:r>
    </w:p>
    <w:p w:rsidR="00137314" w:rsidRPr="003F240E" w:rsidRDefault="00137314" w:rsidP="00137314">
      <w:pPr>
        <w:rPr>
          <w:rFonts w:eastAsia="Calibri"/>
          <w:b/>
        </w:rPr>
      </w:pPr>
      <w:r>
        <w:rPr>
          <w:rFonts w:eastAsia="Calibri"/>
          <w:b/>
          <w:color w:val="FF0000"/>
        </w:rPr>
        <w:t>0</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32</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68</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1,7</w:t>
      </w:r>
      <w:r w:rsidRPr="003F240E">
        <w:rPr>
          <w:rFonts w:eastAsia="Calibri"/>
          <w:b/>
        </w:rPr>
        <w:t xml:space="preserve">   - коэффициент, что соответствует </w:t>
      </w:r>
      <w:r w:rsidRPr="00641F1C">
        <w:rPr>
          <w:rFonts w:eastAsia="Calibri"/>
          <w:b/>
          <w:i/>
          <w:color w:val="0070C0"/>
          <w:u w:val="single"/>
        </w:rPr>
        <w:t>низкому</w:t>
      </w:r>
      <w:r w:rsidRPr="00641F1C">
        <w:rPr>
          <w:rFonts w:eastAsia="Calibri"/>
          <w:b/>
          <w:color w:val="0070C0"/>
        </w:rPr>
        <w:t xml:space="preserve"> </w:t>
      </w:r>
      <w:r w:rsidRPr="003F240E">
        <w:rPr>
          <w:rFonts w:eastAsia="Calibri"/>
          <w:b/>
        </w:rPr>
        <w:t>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proofErr w:type="gramStart"/>
      <w:r>
        <w:rPr>
          <w:rFonts w:eastAsia="Calibri"/>
          <w:b/>
          <w:i/>
          <w:color w:val="FF0000"/>
        </w:rPr>
        <w:t>компенсирующая</w:t>
      </w:r>
      <w:proofErr w:type="gramEnd"/>
      <w:r>
        <w:rPr>
          <w:rFonts w:eastAsia="Calibri"/>
          <w:b/>
          <w:i/>
          <w:color w:val="FF0000"/>
        </w:rPr>
        <w:t xml:space="preserve"> ЗПР №3</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t>сентябрь 202</w:t>
      </w:r>
      <w:r w:rsidR="00C22D36">
        <w:rPr>
          <w:rFonts w:eastAsia="Calibri"/>
          <w:b/>
          <w:i/>
          <w:u w:val="single"/>
        </w:rPr>
        <w:t>2</w:t>
      </w:r>
      <w:r>
        <w:rPr>
          <w:rFonts w:eastAsia="Calibri"/>
          <w:b/>
          <w:i/>
          <w:u w:val="single"/>
        </w:rPr>
        <w:t xml:space="preserve"> года</w:t>
      </w:r>
    </w:p>
    <w:p w:rsidR="00137314" w:rsidRPr="003F240E" w:rsidRDefault="00137314" w:rsidP="00137314">
      <w:pPr>
        <w:rPr>
          <w:rFonts w:eastAsia="Calibri"/>
          <w:b/>
        </w:rPr>
      </w:pPr>
      <w:r>
        <w:rPr>
          <w:rFonts w:eastAsia="Calibri"/>
          <w:b/>
          <w:color w:val="FF0000"/>
        </w:rPr>
        <w:t>13</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80</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7</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2,3</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proofErr w:type="gramStart"/>
      <w:r>
        <w:rPr>
          <w:rFonts w:eastAsia="Calibri"/>
          <w:b/>
          <w:i/>
          <w:color w:val="FF0000"/>
        </w:rPr>
        <w:t>компенсирующая</w:t>
      </w:r>
      <w:proofErr w:type="gramEnd"/>
      <w:r>
        <w:rPr>
          <w:rFonts w:eastAsia="Calibri"/>
          <w:b/>
          <w:i/>
          <w:color w:val="FF0000"/>
        </w:rPr>
        <w:t xml:space="preserve"> ЗПР №3</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t>май 202</w:t>
      </w:r>
      <w:r w:rsidR="00C22D36">
        <w:rPr>
          <w:rFonts w:eastAsia="Calibri"/>
          <w:b/>
          <w:i/>
          <w:u w:val="single"/>
        </w:rPr>
        <w:t>3</w:t>
      </w:r>
      <w:r>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33</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60</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lastRenderedPageBreak/>
        <w:t>7</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2,4</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8E66B4" w:rsidP="00137314">
      <w:pPr>
        <w:jc w:val="center"/>
        <w:rPr>
          <w:rFonts w:eastAsia="Calibri"/>
          <w:b/>
        </w:rPr>
      </w:pPr>
      <w:r>
        <w:rPr>
          <w:rFonts w:eastAsia="Calibri"/>
          <w:b/>
        </w:rPr>
        <w:t>Р</w:t>
      </w:r>
      <w:r w:rsidR="00137314">
        <w:rPr>
          <w:rFonts w:eastAsia="Calibri"/>
          <w:b/>
        </w:rPr>
        <w:t xml:space="preserve">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№4</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t>сентябрь 202</w:t>
      </w:r>
      <w:r w:rsidR="00C22D36">
        <w:rPr>
          <w:rFonts w:eastAsia="Calibri"/>
          <w:b/>
          <w:i/>
          <w:u w:val="single"/>
        </w:rPr>
        <w:t>2</w:t>
      </w:r>
      <w:r>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6</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59</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35</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1,9</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№4</w:t>
      </w:r>
      <w:r>
        <w:rPr>
          <w:rFonts w:eastAsia="Calibri"/>
          <w:b/>
          <w:i/>
          <w:color w:val="FFFF00"/>
        </w:rPr>
        <w:t xml:space="preserve"> </w:t>
      </w:r>
      <w:r>
        <w:rPr>
          <w:rFonts w:eastAsia="Calibri"/>
          <w:b/>
          <w:i/>
        </w:rPr>
        <w:t>ГРУППЫ МДОУ «ДЕТСКИЙ САД №104»</w:t>
      </w:r>
    </w:p>
    <w:p w:rsidR="00137314" w:rsidRDefault="00694567" w:rsidP="00137314">
      <w:pPr>
        <w:jc w:val="center"/>
        <w:rPr>
          <w:rFonts w:eastAsia="Calibri"/>
          <w:b/>
          <w:i/>
          <w:u w:val="single"/>
        </w:rPr>
      </w:pPr>
      <w:r>
        <w:rPr>
          <w:rFonts w:eastAsia="Calibri"/>
          <w:b/>
          <w:i/>
          <w:u w:val="single"/>
        </w:rPr>
        <w:t>апрель</w:t>
      </w:r>
      <w:r w:rsidR="00137314">
        <w:rPr>
          <w:rFonts w:eastAsia="Calibri"/>
          <w:b/>
          <w:i/>
          <w:u w:val="single"/>
        </w:rPr>
        <w:t xml:space="preserve"> 202</w:t>
      </w:r>
      <w:r w:rsidR="00C22D36">
        <w:rPr>
          <w:rFonts w:eastAsia="Calibri"/>
          <w:b/>
          <w:i/>
          <w:u w:val="single"/>
        </w:rPr>
        <w:t>3</w:t>
      </w:r>
      <w:r w:rsidR="00137314">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41</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59</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0</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2,4</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комбинированной ТНР №5</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t>сентябрь 202</w:t>
      </w:r>
      <w:r w:rsidR="00C22D36">
        <w:rPr>
          <w:rFonts w:eastAsia="Calibri"/>
          <w:b/>
          <w:i/>
          <w:u w:val="single"/>
        </w:rPr>
        <w:t>2</w:t>
      </w:r>
      <w:r>
        <w:rPr>
          <w:rFonts w:eastAsia="Calibri"/>
          <w:b/>
          <w:i/>
          <w:u w:val="single"/>
        </w:rPr>
        <w:t xml:space="preserve"> года</w:t>
      </w:r>
    </w:p>
    <w:p w:rsidR="00137314" w:rsidRPr="003F240E" w:rsidRDefault="00137314" w:rsidP="00137314">
      <w:pPr>
        <w:jc w:val="center"/>
        <w:rPr>
          <w:rFonts w:eastAsia="Calibri"/>
          <w:b/>
        </w:rPr>
      </w:pPr>
    </w:p>
    <w:p w:rsidR="00137314" w:rsidRPr="003F240E" w:rsidRDefault="00137314" w:rsidP="00137314">
      <w:pPr>
        <w:rPr>
          <w:rFonts w:eastAsia="Calibri"/>
          <w:b/>
        </w:rPr>
      </w:pPr>
      <w:r>
        <w:rPr>
          <w:rFonts w:eastAsia="Calibri"/>
          <w:b/>
          <w:color w:val="FF0000"/>
        </w:rPr>
        <w:t>4</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67</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29</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sidRPr="003F240E">
        <w:rPr>
          <w:rFonts w:eastAsia="Calibri"/>
          <w:b/>
          <w:u w:val="single"/>
        </w:rPr>
        <w:t>2,</w:t>
      </w:r>
      <w:r>
        <w:rPr>
          <w:rFonts w:eastAsia="Calibri"/>
          <w:b/>
          <w:u w:val="single"/>
        </w:rPr>
        <w:t>0</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комбинированной ТНР №5</w:t>
      </w:r>
      <w:r>
        <w:rPr>
          <w:rFonts w:eastAsia="Calibri"/>
          <w:b/>
          <w:i/>
          <w:color w:val="FFFF00"/>
        </w:rPr>
        <w:t xml:space="preserve"> </w:t>
      </w:r>
      <w:r>
        <w:rPr>
          <w:rFonts w:eastAsia="Calibri"/>
          <w:b/>
          <w:i/>
        </w:rPr>
        <w:t>ГРУППЫ МДОУ «ДЕТСКИЙ САД №104»</w:t>
      </w:r>
    </w:p>
    <w:p w:rsidR="00137314" w:rsidRDefault="00694567" w:rsidP="00137314">
      <w:pPr>
        <w:jc w:val="center"/>
        <w:rPr>
          <w:rFonts w:eastAsia="Calibri"/>
          <w:b/>
          <w:i/>
          <w:u w:val="single"/>
        </w:rPr>
      </w:pPr>
      <w:r>
        <w:rPr>
          <w:rFonts w:eastAsia="Calibri"/>
          <w:b/>
          <w:i/>
          <w:u w:val="single"/>
        </w:rPr>
        <w:t>апрель</w:t>
      </w:r>
      <w:r w:rsidR="00137314">
        <w:rPr>
          <w:rFonts w:eastAsia="Calibri"/>
          <w:b/>
          <w:i/>
          <w:u w:val="single"/>
        </w:rPr>
        <w:t xml:space="preserve"> 202</w:t>
      </w:r>
      <w:r w:rsidR="00C22D36">
        <w:rPr>
          <w:rFonts w:eastAsia="Calibri"/>
          <w:b/>
          <w:i/>
          <w:u w:val="single"/>
        </w:rPr>
        <w:t>3</w:t>
      </w:r>
      <w:r w:rsidR="00137314">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58</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38</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4</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sidRPr="003F240E">
        <w:rPr>
          <w:rFonts w:eastAsia="Calibri"/>
          <w:b/>
          <w:u w:val="single"/>
        </w:rPr>
        <w:t>2,</w:t>
      </w:r>
      <w:r>
        <w:rPr>
          <w:rFonts w:eastAsia="Calibri"/>
          <w:b/>
          <w:u w:val="single"/>
        </w:rPr>
        <w:t>6</w:t>
      </w:r>
      <w:r w:rsidRPr="003F240E">
        <w:rPr>
          <w:rFonts w:eastAsia="Calibri"/>
          <w:b/>
        </w:rPr>
        <w:t xml:space="preserve">   - коэффициент, что соответствует </w:t>
      </w:r>
      <w:r w:rsidRPr="00F7692D">
        <w:rPr>
          <w:rFonts w:eastAsia="Calibri"/>
          <w:b/>
          <w:i/>
          <w:color w:val="FF0000"/>
          <w:u w:val="single"/>
        </w:rPr>
        <w:t>высокому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Pr="003F240E" w:rsidRDefault="00137314" w:rsidP="00137314">
      <w:pPr>
        <w:jc w:val="center"/>
        <w:rPr>
          <w:rFonts w:eastAsia="Calibri"/>
          <w:b/>
          <w:u w:val="single"/>
        </w:rPr>
      </w:pPr>
      <w:r w:rsidRPr="003F240E">
        <w:rPr>
          <w:rFonts w:eastAsia="Calibri"/>
          <w:b/>
          <w:u w:val="single"/>
        </w:rPr>
        <w:t>УСЛОВНЫЕ ОБОЗНАЧЕНИЯ:</w:t>
      </w:r>
    </w:p>
    <w:p w:rsidR="00137314" w:rsidRPr="003F240E" w:rsidRDefault="00137314" w:rsidP="00137314">
      <w:pPr>
        <w:jc w:val="center"/>
        <w:rPr>
          <w:rFonts w:eastAsia="Calibri"/>
          <w:b/>
          <w:u w:val="single"/>
        </w:rPr>
      </w:pPr>
    </w:p>
    <w:p w:rsidR="00137314" w:rsidRPr="003F240E" w:rsidRDefault="00137314" w:rsidP="00137314">
      <w:pPr>
        <w:rPr>
          <w:rFonts w:eastAsia="Calibri"/>
          <w:b/>
          <w:color w:val="0070C0"/>
        </w:rPr>
      </w:pPr>
      <w:r w:rsidRPr="003F240E">
        <w:rPr>
          <w:rFonts w:eastAsia="Calibri"/>
          <w:b/>
          <w:color w:val="0070C0"/>
        </w:rPr>
        <w:t>1</w:t>
      </w:r>
      <w:r w:rsidRPr="003F240E">
        <w:rPr>
          <w:rFonts w:eastAsia="Calibri"/>
          <w:b/>
        </w:rPr>
        <w:t xml:space="preserve"> – низкий уровень – </w:t>
      </w:r>
      <w:r w:rsidRPr="003F240E">
        <w:rPr>
          <w:rFonts w:eastAsia="Calibri"/>
          <w:b/>
          <w:color w:val="0070C0"/>
        </w:rPr>
        <w:t>синий цвет.</w:t>
      </w:r>
    </w:p>
    <w:p w:rsidR="00137314" w:rsidRPr="003F240E" w:rsidRDefault="00137314" w:rsidP="00137314">
      <w:pPr>
        <w:rPr>
          <w:rFonts w:eastAsia="Calibri"/>
          <w:b/>
          <w:color w:val="00B050"/>
        </w:rPr>
      </w:pPr>
      <w:r w:rsidRPr="003F240E">
        <w:rPr>
          <w:rFonts w:eastAsia="Calibri"/>
          <w:b/>
          <w:color w:val="00B050"/>
        </w:rPr>
        <w:t>2</w:t>
      </w:r>
      <w:r w:rsidRPr="003F240E">
        <w:rPr>
          <w:rFonts w:eastAsia="Calibri"/>
          <w:b/>
          <w:color w:val="0070C0"/>
        </w:rPr>
        <w:t xml:space="preserve"> </w:t>
      </w:r>
      <w:r w:rsidRPr="003F240E">
        <w:rPr>
          <w:rFonts w:eastAsia="Calibri"/>
          <w:b/>
        </w:rPr>
        <w:t xml:space="preserve">– средний уровень – </w:t>
      </w:r>
      <w:r w:rsidRPr="003F240E">
        <w:rPr>
          <w:rFonts w:eastAsia="Calibri"/>
          <w:b/>
          <w:color w:val="00B050"/>
        </w:rPr>
        <w:t>зелёный цвет.</w:t>
      </w:r>
    </w:p>
    <w:p w:rsidR="00137314" w:rsidRDefault="00137314" w:rsidP="00137314">
      <w:pPr>
        <w:rPr>
          <w:rFonts w:eastAsia="Calibri"/>
          <w:b/>
        </w:rPr>
      </w:pPr>
      <w:r w:rsidRPr="003F240E">
        <w:rPr>
          <w:rFonts w:eastAsia="Calibri"/>
          <w:b/>
          <w:color w:val="FF0000"/>
        </w:rPr>
        <w:t>3</w:t>
      </w:r>
      <w:r w:rsidRPr="003F240E">
        <w:rPr>
          <w:rFonts w:eastAsia="Calibri"/>
          <w:b/>
        </w:rPr>
        <w:t xml:space="preserve"> – высокий уровень – </w:t>
      </w:r>
      <w:r w:rsidRPr="003F240E">
        <w:rPr>
          <w:rFonts w:eastAsia="Calibri"/>
          <w:b/>
          <w:color w:val="FF0000"/>
        </w:rPr>
        <w:t>красный цвет</w:t>
      </w:r>
      <w:r w:rsidRPr="003F240E">
        <w:rPr>
          <w:rFonts w:eastAsia="Calibri"/>
          <w:b/>
        </w:rPr>
        <w:t>.</w:t>
      </w:r>
    </w:p>
    <w:p w:rsidR="00137314" w:rsidRPr="003F240E" w:rsidRDefault="00137314" w:rsidP="00137314">
      <w:pPr>
        <w:rPr>
          <w:rFonts w:eastAsia="Calibri"/>
          <w:b/>
        </w:rPr>
      </w:pPr>
    </w:p>
    <w:p w:rsidR="00137314" w:rsidRPr="003F240E" w:rsidRDefault="00137314" w:rsidP="00137314">
      <w:pPr>
        <w:rPr>
          <w:rFonts w:eastAsia="Calibri"/>
          <w:b/>
        </w:rPr>
      </w:pPr>
      <w:r w:rsidRPr="003F240E">
        <w:rPr>
          <w:rFonts w:eastAsia="Calibri"/>
          <w:b/>
        </w:rPr>
        <w:t>Коэффициент:</w:t>
      </w:r>
    </w:p>
    <w:p w:rsidR="00137314" w:rsidRPr="003F240E" w:rsidRDefault="00137314" w:rsidP="00137314">
      <w:pPr>
        <w:rPr>
          <w:rFonts w:eastAsia="Calibri"/>
          <w:b/>
        </w:rPr>
      </w:pPr>
      <w:r w:rsidRPr="003F240E">
        <w:rPr>
          <w:rFonts w:eastAsia="Calibri"/>
          <w:b/>
        </w:rPr>
        <w:t xml:space="preserve">От </w:t>
      </w:r>
      <w:r w:rsidRPr="003F240E">
        <w:rPr>
          <w:rFonts w:eastAsia="Calibri"/>
          <w:b/>
          <w:color w:val="0070C0"/>
        </w:rPr>
        <w:t>0 до 1,7</w:t>
      </w:r>
      <w:r w:rsidRPr="003F240E">
        <w:rPr>
          <w:rFonts w:eastAsia="Calibri"/>
          <w:b/>
        </w:rPr>
        <w:t xml:space="preserve"> – низкий уровень.</w:t>
      </w:r>
    </w:p>
    <w:p w:rsidR="00137314" w:rsidRPr="003F240E" w:rsidRDefault="00137314" w:rsidP="00137314">
      <w:pPr>
        <w:rPr>
          <w:rFonts w:eastAsia="Calibri"/>
          <w:b/>
        </w:rPr>
      </w:pPr>
      <w:r w:rsidRPr="003F240E">
        <w:rPr>
          <w:rFonts w:eastAsia="Calibri"/>
          <w:b/>
        </w:rPr>
        <w:t xml:space="preserve">От </w:t>
      </w:r>
      <w:r w:rsidRPr="003F240E">
        <w:rPr>
          <w:rFonts w:eastAsia="Calibri"/>
          <w:b/>
          <w:color w:val="00B050"/>
        </w:rPr>
        <w:t>1,8 до 2,5</w:t>
      </w:r>
      <w:r w:rsidRPr="003F240E">
        <w:rPr>
          <w:rFonts w:eastAsia="Calibri"/>
          <w:b/>
        </w:rPr>
        <w:t xml:space="preserve"> – средний уровень.</w:t>
      </w:r>
    </w:p>
    <w:p w:rsidR="00137314" w:rsidRPr="003F240E" w:rsidRDefault="00137314" w:rsidP="00137314">
      <w:pPr>
        <w:rPr>
          <w:rFonts w:eastAsia="Calibri"/>
          <w:b/>
        </w:rPr>
      </w:pPr>
      <w:r w:rsidRPr="003F240E">
        <w:rPr>
          <w:rFonts w:eastAsia="Calibri"/>
          <w:b/>
        </w:rPr>
        <w:lastRenderedPageBreak/>
        <w:t xml:space="preserve">От </w:t>
      </w:r>
      <w:r w:rsidRPr="003F240E">
        <w:rPr>
          <w:rFonts w:eastAsia="Calibri"/>
          <w:b/>
          <w:color w:val="FF0000"/>
        </w:rPr>
        <w:t>2,6 до 3</w:t>
      </w:r>
      <w:r w:rsidRPr="003F240E">
        <w:rPr>
          <w:rFonts w:eastAsia="Calibri"/>
          <w:b/>
        </w:rPr>
        <w:t xml:space="preserve"> – высокий уровень.</w:t>
      </w:r>
    </w:p>
    <w:p w:rsidR="00137314" w:rsidRPr="003F240E" w:rsidRDefault="00137314" w:rsidP="00137314">
      <w:pPr>
        <w:rPr>
          <w:rFonts w:eastAsia="Calibri"/>
          <w:b/>
        </w:rPr>
      </w:pPr>
    </w:p>
    <w:p w:rsidR="00137314" w:rsidRPr="003F240E" w:rsidRDefault="00137314" w:rsidP="00137314">
      <w:pPr>
        <w:rPr>
          <w:rFonts w:eastAsia="Calibri"/>
          <w:b/>
          <w:u w:val="single"/>
        </w:rPr>
      </w:pPr>
      <w:r w:rsidRPr="003F240E">
        <w:rPr>
          <w:rFonts w:eastAsia="Calibri"/>
          <w:b/>
        </w:rPr>
        <w:t xml:space="preserve">Подсчёт коэффициента: </w:t>
      </w:r>
      <w:proofErr w:type="gramStart"/>
      <w:r w:rsidRPr="003F240E">
        <w:rPr>
          <w:rFonts w:eastAsia="Calibri"/>
          <w:b/>
          <w:u w:val="single"/>
        </w:rPr>
        <w:t xml:space="preserve">Общее кол-во </w:t>
      </w:r>
      <w:r w:rsidRPr="003F240E">
        <w:rPr>
          <w:rFonts w:eastAsia="Calibri"/>
          <w:b/>
          <w:color w:val="FF0000"/>
          <w:u w:val="single"/>
        </w:rPr>
        <w:t>3</w:t>
      </w:r>
      <w:r w:rsidRPr="003F240E">
        <w:rPr>
          <w:rFonts w:eastAsia="Calibri"/>
          <w:b/>
          <w:u w:val="single"/>
        </w:rPr>
        <w:t xml:space="preserve"> в группе </w:t>
      </w:r>
      <w:r w:rsidRPr="003F240E">
        <w:rPr>
          <w:rFonts w:eastAsia="Calibri"/>
          <w:b/>
          <w:u w:val="single"/>
          <w:lang w:val="en-US"/>
        </w:rPr>
        <w:t>x</w:t>
      </w:r>
      <w:r w:rsidRPr="003F240E">
        <w:rPr>
          <w:rFonts w:eastAsia="Calibri"/>
          <w:b/>
          <w:u w:val="single"/>
        </w:rPr>
        <w:t xml:space="preserve"> 3 + общее кол-во </w:t>
      </w:r>
      <w:r w:rsidRPr="003F240E">
        <w:rPr>
          <w:rFonts w:eastAsia="Calibri"/>
          <w:b/>
          <w:color w:val="00B050"/>
          <w:u w:val="single"/>
        </w:rPr>
        <w:t xml:space="preserve">2 </w:t>
      </w:r>
      <w:r w:rsidRPr="003F240E">
        <w:rPr>
          <w:rFonts w:eastAsia="Calibri"/>
          <w:b/>
          <w:u w:val="single"/>
          <w:lang w:val="en-US"/>
        </w:rPr>
        <w:t>x</w:t>
      </w:r>
      <w:r w:rsidRPr="003F240E">
        <w:rPr>
          <w:rFonts w:eastAsia="Calibri"/>
          <w:b/>
          <w:u w:val="single"/>
        </w:rPr>
        <w:t xml:space="preserve"> 2 + общее кол-во </w:t>
      </w:r>
      <w:r w:rsidRPr="003F240E">
        <w:rPr>
          <w:rFonts w:eastAsia="Calibri"/>
          <w:b/>
          <w:color w:val="0070C0"/>
          <w:u w:val="single"/>
        </w:rPr>
        <w:t xml:space="preserve">1 </w:t>
      </w:r>
      <w:r w:rsidRPr="003F240E">
        <w:rPr>
          <w:rFonts w:eastAsia="Calibri"/>
          <w:b/>
          <w:u w:val="single"/>
          <w:lang w:val="en-US"/>
        </w:rPr>
        <w:t>x</w:t>
      </w:r>
      <w:r w:rsidRPr="003F240E">
        <w:rPr>
          <w:rFonts w:eastAsia="Calibri"/>
          <w:b/>
          <w:u w:val="single"/>
        </w:rPr>
        <w:t xml:space="preserve"> 1</w:t>
      </w:r>
      <w:proofErr w:type="gramEnd"/>
    </w:p>
    <w:p w:rsidR="00137314" w:rsidRPr="003F240E" w:rsidRDefault="00137314" w:rsidP="00137314">
      <w:pPr>
        <w:rPr>
          <w:rFonts w:eastAsia="Calibri"/>
          <w:b/>
        </w:rPr>
      </w:pPr>
      <w:r>
        <w:rPr>
          <w:rFonts w:eastAsia="Calibri"/>
          <w:b/>
        </w:rPr>
        <w:t xml:space="preserve">                                                             </w:t>
      </w:r>
      <w:r w:rsidRPr="003F240E">
        <w:rPr>
          <w:rFonts w:eastAsia="Calibri"/>
          <w:b/>
        </w:rPr>
        <w:t xml:space="preserve">Количество детей в группе </w:t>
      </w:r>
      <w:r w:rsidRPr="003F240E">
        <w:rPr>
          <w:rFonts w:eastAsia="Calibri"/>
          <w:b/>
          <w:lang w:val="en-US"/>
        </w:rPr>
        <w:t>x</w:t>
      </w:r>
      <w:r w:rsidRPr="003F240E">
        <w:rPr>
          <w:rFonts w:eastAsia="Calibri"/>
          <w:b/>
        </w:rPr>
        <w:t xml:space="preserve"> количество тестов</w:t>
      </w:r>
    </w:p>
    <w:p w:rsidR="00137314" w:rsidRPr="003F240E" w:rsidRDefault="00137314" w:rsidP="00137314">
      <w:pPr>
        <w:rPr>
          <w:rFonts w:eastAsia="Calibri"/>
          <w:b/>
        </w:rPr>
      </w:pPr>
    </w:p>
    <w:p w:rsidR="002B77C7" w:rsidRDefault="002B77C7" w:rsidP="002B77C7">
      <w:pPr>
        <w:jc w:val="center"/>
        <w:rPr>
          <w:b/>
          <w:sz w:val="28"/>
          <w:szCs w:val="28"/>
        </w:rPr>
      </w:pPr>
      <w:r>
        <w:rPr>
          <w:b/>
          <w:sz w:val="28"/>
          <w:szCs w:val="28"/>
        </w:rPr>
        <w:t xml:space="preserve">Отчет о работе за  2022 – 2023  учебный год      </w:t>
      </w:r>
    </w:p>
    <w:p w:rsidR="002B77C7" w:rsidRPr="00DA1D49" w:rsidRDefault="002B77C7" w:rsidP="002B77C7">
      <w:pPr>
        <w:jc w:val="center"/>
        <w:rPr>
          <w:sz w:val="28"/>
          <w:szCs w:val="28"/>
        </w:rPr>
      </w:pPr>
      <w:r>
        <w:rPr>
          <w:sz w:val="28"/>
          <w:szCs w:val="28"/>
        </w:rPr>
        <w:t>учителя-дефектолога   МДОУ «Детский  сад  № 104»</w:t>
      </w:r>
    </w:p>
    <w:p w:rsidR="002B77C7" w:rsidRDefault="002B77C7" w:rsidP="002B77C7">
      <w:pPr>
        <w:rPr>
          <w:sz w:val="28"/>
          <w:szCs w:val="28"/>
        </w:rPr>
      </w:pPr>
    </w:p>
    <w:p w:rsidR="002B77C7" w:rsidRDefault="002B77C7" w:rsidP="002B77C7">
      <w:pPr>
        <w:rPr>
          <w:sz w:val="28"/>
          <w:szCs w:val="28"/>
        </w:rPr>
      </w:pPr>
      <w:r>
        <w:rPr>
          <w:sz w:val="28"/>
          <w:szCs w:val="28"/>
        </w:rPr>
        <w:t xml:space="preserve">Ф.И.О.(полностью) </w:t>
      </w:r>
      <w:proofErr w:type="spellStart"/>
      <w:r w:rsidRPr="00762CCB">
        <w:rPr>
          <w:sz w:val="28"/>
          <w:szCs w:val="28"/>
          <w:u w:val="single"/>
        </w:rPr>
        <w:t>Коврова</w:t>
      </w:r>
      <w:proofErr w:type="spellEnd"/>
      <w:r w:rsidRPr="00762CCB">
        <w:rPr>
          <w:sz w:val="28"/>
          <w:szCs w:val="28"/>
          <w:u w:val="single"/>
        </w:rPr>
        <w:t xml:space="preserve"> Наталия Сергеевна</w:t>
      </w:r>
    </w:p>
    <w:p w:rsidR="002B77C7" w:rsidRPr="00762CCB" w:rsidRDefault="002B77C7" w:rsidP="002B77C7">
      <w:pPr>
        <w:rPr>
          <w:sz w:val="28"/>
          <w:szCs w:val="28"/>
          <w:u w:val="single"/>
        </w:rPr>
      </w:pPr>
      <w:r>
        <w:rPr>
          <w:sz w:val="28"/>
          <w:szCs w:val="28"/>
        </w:rPr>
        <w:t xml:space="preserve">Присвоенная категория, дата аттестации: </w:t>
      </w:r>
      <w:r w:rsidRPr="00762CCB">
        <w:rPr>
          <w:sz w:val="28"/>
          <w:szCs w:val="28"/>
          <w:u w:val="single"/>
        </w:rPr>
        <w:t>высшая квалификационная категория</w:t>
      </w:r>
      <w:r>
        <w:rPr>
          <w:sz w:val="28"/>
          <w:szCs w:val="28"/>
          <w:u w:val="single"/>
        </w:rPr>
        <w:t>, 24.12.21</w:t>
      </w:r>
    </w:p>
    <w:p w:rsidR="002B77C7" w:rsidRDefault="002B77C7" w:rsidP="002B77C7">
      <w:pPr>
        <w:rPr>
          <w:sz w:val="28"/>
          <w:szCs w:val="28"/>
        </w:rPr>
      </w:pPr>
      <w:r>
        <w:rPr>
          <w:sz w:val="28"/>
          <w:szCs w:val="28"/>
        </w:rPr>
        <w:t>Стаж работы по специальности: 14 лет</w:t>
      </w:r>
    </w:p>
    <w:p w:rsidR="002B77C7" w:rsidRDefault="002B77C7" w:rsidP="002B77C7">
      <w:pPr>
        <w:rPr>
          <w:sz w:val="28"/>
          <w:szCs w:val="28"/>
        </w:rPr>
      </w:pPr>
    </w:p>
    <w:p w:rsidR="002B77C7" w:rsidRPr="000E0E0E" w:rsidRDefault="002B77C7" w:rsidP="002B77C7">
      <w:pPr>
        <w:jc w:val="center"/>
        <w:rPr>
          <w:b/>
        </w:rPr>
      </w:pPr>
      <w:r w:rsidRPr="000E0E0E">
        <w:rPr>
          <w:b/>
        </w:rPr>
        <w:t xml:space="preserve">Количество </w:t>
      </w:r>
      <w:r>
        <w:rPr>
          <w:b/>
        </w:rPr>
        <w:t xml:space="preserve">детей </w:t>
      </w:r>
      <w:r w:rsidRPr="000E0E0E">
        <w:rPr>
          <w:b/>
        </w:rPr>
        <w:t xml:space="preserve"> с ОВЗ</w:t>
      </w:r>
      <w:r>
        <w:rPr>
          <w:b/>
        </w:rPr>
        <w:t xml:space="preserve"> у учителя-дефектолога</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2397"/>
        <w:gridCol w:w="2326"/>
        <w:gridCol w:w="480"/>
        <w:gridCol w:w="2155"/>
        <w:gridCol w:w="2493"/>
        <w:gridCol w:w="465"/>
        <w:gridCol w:w="2145"/>
        <w:gridCol w:w="2835"/>
      </w:tblGrid>
      <w:tr w:rsidR="002B77C7" w:rsidRPr="00237407" w:rsidTr="0048357A">
        <w:tc>
          <w:tcPr>
            <w:tcW w:w="5128" w:type="dxa"/>
            <w:gridSpan w:val="3"/>
            <w:shd w:val="clear" w:color="auto" w:fill="auto"/>
          </w:tcPr>
          <w:p w:rsidR="002B77C7" w:rsidRPr="00087AC5" w:rsidRDefault="002B77C7" w:rsidP="0048357A">
            <w:r w:rsidRPr="00087AC5">
              <w:t>Компенсирующие группы для детей с ЗПР</w:t>
            </w:r>
          </w:p>
        </w:tc>
        <w:tc>
          <w:tcPr>
            <w:tcW w:w="5128" w:type="dxa"/>
            <w:gridSpan w:val="3"/>
            <w:shd w:val="clear" w:color="auto" w:fill="auto"/>
          </w:tcPr>
          <w:p w:rsidR="002B77C7" w:rsidRPr="00087AC5" w:rsidRDefault="002B77C7" w:rsidP="0048357A">
            <w:r w:rsidRPr="00087AC5">
              <w:t>Комбинированные группы для детей с ЗПР</w:t>
            </w:r>
          </w:p>
        </w:tc>
        <w:tc>
          <w:tcPr>
            <w:tcW w:w="5445" w:type="dxa"/>
            <w:gridSpan w:val="3"/>
            <w:shd w:val="clear" w:color="auto" w:fill="auto"/>
          </w:tcPr>
          <w:p w:rsidR="002B77C7" w:rsidRPr="00087AC5" w:rsidRDefault="002B77C7" w:rsidP="0048357A">
            <w:pPr>
              <w:jc w:val="center"/>
            </w:pPr>
            <w:r>
              <w:t>Группы для детей с интеллектуальными нарушениями</w:t>
            </w:r>
          </w:p>
        </w:tc>
      </w:tr>
      <w:tr w:rsidR="002B77C7" w:rsidRPr="00237407" w:rsidTr="0048357A">
        <w:tc>
          <w:tcPr>
            <w:tcW w:w="405" w:type="dxa"/>
            <w:tcBorders>
              <w:right w:val="single" w:sz="4" w:space="0" w:color="auto"/>
            </w:tcBorders>
            <w:shd w:val="clear" w:color="auto" w:fill="auto"/>
          </w:tcPr>
          <w:p w:rsidR="002B77C7" w:rsidRPr="00087AC5" w:rsidRDefault="002B77C7" w:rsidP="0048357A">
            <w:pPr>
              <w:jc w:val="center"/>
            </w:pPr>
          </w:p>
        </w:tc>
        <w:tc>
          <w:tcPr>
            <w:tcW w:w="2397" w:type="dxa"/>
            <w:tcBorders>
              <w:right w:val="single" w:sz="4" w:space="0" w:color="auto"/>
            </w:tcBorders>
            <w:shd w:val="clear" w:color="auto" w:fill="auto"/>
          </w:tcPr>
          <w:p w:rsidR="002B77C7" w:rsidRPr="00087AC5" w:rsidRDefault="002B77C7" w:rsidP="0048357A">
            <w:pPr>
              <w:jc w:val="center"/>
            </w:pPr>
            <w:r>
              <w:t>Возраст детей</w:t>
            </w:r>
          </w:p>
        </w:tc>
        <w:tc>
          <w:tcPr>
            <w:tcW w:w="2326" w:type="dxa"/>
            <w:tcBorders>
              <w:left w:val="single" w:sz="4" w:space="0" w:color="auto"/>
            </w:tcBorders>
            <w:shd w:val="clear" w:color="auto" w:fill="auto"/>
          </w:tcPr>
          <w:p w:rsidR="002B77C7" w:rsidRPr="00087AC5" w:rsidRDefault="002B77C7" w:rsidP="0048357A">
            <w:pPr>
              <w:jc w:val="center"/>
            </w:pPr>
            <w:r>
              <w:t xml:space="preserve">Кол- </w:t>
            </w:r>
            <w:proofErr w:type="gramStart"/>
            <w:r>
              <w:t>во</w:t>
            </w:r>
            <w:proofErr w:type="gramEnd"/>
            <w:r>
              <w:t xml:space="preserve"> детей</w:t>
            </w:r>
          </w:p>
        </w:tc>
        <w:tc>
          <w:tcPr>
            <w:tcW w:w="480" w:type="dxa"/>
            <w:tcBorders>
              <w:right w:val="single" w:sz="4" w:space="0" w:color="auto"/>
            </w:tcBorders>
            <w:shd w:val="clear" w:color="auto" w:fill="auto"/>
          </w:tcPr>
          <w:p w:rsidR="002B77C7" w:rsidRPr="00087AC5" w:rsidRDefault="002B77C7" w:rsidP="0048357A">
            <w:pPr>
              <w:jc w:val="center"/>
            </w:pPr>
          </w:p>
        </w:tc>
        <w:tc>
          <w:tcPr>
            <w:tcW w:w="2155" w:type="dxa"/>
            <w:tcBorders>
              <w:right w:val="single" w:sz="4" w:space="0" w:color="auto"/>
            </w:tcBorders>
            <w:shd w:val="clear" w:color="auto" w:fill="auto"/>
          </w:tcPr>
          <w:p w:rsidR="002B77C7" w:rsidRPr="00087AC5" w:rsidRDefault="002B77C7" w:rsidP="0048357A">
            <w:pPr>
              <w:jc w:val="center"/>
            </w:pPr>
            <w:r>
              <w:t>Возраст детей</w:t>
            </w:r>
          </w:p>
        </w:tc>
        <w:tc>
          <w:tcPr>
            <w:tcW w:w="2493" w:type="dxa"/>
            <w:tcBorders>
              <w:left w:val="single" w:sz="4" w:space="0" w:color="auto"/>
            </w:tcBorders>
            <w:shd w:val="clear" w:color="auto" w:fill="auto"/>
          </w:tcPr>
          <w:p w:rsidR="002B77C7" w:rsidRPr="00087AC5" w:rsidRDefault="002B77C7" w:rsidP="0048357A">
            <w:pPr>
              <w:jc w:val="center"/>
            </w:pPr>
            <w:r>
              <w:t>Кол-во детей</w:t>
            </w:r>
          </w:p>
        </w:tc>
        <w:tc>
          <w:tcPr>
            <w:tcW w:w="465" w:type="dxa"/>
            <w:tcBorders>
              <w:right w:val="single" w:sz="4" w:space="0" w:color="auto"/>
            </w:tcBorders>
            <w:shd w:val="clear" w:color="auto" w:fill="auto"/>
          </w:tcPr>
          <w:p w:rsidR="002B77C7" w:rsidRPr="00087AC5" w:rsidRDefault="002B77C7" w:rsidP="0048357A">
            <w:pPr>
              <w:jc w:val="center"/>
            </w:pPr>
          </w:p>
        </w:tc>
        <w:tc>
          <w:tcPr>
            <w:tcW w:w="2145" w:type="dxa"/>
            <w:tcBorders>
              <w:right w:val="single" w:sz="4" w:space="0" w:color="auto"/>
            </w:tcBorders>
            <w:shd w:val="clear" w:color="auto" w:fill="auto"/>
          </w:tcPr>
          <w:p w:rsidR="002B77C7" w:rsidRPr="00087AC5" w:rsidRDefault="002B77C7" w:rsidP="0048357A">
            <w:pPr>
              <w:jc w:val="center"/>
            </w:pPr>
            <w:r>
              <w:t>Возраст детей</w:t>
            </w:r>
          </w:p>
        </w:tc>
        <w:tc>
          <w:tcPr>
            <w:tcW w:w="2835" w:type="dxa"/>
            <w:tcBorders>
              <w:left w:val="single" w:sz="4" w:space="0" w:color="auto"/>
            </w:tcBorders>
            <w:shd w:val="clear" w:color="auto" w:fill="auto"/>
          </w:tcPr>
          <w:p w:rsidR="002B77C7" w:rsidRPr="00087AC5" w:rsidRDefault="002B77C7" w:rsidP="0048357A">
            <w:pPr>
              <w:jc w:val="center"/>
            </w:pPr>
            <w:r>
              <w:t>Кол-во детей</w:t>
            </w:r>
          </w:p>
        </w:tc>
      </w:tr>
      <w:tr w:rsidR="002B77C7" w:rsidRPr="00237407" w:rsidTr="0048357A">
        <w:tc>
          <w:tcPr>
            <w:tcW w:w="405" w:type="dxa"/>
            <w:tcBorders>
              <w:right w:val="single" w:sz="4" w:space="0" w:color="auto"/>
            </w:tcBorders>
            <w:shd w:val="clear" w:color="auto" w:fill="auto"/>
          </w:tcPr>
          <w:p w:rsidR="002B77C7" w:rsidRPr="00D678CD" w:rsidRDefault="002B77C7" w:rsidP="0048357A">
            <w:r w:rsidRPr="00D678CD">
              <w:t>1</w:t>
            </w:r>
          </w:p>
        </w:tc>
        <w:tc>
          <w:tcPr>
            <w:tcW w:w="2397" w:type="dxa"/>
            <w:tcBorders>
              <w:right w:val="single" w:sz="4" w:space="0" w:color="auto"/>
            </w:tcBorders>
            <w:shd w:val="clear" w:color="auto" w:fill="auto"/>
          </w:tcPr>
          <w:p w:rsidR="002B77C7" w:rsidRPr="00D678CD" w:rsidRDefault="002B77C7" w:rsidP="0048357A">
            <w:pPr>
              <w:jc w:val="center"/>
            </w:pPr>
            <w:r>
              <w:t>3 – 4 года</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Pr="00D678CD" w:rsidRDefault="002B77C7" w:rsidP="0048357A">
            <w:r>
              <w:t>1</w:t>
            </w:r>
          </w:p>
        </w:tc>
        <w:tc>
          <w:tcPr>
            <w:tcW w:w="2155" w:type="dxa"/>
            <w:tcBorders>
              <w:right w:val="single" w:sz="4" w:space="0" w:color="auto"/>
            </w:tcBorders>
            <w:shd w:val="clear" w:color="auto" w:fill="auto"/>
          </w:tcPr>
          <w:p w:rsidR="002B77C7" w:rsidRPr="00D678CD" w:rsidRDefault="002B77C7" w:rsidP="0048357A">
            <w:pPr>
              <w:jc w:val="center"/>
            </w:pPr>
            <w:r>
              <w:t>3 – 4 года</w:t>
            </w:r>
          </w:p>
        </w:tc>
        <w:tc>
          <w:tcPr>
            <w:tcW w:w="2493" w:type="dxa"/>
            <w:tcBorders>
              <w:left w:val="single" w:sz="4" w:space="0" w:color="auto"/>
            </w:tcBorders>
            <w:shd w:val="clear" w:color="auto" w:fill="auto"/>
          </w:tcPr>
          <w:p w:rsidR="002B77C7" w:rsidRPr="00D678CD" w:rsidRDefault="002B77C7" w:rsidP="0048357A"/>
        </w:tc>
        <w:tc>
          <w:tcPr>
            <w:tcW w:w="465" w:type="dxa"/>
            <w:tcBorders>
              <w:right w:val="single" w:sz="4" w:space="0" w:color="auto"/>
            </w:tcBorders>
            <w:shd w:val="clear" w:color="auto" w:fill="auto"/>
          </w:tcPr>
          <w:p w:rsidR="002B77C7" w:rsidRPr="00D678CD" w:rsidRDefault="002B77C7" w:rsidP="0048357A">
            <w:r>
              <w:t>1</w:t>
            </w:r>
          </w:p>
        </w:tc>
        <w:tc>
          <w:tcPr>
            <w:tcW w:w="2145" w:type="dxa"/>
            <w:tcBorders>
              <w:right w:val="single" w:sz="4" w:space="0" w:color="auto"/>
            </w:tcBorders>
            <w:shd w:val="clear" w:color="auto" w:fill="auto"/>
          </w:tcPr>
          <w:p w:rsidR="002B77C7" w:rsidRPr="00D678CD" w:rsidRDefault="002B77C7" w:rsidP="0048357A">
            <w:pPr>
              <w:jc w:val="center"/>
            </w:pPr>
            <w:r>
              <w:t>3 – 4 года</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2</w:t>
            </w:r>
          </w:p>
        </w:tc>
        <w:tc>
          <w:tcPr>
            <w:tcW w:w="2397" w:type="dxa"/>
            <w:tcBorders>
              <w:right w:val="single" w:sz="4" w:space="0" w:color="auto"/>
            </w:tcBorders>
            <w:shd w:val="clear" w:color="auto" w:fill="auto"/>
          </w:tcPr>
          <w:p w:rsidR="002B77C7" w:rsidRDefault="002B77C7" w:rsidP="0048357A">
            <w:pPr>
              <w:jc w:val="center"/>
            </w:pPr>
            <w:r>
              <w:t>4-5 лет</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Default="002B77C7" w:rsidP="0048357A">
            <w:r>
              <w:t>2</w:t>
            </w:r>
          </w:p>
        </w:tc>
        <w:tc>
          <w:tcPr>
            <w:tcW w:w="2155" w:type="dxa"/>
            <w:tcBorders>
              <w:right w:val="single" w:sz="4" w:space="0" w:color="auto"/>
            </w:tcBorders>
            <w:shd w:val="clear" w:color="auto" w:fill="auto"/>
          </w:tcPr>
          <w:p w:rsidR="002B77C7" w:rsidRDefault="002B77C7" w:rsidP="0048357A">
            <w:pPr>
              <w:jc w:val="center"/>
            </w:pPr>
            <w:r>
              <w:t>4-5 лет</w:t>
            </w:r>
          </w:p>
        </w:tc>
        <w:tc>
          <w:tcPr>
            <w:tcW w:w="2493" w:type="dxa"/>
            <w:tcBorders>
              <w:left w:val="single" w:sz="4" w:space="0" w:color="auto"/>
            </w:tcBorders>
            <w:shd w:val="clear" w:color="auto" w:fill="auto"/>
          </w:tcPr>
          <w:p w:rsidR="002B77C7" w:rsidRPr="00D678CD" w:rsidRDefault="002B77C7" w:rsidP="0048357A"/>
        </w:tc>
        <w:tc>
          <w:tcPr>
            <w:tcW w:w="465" w:type="dxa"/>
            <w:tcBorders>
              <w:right w:val="single" w:sz="4" w:space="0" w:color="auto"/>
            </w:tcBorders>
            <w:shd w:val="clear" w:color="auto" w:fill="auto"/>
          </w:tcPr>
          <w:p w:rsidR="002B77C7" w:rsidRDefault="002B77C7" w:rsidP="0048357A">
            <w:r>
              <w:t>2</w:t>
            </w:r>
          </w:p>
        </w:tc>
        <w:tc>
          <w:tcPr>
            <w:tcW w:w="2145" w:type="dxa"/>
            <w:tcBorders>
              <w:right w:val="single" w:sz="4" w:space="0" w:color="auto"/>
            </w:tcBorders>
            <w:shd w:val="clear" w:color="auto" w:fill="auto"/>
          </w:tcPr>
          <w:p w:rsidR="002B77C7" w:rsidRDefault="002B77C7" w:rsidP="0048357A">
            <w:pPr>
              <w:jc w:val="center"/>
            </w:pPr>
            <w:r>
              <w:t>4-5 лет</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3</w:t>
            </w:r>
          </w:p>
        </w:tc>
        <w:tc>
          <w:tcPr>
            <w:tcW w:w="2397" w:type="dxa"/>
            <w:tcBorders>
              <w:right w:val="single" w:sz="4" w:space="0" w:color="auto"/>
            </w:tcBorders>
            <w:shd w:val="clear" w:color="auto" w:fill="auto"/>
          </w:tcPr>
          <w:p w:rsidR="002B77C7" w:rsidRPr="00D678CD" w:rsidRDefault="002B77C7" w:rsidP="0048357A">
            <w:pPr>
              <w:jc w:val="center"/>
            </w:pPr>
            <w:r>
              <w:t>5-6 лет</w:t>
            </w:r>
          </w:p>
        </w:tc>
        <w:tc>
          <w:tcPr>
            <w:tcW w:w="2326" w:type="dxa"/>
            <w:tcBorders>
              <w:left w:val="single" w:sz="4" w:space="0" w:color="auto"/>
            </w:tcBorders>
            <w:shd w:val="clear" w:color="auto" w:fill="auto"/>
          </w:tcPr>
          <w:p w:rsidR="002B77C7" w:rsidRPr="00D678CD" w:rsidRDefault="002B77C7" w:rsidP="0048357A">
            <w:r>
              <w:t>5</w:t>
            </w:r>
          </w:p>
        </w:tc>
        <w:tc>
          <w:tcPr>
            <w:tcW w:w="480" w:type="dxa"/>
            <w:tcBorders>
              <w:right w:val="single" w:sz="4" w:space="0" w:color="auto"/>
            </w:tcBorders>
            <w:shd w:val="clear" w:color="auto" w:fill="auto"/>
          </w:tcPr>
          <w:p w:rsidR="002B77C7" w:rsidRPr="00D678CD" w:rsidRDefault="002B77C7" w:rsidP="0048357A">
            <w:r>
              <w:t>3</w:t>
            </w:r>
          </w:p>
        </w:tc>
        <w:tc>
          <w:tcPr>
            <w:tcW w:w="2155" w:type="dxa"/>
            <w:tcBorders>
              <w:right w:val="single" w:sz="4" w:space="0" w:color="auto"/>
            </w:tcBorders>
            <w:shd w:val="clear" w:color="auto" w:fill="auto"/>
          </w:tcPr>
          <w:p w:rsidR="002B77C7" w:rsidRPr="00D678CD" w:rsidRDefault="002B77C7" w:rsidP="0048357A">
            <w:pPr>
              <w:jc w:val="center"/>
            </w:pPr>
            <w:r>
              <w:t>5-6 лет</w:t>
            </w:r>
          </w:p>
        </w:tc>
        <w:tc>
          <w:tcPr>
            <w:tcW w:w="2493" w:type="dxa"/>
            <w:tcBorders>
              <w:left w:val="single" w:sz="4" w:space="0" w:color="auto"/>
            </w:tcBorders>
            <w:shd w:val="clear" w:color="auto" w:fill="auto"/>
          </w:tcPr>
          <w:p w:rsidR="002B77C7" w:rsidRPr="00D678CD" w:rsidRDefault="002B77C7" w:rsidP="0048357A"/>
        </w:tc>
        <w:tc>
          <w:tcPr>
            <w:tcW w:w="465" w:type="dxa"/>
            <w:tcBorders>
              <w:right w:val="single" w:sz="4" w:space="0" w:color="auto"/>
            </w:tcBorders>
            <w:shd w:val="clear" w:color="auto" w:fill="auto"/>
          </w:tcPr>
          <w:p w:rsidR="002B77C7" w:rsidRPr="00D678CD" w:rsidRDefault="002B77C7" w:rsidP="0048357A">
            <w:r>
              <w:t>3</w:t>
            </w:r>
          </w:p>
        </w:tc>
        <w:tc>
          <w:tcPr>
            <w:tcW w:w="2145" w:type="dxa"/>
            <w:tcBorders>
              <w:right w:val="single" w:sz="4" w:space="0" w:color="auto"/>
            </w:tcBorders>
            <w:shd w:val="clear" w:color="auto" w:fill="auto"/>
          </w:tcPr>
          <w:p w:rsidR="002B77C7" w:rsidRPr="00D678CD" w:rsidRDefault="002B77C7" w:rsidP="0048357A">
            <w:pPr>
              <w:jc w:val="center"/>
            </w:pPr>
            <w:r>
              <w:t>5-6 лет</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4</w:t>
            </w:r>
          </w:p>
        </w:tc>
        <w:tc>
          <w:tcPr>
            <w:tcW w:w="2397" w:type="dxa"/>
            <w:tcBorders>
              <w:right w:val="single" w:sz="4" w:space="0" w:color="auto"/>
            </w:tcBorders>
            <w:shd w:val="clear" w:color="auto" w:fill="auto"/>
          </w:tcPr>
          <w:p w:rsidR="002B77C7" w:rsidRPr="00D678CD" w:rsidRDefault="002B77C7" w:rsidP="0048357A">
            <w:pPr>
              <w:jc w:val="center"/>
            </w:pPr>
            <w:r>
              <w:t>6-7 лет</w:t>
            </w:r>
          </w:p>
        </w:tc>
        <w:tc>
          <w:tcPr>
            <w:tcW w:w="2326" w:type="dxa"/>
            <w:tcBorders>
              <w:left w:val="single" w:sz="4" w:space="0" w:color="auto"/>
            </w:tcBorders>
            <w:shd w:val="clear" w:color="auto" w:fill="auto"/>
          </w:tcPr>
          <w:p w:rsidR="002B77C7" w:rsidRPr="00D678CD" w:rsidRDefault="002B77C7" w:rsidP="0048357A">
            <w:r>
              <w:t>4</w:t>
            </w:r>
          </w:p>
        </w:tc>
        <w:tc>
          <w:tcPr>
            <w:tcW w:w="480" w:type="dxa"/>
            <w:tcBorders>
              <w:right w:val="single" w:sz="4" w:space="0" w:color="auto"/>
            </w:tcBorders>
            <w:shd w:val="clear" w:color="auto" w:fill="auto"/>
          </w:tcPr>
          <w:p w:rsidR="002B77C7" w:rsidRPr="00D678CD" w:rsidRDefault="002B77C7" w:rsidP="0048357A">
            <w:r>
              <w:t>4</w:t>
            </w:r>
          </w:p>
        </w:tc>
        <w:tc>
          <w:tcPr>
            <w:tcW w:w="2155" w:type="dxa"/>
            <w:tcBorders>
              <w:right w:val="single" w:sz="4" w:space="0" w:color="auto"/>
            </w:tcBorders>
            <w:shd w:val="clear" w:color="auto" w:fill="auto"/>
          </w:tcPr>
          <w:p w:rsidR="002B77C7" w:rsidRPr="00D678CD" w:rsidRDefault="002B77C7" w:rsidP="0048357A">
            <w:pPr>
              <w:jc w:val="center"/>
            </w:pPr>
            <w:r>
              <w:t>6-7 лет</w:t>
            </w:r>
          </w:p>
        </w:tc>
        <w:tc>
          <w:tcPr>
            <w:tcW w:w="2493" w:type="dxa"/>
            <w:tcBorders>
              <w:left w:val="single" w:sz="4" w:space="0" w:color="auto"/>
            </w:tcBorders>
            <w:shd w:val="clear" w:color="auto" w:fill="auto"/>
          </w:tcPr>
          <w:p w:rsidR="002B77C7" w:rsidRPr="00D678CD" w:rsidRDefault="002B77C7" w:rsidP="0048357A"/>
        </w:tc>
        <w:tc>
          <w:tcPr>
            <w:tcW w:w="465" w:type="dxa"/>
            <w:tcBorders>
              <w:right w:val="single" w:sz="4" w:space="0" w:color="auto"/>
            </w:tcBorders>
            <w:shd w:val="clear" w:color="auto" w:fill="auto"/>
          </w:tcPr>
          <w:p w:rsidR="002B77C7" w:rsidRPr="00D678CD" w:rsidRDefault="002B77C7" w:rsidP="0048357A">
            <w:r>
              <w:t>4</w:t>
            </w:r>
          </w:p>
        </w:tc>
        <w:tc>
          <w:tcPr>
            <w:tcW w:w="2145" w:type="dxa"/>
            <w:tcBorders>
              <w:right w:val="single" w:sz="4" w:space="0" w:color="auto"/>
            </w:tcBorders>
            <w:shd w:val="clear" w:color="auto" w:fill="auto"/>
          </w:tcPr>
          <w:p w:rsidR="002B77C7" w:rsidRPr="00D678CD" w:rsidRDefault="002B77C7" w:rsidP="0048357A">
            <w:pPr>
              <w:jc w:val="center"/>
            </w:pPr>
            <w:r>
              <w:t>6-7 лет</w:t>
            </w:r>
          </w:p>
        </w:tc>
        <w:tc>
          <w:tcPr>
            <w:tcW w:w="2835" w:type="dxa"/>
            <w:tcBorders>
              <w:left w:val="single" w:sz="4" w:space="0" w:color="auto"/>
            </w:tcBorders>
            <w:shd w:val="clear" w:color="auto" w:fill="auto"/>
          </w:tcPr>
          <w:p w:rsidR="002B77C7" w:rsidRPr="00D678CD" w:rsidRDefault="002B77C7" w:rsidP="0048357A"/>
        </w:tc>
      </w:tr>
    </w:tbl>
    <w:p w:rsidR="002B77C7" w:rsidRDefault="002B77C7" w:rsidP="002B77C7">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85"/>
        <w:gridCol w:w="1832"/>
        <w:gridCol w:w="2040"/>
        <w:gridCol w:w="2053"/>
        <w:gridCol w:w="1520"/>
        <w:gridCol w:w="1559"/>
        <w:gridCol w:w="1985"/>
        <w:gridCol w:w="1559"/>
      </w:tblGrid>
      <w:tr w:rsidR="002B77C7" w:rsidTr="0048357A">
        <w:trPr>
          <w:cantSplit/>
          <w:trHeight w:val="293"/>
        </w:trPr>
        <w:tc>
          <w:tcPr>
            <w:tcW w:w="1668" w:type="dxa"/>
            <w:vMerge w:val="restart"/>
            <w:tcBorders>
              <w:bottom w:val="single" w:sz="12" w:space="0" w:color="auto"/>
            </w:tcBorders>
          </w:tcPr>
          <w:p w:rsidR="002B77C7" w:rsidRPr="000F40F7" w:rsidRDefault="002B77C7" w:rsidP="0048357A">
            <w:pPr>
              <w:jc w:val="center"/>
            </w:pPr>
            <w:r w:rsidRPr="000F40F7">
              <w:t xml:space="preserve">Общее количество детей </w:t>
            </w:r>
          </w:p>
        </w:tc>
        <w:tc>
          <w:tcPr>
            <w:tcW w:w="3317" w:type="dxa"/>
            <w:gridSpan w:val="2"/>
            <w:tcBorders>
              <w:bottom w:val="single" w:sz="4" w:space="0" w:color="auto"/>
            </w:tcBorders>
          </w:tcPr>
          <w:p w:rsidR="002B77C7" w:rsidRPr="000F40F7" w:rsidRDefault="002B77C7" w:rsidP="0048357A">
            <w:pPr>
              <w:jc w:val="center"/>
            </w:pPr>
            <w:r>
              <w:t>Из них</w:t>
            </w:r>
          </w:p>
        </w:tc>
        <w:tc>
          <w:tcPr>
            <w:tcW w:w="10716" w:type="dxa"/>
            <w:gridSpan w:val="6"/>
          </w:tcPr>
          <w:p w:rsidR="002B77C7" w:rsidRPr="000F40F7" w:rsidRDefault="002B77C7" w:rsidP="0048357A">
            <w:pPr>
              <w:jc w:val="center"/>
            </w:pPr>
            <w:r w:rsidRPr="000F40F7">
              <w:t>Из них имеют  сопутствующие  нарушения</w:t>
            </w:r>
          </w:p>
        </w:tc>
      </w:tr>
      <w:tr w:rsidR="002B77C7" w:rsidTr="0048357A">
        <w:trPr>
          <w:cantSplit/>
          <w:trHeight w:val="553"/>
        </w:trPr>
        <w:tc>
          <w:tcPr>
            <w:tcW w:w="1668" w:type="dxa"/>
            <w:vMerge/>
          </w:tcPr>
          <w:p w:rsidR="002B77C7" w:rsidRPr="000F40F7" w:rsidRDefault="002B77C7" w:rsidP="0048357A">
            <w:pPr>
              <w:jc w:val="center"/>
            </w:pPr>
          </w:p>
        </w:tc>
        <w:tc>
          <w:tcPr>
            <w:tcW w:w="1485" w:type="dxa"/>
            <w:tcBorders>
              <w:top w:val="single" w:sz="4" w:space="0" w:color="auto"/>
              <w:bottom w:val="single" w:sz="4" w:space="0" w:color="auto"/>
            </w:tcBorders>
          </w:tcPr>
          <w:p w:rsidR="002B77C7" w:rsidRPr="000F40F7" w:rsidRDefault="002B77C7" w:rsidP="0048357A">
            <w:pPr>
              <w:jc w:val="center"/>
            </w:pPr>
            <w:r>
              <w:t>Д</w:t>
            </w:r>
            <w:r w:rsidRPr="000F40F7">
              <w:t>иагноз</w:t>
            </w:r>
          </w:p>
          <w:p w:rsidR="002B77C7" w:rsidRPr="000F40F7" w:rsidRDefault="002B77C7" w:rsidP="0048357A">
            <w:pPr>
              <w:jc w:val="center"/>
            </w:pPr>
            <w:r w:rsidRPr="000F40F7">
              <w:rPr>
                <w:lang w:val="en-US"/>
              </w:rPr>
              <w:t>F</w:t>
            </w:r>
            <w:r w:rsidRPr="000F40F7">
              <w:t xml:space="preserve"> - 83</w:t>
            </w:r>
          </w:p>
        </w:tc>
        <w:tc>
          <w:tcPr>
            <w:tcW w:w="1832" w:type="dxa"/>
            <w:tcBorders>
              <w:top w:val="single" w:sz="4" w:space="0" w:color="auto"/>
              <w:bottom w:val="single" w:sz="4" w:space="0" w:color="auto"/>
            </w:tcBorders>
          </w:tcPr>
          <w:p w:rsidR="002B77C7" w:rsidRPr="000F40F7" w:rsidRDefault="002B77C7" w:rsidP="0048357A">
            <w:pPr>
              <w:jc w:val="center"/>
            </w:pPr>
            <w:r w:rsidRPr="000F40F7">
              <w:t>Другой диагноз</w:t>
            </w:r>
            <w:r>
              <w:t xml:space="preserve"> </w:t>
            </w:r>
            <w:r w:rsidRPr="000F40F7">
              <w:t>(какой)</w:t>
            </w:r>
            <w:r w:rsidRPr="000F40F7">
              <w:rPr>
                <w:lang w:val="en-US"/>
              </w:rPr>
              <w:t xml:space="preserve"> F</w:t>
            </w:r>
            <w:r>
              <w:t xml:space="preserve"> - 70</w:t>
            </w:r>
          </w:p>
        </w:tc>
        <w:tc>
          <w:tcPr>
            <w:tcW w:w="2040" w:type="dxa"/>
          </w:tcPr>
          <w:p w:rsidR="002B77C7" w:rsidRDefault="002B77C7" w:rsidP="0048357A">
            <w:pPr>
              <w:jc w:val="center"/>
            </w:pPr>
            <w:r w:rsidRPr="000F40F7">
              <w:t>Речевые нарушения</w:t>
            </w:r>
          </w:p>
          <w:p w:rsidR="002B77C7" w:rsidRPr="000F40F7" w:rsidRDefault="002B77C7" w:rsidP="0048357A">
            <w:pPr>
              <w:jc w:val="center"/>
            </w:pPr>
            <w:r w:rsidRPr="000F40F7">
              <w:t xml:space="preserve"> </w:t>
            </w:r>
            <w:r>
              <w:t>(СНР, НРСХ)</w:t>
            </w:r>
          </w:p>
        </w:tc>
        <w:tc>
          <w:tcPr>
            <w:tcW w:w="2053" w:type="dxa"/>
          </w:tcPr>
          <w:p w:rsidR="002B77C7" w:rsidRPr="000F40F7" w:rsidRDefault="002B77C7" w:rsidP="0048357A">
            <w:pPr>
              <w:jc w:val="center"/>
            </w:pPr>
            <w:r w:rsidRPr="000F40F7">
              <w:t xml:space="preserve">Нарушение поведения </w:t>
            </w:r>
          </w:p>
        </w:tc>
        <w:tc>
          <w:tcPr>
            <w:tcW w:w="1520" w:type="dxa"/>
          </w:tcPr>
          <w:p w:rsidR="002B77C7" w:rsidRPr="000F40F7" w:rsidRDefault="002B77C7" w:rsidP="0048357A">
            <w:pPr>
              <w:jc w:val="center"/>
            </w:pPr>
            <w:r>
              <w:t>РАС</w:t>
            </w:r>
          </w:p>
        </w:tc>
        <w:tc>
          <w:tcPr>
            <w:tcW w:w="1559" w:type="dxa"/>
          </w:tcPr>
          <w:p w:rsidR="002B77C7" w:rsidRDefault="002B77C7" w:rsidP="0048357A">
            <w:pPr>
              <w:jc w:val="center"/>
            </w:pPr>
            <w:r>
              <w:t xml:space="preserve">НОДА </w:t>
            </w:r>
          </w:p>
          <w:p w:rsidR="002B77C7" w:rsidRPr="000F40F7" w:rsidRDefault="002B77C7" w:rsidP="0048357A">
            <w:pPr>
              <w:jc w:val="center"/>
            </w:pPr>
          </w:p>
        </w:tc>
        <w:tc>
          <w:tcPr>
            <w:tcW w:w="1985" w:type="dxa"/>
          </w:tcPr>
          <w:p w:rsidR="002B77C7" w:rsidRPr="000F40F7" w:rsidRDefault="002B77C7" w:rsidP="0048357A">
            <w:pPr>
              <w:jc w:val="center"/>
            </w:pPr>
            <w:r w:rsidRPr="000F40F7">
              <w:t>Нарушение зрения</w:t>
            </w:r>
          </w:p>
        </w:tc>
        <w:tc>
          <w:tcPr>
            <w:tcW w:w="1559" w:type="dxa"/>
          </w:tcPr>
          <w:p w:rsidR="002B77C7" w:rsidRPr="000F40F7" w:rsidRDefault="002B77C7" w:rsidP="0048357A">
            <w:pPr>
              <w:jc w:val="center"/>
            </w:pPr>
            <w:r w:rsidRPr="000F40F7">
              <w:t>Нарушение слуха</w:t>
            </w:r>
          </w:p>
        </w:tc>
      </w:tr>
      <w:tr w:rsidR="002B77C7" w:rsidTr="0048357A">
        <w:trPr>
          <w:trHeight w:val="673"/>
        </w:trPr>
        <w:tc>
          <w:tcPr>
            <w:tcW w:w="1668" w:type="dxa"/>
          </w:tcPr>
          <w:p w:rsidR="002B77C7" w:rsidRDefault="002B77C7" w:rsidP="0048357A">
            <w:pPr>
              <w:jc w:val="center"/>
              <w:rPr>
                <w:sz w:val="28"/>
                <w:szCs w:val="28"/>
              </w:rPr>
            </w:pPr>
            <w:r>
              <w:rPr>
                <w:sz w:val="28"/>
                <w:szCs w:val="28"/>
              </w:rPr>
              <w:t>9</w:t>
            </w:r>
          </w:p>
        </w:tc>
        <w:tc>
          <w:tcPr>
            <w:tcW w:w="1485" w:type="dxa"/>
            <w:tcBorders>
              <w:top w:val="single" w:sz="4" w:space="0" w:color="auto"/>
            </w:tcBorders>
          </w:tcPr>
          <w:p w:rsidR="002B77C7" w:rsidRDefault="002B77C7" w:rsidP="0048357A">
            <w:pPr>
              <w:jc w:val="center"/>
              <w:rPr>
                <w:sz w:val="28"/>
                <w:szCs w:val="28"/>
              </w:rPr>
            </w:pPr>
            <w:r>
              <w:rPr>
                <w:sz w:val="28"/>
                <w:szCs w:val="28"/>
              </w:rPr>
              <w:t>6</w:t>
            </w:r>
          </w:p>
        </w:tc>
        <w:tc>
          <w:tcPr>
            <w:tcW w:w="1832" w:type="dxa"/>
            <w:tcBorders>
              <w:top w:val="single" w:sz="4" w:space="0" w:color="auto"/>
            </w:tcBorders>
          </w:tcPr>
          <w:p w:rsidR="002B77C7" w:rsidRPr="00762CCB" w:rsidRDefault="002B77C7" w:rsidP="0048357A">
            <w:pPr>
              <w:jc w:val="center"/>
              <w:rPr>
                <w:sz w:val="28"/>
                <w:szCs w:val="28"/>
              </w:rPr>
            </w:pPr>
            <w:r>
              <w:rPr>
                <w:sz w:val="28"/>
                <w:szCs w:val="28"/>
              </w:rPr>
              <w:t>3</w:t>
            </w:r>
          </w:p>
        </w:tc>
        <w:tc>
          <w:tcPr>
            <w:tcW w:w="2040" w:type="dxa"/>
          </w:tcPr>
          <w:p w:rsidR="002B77C7" w:rsidRDefault="002B77C7" w:rsidP="0048357A">
            <w:pPr>
              <w:rPr>
                <w:sz w:val="28"/>
                <w:szCs w:val="28"/>
              </w:rPr>
            </w:pPr>
            <w:r>
              <w:rPr>
                <w:sz w:val="28"/>
                <w:szCs w:val="28"/>
              </w:rPr>
              <w:t>3 - НРСХ</w:t>
            </w:r>
          </w:p>
          <w:p w:rsidR="002B77C7" w:rsidRPr="00762CCB" w:rsidRDefault="002B77C7" w:rsidP="0048357A">
            <w:pPr>
              <w:rPr>
                <w:sz w:val="28"/>
                <w:szCs w:val="28"/>
              </w:rPr>
            </w:pPr>
            <w:r>
              <w:rPr>
                <w:sz w:val="28"/>
                <w:szCs w:val="28"/>
              </w:rPr>
              <w:t>Дизартрия-1</w:t>
            </w:r>
          </w:p>
        </w:tc>
        <w:tc>
          <w:tcPr>
            <w:tcW w:w="2053" w:type="dxa"/>
          </w:tcPr>
          <w:p w:rsidR="002B77C7" w:rsidRDefault="002B77C7" w:rsidP="0048357A">
            <w:pPr>
              <w:jc w:val="center"/>
              <w:rPr>
                <w:sz w:val="28"/>
                <w:szCs w:val="28"/>
                <w:lang w:val="en-US"/>
              </w:rPr>
            </w:pPr>
          </w:p>
        </w:tc>
        <w:tc>
          <w:tcPr>
            <w:tcW w:w="1520" w:type="dxa"/>
          </w:tcPr>
          <w:p w:rsidR="002B77C7" w:rsidRPr="00151513" w:rsidRDefault="002B77C7" w:rsidP="0048357A">
            <w:pPr>
              <w:jc w:val="center"/>
              <w:rPr>
                <w:sz w:val="28"/>
                <w:szCs w:val="28"/>
                <w:lang w:val="en-US"/>
              </w:rPr>
            </w:pPr>
          </w:p>
        </w:tc>
        <w:tc>
          <w:tcPr>
            <w:tcW w:w="1559" w:type="dxa"/>
          </w:tcPr>
          <w:p w:rsidR="002B77C7" w:rsidRDefault="002B77C7" w:rsidP="0048357A">
            <w:pPr>
              <w:jc w:val="center"/>
              <w:rPr>
                <w:sz w:val="28"/>
                <w:szCs w:val="28"/>
              </w:rPr>
            </w:pPr>
          </w:p>
        </w:tc>
        <w:tc>
          <w:tcPr>
            <w:tcW w:w="1985" w:type="dxa"/>
          </w:tcPr>
          <w:p w:rsidR="002B77C7" w:rsidRDefault="002B77C7" w:rsidP="0048357A">
            <w:pPr>
              <w:rPr>
                <w:sz w:val="28"/>
                <w:szCs w:val="28"/>
                <w:lang w:val="en-US"/>
              </w:rPr>
            </w:pPr>
          </w:p>
        </w:tc>
        <w:tc>
          <w:tcPr>
            <w:tcW w:w="1559" w:type="dxa"/>
          </w:tcPr>
          <w:p w:rsidR="002B77C7" w:rsidRDefault="002B77C7" w:rsidP="0048357A">
            <w:pPr>
              <w:jc w:val="center"/>
              <w:rPr>
                <w:sz w:val="28"/>
                <w:szCs w:val="28"/>
              </w:rPr>
            </w:pPr>
          </w:p>
        </w:tc>
      </w:tr>
    </w:tbl>
    <w:p w:rsidR="002B77C7" w:rsidRDefault="002B77C7" w:rsidP="002B77C7">
      <w:r w:rsidRPr="00F36464">
        <w:t>Инвалиды</w:t>
      </w:r>
      <w:r>
        <w:t>: 1</w:t>
      </w:r>
    </w:p>
    <w:p w:rsidR="002B77C7" w:rsidRPr="00F36464" w:rsidRDefault="002B77C7" w:rsidP="002B77C7"/>
    <w:p w:rsidR="002B77C7" w:rsidRPr="00A06FBD" w:rsidRDefault="002B77C7" w:rsidP="002B77C7">
      <w:pPr>
        <w:jc w:val="center"/>
        <w:rPr>
          <w:b/>
        </w:rPr>
      </w:pPr>
      <w:r w:rsidRPr="000E0E0E">
        <w:rPr>
          <w:b/>
        </w:rPr>
        <w:t xml:space="preserve">Результаты </w:t>
      </w:r>
      <w:r>
        <w:rPr>
          <w:b/>
        </w:rPr>
        <w:t>коррекционно-развивающей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73"/>
        <w:gridCol w:w="1320"/>
        <w:gridCol w:w="1134"/>
        <w:gridCol w:w="1134"/>
        <w:gridCol w:w="1984"/>
        <w:gridCol w:w="889"/>
        <w:gridCol w:w="812"/>
        <w:gridCol w:w="965"/>
        <w:gridCol w:w="1020"/>
        <w:gridCol w:w="843"/>
        <w:gridCol w:w="7"/>
        <w:gridCol w:w="851"/>
        <w:gridCol w:w="1701"/>
      </w:tblGrid>
      <w:tr w:rsidR="002B77C7" w:rsidTr="0048357A">
        <w:trPr>
          <w:trHeight w:val="448"/>
        </w:trPr>
        <w:tc>
          <w:tcPr>
            <w:tcW w:w="6629" w:type="dxa"/>
            <w:gridSpan w:val="5"/>
          </w:tcPr>
          <w:p w:rsidR="002B77C7" w:rsidRPr="00275704" w:rsidRDefault="002B77C7" w:rsidP="0048357A">
            <w:pPr>
              <w:jc w:val="center"/>
            </w:pPr>
            <w:r w:rsidRPr="00A06FBD">
              <w:rPr>
                <w:b/>
                <w:i/>
              </w:rPr>
              <w:t>Из общего количества детей</w:t>
            </w:r>
            <w:r>
              <w:t xml:space="preserve"> - 9</w:t>
            </w:r>
          </w:p>
        </w:tc>
        <w:tc>
          <w:tcPr>
            <w:tcW w:w="9072" w:type="dxa"/>
            <w:gridSpan w:val="9"/>
          </w:tcPr>
          <w:p w:rsidR="002B77C7" w:rsidRPr="00275704" w:rsidRDefault="002B77C7" w:rsidP="0048357A">
            <w:pPr>
              <w:jc w:val="center"/>
            </w:pPr>
            <w:r w:rsidRPr="00A06FBD">
              <w:rPr>
                <w:b/>
                <w:i/>
              </w:rPr>
              <w:t>Всего выпускников</w:t>
            </w:r>
            <w:r>
              <w:t xml:space="preserve"> (кол-во) - 4</w:t>
            </w:r>
          </w:p>
        </w:tc>
      </w:tr>
      <w:tr w:rsidR="002B77C7" w:rsidTr="0048357A">
        <w:trPr>
          <w:trHeight w:val="94"/>
        </w:trPr>
        <w:tc>
          <w:tcPr>
            <w:tcW w:w="1668" w:type="dxa"/>
            <w:vMerge w:val="restart"/>
            <w:tcBorders>
              <w:top w:val="single" w:sz="4" w:space="0" w:color="auto"/>
            </w:tcBorders>
          </w:tcPr>
          <w:p w:rsidR="002B77C7" w:rsidRPr="00A06FBD" w:rsidRDefault="002B77C7" w:rsidP="0048357A">
            <w:pPr>
              <w:jc w:val="center"/>
              <w:rPr>
                <w:sz w:val="22"/>
                <w:szCs w:val="22"/>
              </w:rPr>
            </w:pPr>
            <w:r w:rsidRPr="00A06FBD">
              <w:rPr>
                <w:sz w:val="22"/>
                <w:szCs w:val="22"/>
              </w:rPr>
              <w:t>Значительные улучшения</w:t>
            </w:r>
          </w:p>
        </w:tc>
        <w:tc>
          <w:tcPr>
            <w:tcW w:w="1373" w:type="dxa"/>
            <w:vMerge w:val="restart"/>
            <w:tcBorders>
              <w:top w:val="single" w:sz="4" w:space="0" w:color="auto"/>
            </w:tcBorders>
          </w:tcPr>
          <w:p w:rsidR="002B77C7" w:rsidRPr="00A06FBD" w:rsidRDefault="002B77C7" w:rsidP="0048357A">
            <w:pPr>
              <w:jc w:val="center"/>
              <w:rPr>
                <w:sz w:val="22"/>
                <w:szCs w:val="22"/>
              </w:rPr>
            </w:pPr>
            <w:proofErr w:type="spellStart"/>
            <w:r>
              <w:rPr>
                <w:sz w:val="22"/>
                <w:szCs w:val="22"/>
              </w:rPr>
              <w:t>Незначит</w:t>
            </w:r>
            <w:proofErr w:type="spellEnd"/>
            <w:r>
              <w:rPr>
                <w:sz w:val="22"/>
                <w:szCs w:val="22"/>
              </w:rPr>
              <w:t xml:space="preserve">. </w:t>
            </w:r>
            <w:r w:rsidRPr="00A06FBD">
              <w:rPr>
                <w:sz w:val="22"/>
                <w:szCs w:val="22"/>
              </w:rPr>
              <w:t>улучшения</w:t>
            </w:r>
          </w:p>
        </w:tc>
        <w:tc>
          <w:tcPr>
            <w:tcW w:w="1320" w:type="dxa"/>
            <w:vMerge w:val="restart"/>
            <w:tcBorders>
              <w:top w:val="single" w:sz="4" w:space="0" w:color="auto"/>
            </w:tcBorders>
          </w:tcPr>
          <w:p w:rsidR="002B77C7" w:rsidRPr="00A06FBD" w:rsidRDefault="002B77C7" w:rsidP="0048357A">
            <w:pPr>
              <w:jc w:val="center"/>
              <w:rPr>
                <w:sz w:val="22"/>
                <w:szCs w:val="22"/>
              </w:rPr>
            </w:pPr>
            <w:r>
              <w:rPr>
                <w:sz w:val="22"/>
                <w:szCs w:val="22"/>
              </w:rPr>
              <w:t>Без улучшений</w:t>
            </w:r>
          </w:p>
        </w:tc>
        <w:tc>
          <w:tcPr>
            <w:tcW w:w="1134" w:type="dxa"/>
            <w:vMerge w:val="restart"/>
          </w:tcPr>
          <w:p w:rsidR="002B77C7" w:rsidRPr="00A06FBD" w:rsidRDefault="002B77C7" w:rsidP="0048357A">
            <w:pPr>
              <w:jc w:val="center"/>
              <w:rPr>
                <w:sz w:val="22"/>
                <w:szCs w:val="22"/>
              </w:rPr>
            </w:pPr>
            <w:r w:rsidRPr="00A06FBD">
              <w:rPr>
                <w:sz w:val="22"/>
                <w:szCs w:val="22"/>
              </w:rPr>
              <w:t>Снят диагноз</w:t>
            </w:r>
          </w:p>
        </w:tc>
        <w:tc>
          <w:tcPr>
            <w:tcW w:w="1134" w:type="dxa"/>
            <w:vMerge w:val="restart"/>
          </w:tcPr>
          <w:p w:rsidR="002B77C7" w:rsidRPr="00A06FBD" w:rsidRDefault="002B77C7" w:rsidP="0048357A">
            <w:pPr>
              <w:jc w:val="center"/>
              <w:rPr>
                <w:sz w:val="22"/>
                <w:szCs w:val="22"/>
              </w:rPr>
            </w:pPr>
            <w:r w:rsidRPr="00A06FBD">
              <w:rPr>
                <w:sz w:val="22"/>
                <w:szCs w:val="22"/>
              </w:rPr>
              <w:t>Уточнен диагноз</w:t>
            </w:r>
          </w:p>
        </w:tc>
        <w:tc>
          <w:tcPr>
            <w:tcW w:w="3685" w:type="dxa"/>
            <w:gridSpan w:val="3"/>
          </w:tcPr>
          <w:p w:rsidR="002B77C7" w:rsidRPr="00275704" w:rsidRDefault="002B77C7" w:rsidP="0048357A">
            <w:pPr>
              <w:jc w:val="center"/>
            </w:pPr>
            <w:r>
              <w:rPr>
                <w:rFonts w:cs="Courier"/>
              </w:rPr>
              <w:t xml:space="preserve">Общеобразовательная </w:t>
            </w:r>
            <w:r w:rsidRPr="000E45E1">
              <w:rPr>
                <w:rFonts w:cs="Courier"/>
              </w:rPr>
              <w:t>ш</w:t>
            </w:r>
            <w:r w:rsidRPr="00BA171B">
              <w:rPr>
                <w:rFonts w:cs="Courier"/>
              </w:rPr>
              <w:t>кола</w:t>
            </w:r>
          </w:p>
        </w:tc>
        <w:tc>
          <w:tcPr>
            <w:tcW w:w="1985" w:type="dxa"/>
            <w:gridSpan w:val="2"/>
            <w:vMerge w:val="restart"/>
          </w:tcPr>
          <w:p w:rsidR="002B77C7" w:rsidRDefault="002B77C7" w:rsidP="0048357A">
            <w:pPr>
              <w:jc w:val="center"/>
            </w:pPr>
            <w:proofErr w:type="spellStart"/>
            <w:r w:rsidRPr="00275704">
              <w:t>Коррекц</w:t>
            </w:r>
            <w:proofErr w:type="spellEnd"/>
            <w:r w:rsidRPr="00275704">
              <w:t xml:space="preserve">. </w:t>
            </w:r>
            <w:r>
              <w:t>к</w:t>
            </w:r>
            <w:r w:rsidRPr="00275704">
              <w:t>ласс</w:t>
            </w:r>
          </w:p>
          <w:p w:rsidR="002B77C7" w:rsidRPr="00DA4403" w:rsidRDefault="002B77C7" w:rsidP="0048357A">
            <w:pPr>
              <w:jc w:val="center"/>
              <w:rPr>
                <w:rFonts w:cs="Courier"/>
              </w:rPr>
            </w:pPr>
            <w:r w:rsidRPr="000E45E1">
              <w:rPr>
                <w:rFonts w:cs="Courier"/>
              </w:rPr>
              <w:t xml:space="preserve">Вариант </w:t>
            </w:r>
          </w:p>
        </w:tc>
        <w:tc>
          <w:tcPr>
            <w:tcW w:w="1701" w:type="dxa"/>
            <w:gridSpan w:val="3"/>
          </w:tcPr>
          <w:p w:rsidR="002B77C7" w:rsidRPr="00275704" w:rsidRDefault="002B77C7" w:rsidP="0048357A">
            <w:pPr>
              <w:jc w:val="center"/>
            </w:pPr>
            <w:r w:rsidRPr="00275704">
              <w:t xml:space="preserve">Спец.  </w:t>
            </w:r>
            <w:r>
              <w:t>ш</w:t>
            </w:r>
            <w:r w:rsidRPr="00275704">
              <w:t>кола</w:t>
            </w:r>
          </w:p>
        </w:tc>
        <w:tc>
          <w:tcPr>
            <w:tcW w:w="1701" w:type="dxa"/>
            <w:vMerge w:val="restart"/>
          </w:tcPr>
          <w:p w:rsidR="002B77C7" w:rsidRPr="00275704" w:rsidRDefault="002B77C7" w:rsidP="0048357A">
            <w:pPr>
              <w:ind w:hanging="108"/>
              <w:jc w:val="center"/>
            </w:pPr>
            <w:r>
              <w:t xml:space="preserve">Продлено </w:t>
            </w:r>
          </w:p>
          <w:p w:rsidR="002B77C7" w:rsidRDefault="002B77C7" w:rsidP="0048357A">
            <w:pPr>
              <w:ind w:hanging="108"/>
              <w:jc w:val="center"/>
            </w:pPr>
            <w:r>
              <w:t xml:space="preserve">пребывание </w:t>
            </w:r>
            <w:proofErr w:type="gramStart"/>
            <w:r>
              <w:t>в</w:t>
            </w:r>
            <w:proofErr w:type="gramEnd"/>
          </w:p>
          <w:p w:rsidR="002B77C7" w:rsidRPr="00275704" w:rsidRDefault="002B77C7" w:rsidP="0048357A">
            <w:pPr>
              <w:ind w:hanging="108"/>
              <w:jc w:val="center"/>
            </w:pPr>
            <w:r w:rsidRPr="00275704">
              <w:t>ДОУ</w:t>
            </w:r>
            <w:r>
              <w:t xml:space="preserve"> (до 8 лет)</w:t>
            </w:r>
          </w:p>
        </w:tc>
      </w:tr>
      <w:tr w:rsidR="002B77C7" w:rsidTr="0048357A">
        <w:trPr>
          <w:trHeight w:val="268"/>
        </w:trPr>
        <w:tc>
          <w:tcPr>
            <w:tcW w:w="1668" w:type="dxa"/>
            <w:vMerge/>
          </w:tcPr>
          <w:p w:rsidR="002B77C7" w:rsidRPr="00275704" w:rsidRDefault="002B77C7" w:rsidP="0048357A">
            <w:pPr>
              <w:jc w:val="center"/>
            </w:pPr>
          </w:p>
        </w:tc>
        <w:tc>
          <w:tcPr>
            <w:tcW w:w="1373" w:type="dxa"/>
            <w:vMerge/>
          </w:tcPr>
          <w:p w:rsidR="002B77C7" w:rsidRPr="00275704" w:rsidRDefault="002B77C7" w:rsidP="0048357A">
            <w:pPr>
              <w:jc w:val="center"/>
            </w:pPr>
          </w:p>
        </w:tc>
        <w:tc>
          <w:tcPr>
            <w:tcW w:w="1320" w:type="dxa"/>
            <w:vMerge/>
          </w:tcPr>
          <w:p w:rsidR="002B77C7" w:rsidRPr="00275704" w:rsidRDefault="002B77C7" w:rsidP="0048357A">
            <w:pPr>
              <w:jc w:val="center"/>
            </w:pPr>
          </w:p>
        </w:tc>
        <w:tc>
          <w:tcPr>
            <w:tcW w:w="1134" w:type="dxa"/>
            <w:vMerge/>
          </w:tcPr>
          <w:p w:rsidR="002B77C7" w:rsidRPr="00275704" w:rsidRDefault="002B77C7" w:rsidP="0048357A">
            <w:pPr>
              <w:jc w:val="center"/>
            </w:pPr>
          </w:p>
        </w:tc>
        <w:tc>
          <w:tcPr>
            <w:tcW w:w="1134" w:type="dxa"/>
            <w:vMerge/>
          </w:tcPr>
          <w:p w:rsidR="002B77C7" w:rsidRPr="00275704" w:rsidRDefault="002B77C7" w:rsidP="0048357A">
            <w:pPr>
              <w:jc w:val="center"/>
            </w:pPr>
          </w:p>
        </w:tc>
        <w:tc>
          <w:tcPr>
            <w:tcW w:w="1984" w:type="dxa"/>
            <w:vMerge w:val="restart"/>
          </w:tcPr>
          <w:p w:rsidR="002B77C7" w:rsidRDefault="002B77C7" w:rsidP="0048357A">
            <w:pPr>
              <w:jc w:val="center"/>
              <w:rPr>
                <w:rFonts w:cs="Courier"/>
              </w:rPr>
            </w:pPr>
            <w:proofErr w:type="spellStart"/>
            <w:r>
              <w:rPr>
                <w:rFonts w:cs="Courier"/>
              </w:rPr>
              <w:t>Общеобразоват</w:t>
            </w:r>
            <w:proofErr w:type="spellEnd"/>
            <w:r>
              <w:rPr>
                <w:rFonts w:cs="Courier"/>
              </w:rPr>
              <w:t>.</w:t>
            </w:r>
          </w:p>
          <w:p w:rsidR="002B77C7" w:rsidRPr="00DA4403" w:rsidRDefault="002B77C7" w:rsidP="0048357A">
            <w:pPr>
              <w:jc w:val="center"/>
              <w:rPr>
                <w:rFonts w:cs="Courier"/>
              </w:rPr>
            </w:pPr>
            <w:r>
              <w:rPr>
                <w:rFonts w:cs="Courier"/>
              </w:rPr>
              <w:t>класс</w:t>
            </w:r>
            <w:r w:rsidRPr="00DA4403">
              <w:rPr>
                <w:rFonts w:cs="Courier"/>
              </w:rPr>
              <w:t xml:space="preserve"> </w:t>
            </w:r>
          </w:p>
        </w:tc>
        <w:tc>
          <w:tcPr>
            <w:tcW w:w="1701" w:type="dxa"/>
            <w:gridSpan w:val="2"/>
          </w:tcPr>
          <w:p w:rsidR="002B77C7" w:rsidRPr="00DA4403" w:rsidRDefault="002B77C7" w:rsidP="0048357A">
            <w:pPr>
              <w:jc w:val="center"/>
              <w:rPr>
                <w:rFonts w:cs="Courier"/>
              </w:rPr>
            </w:pPr>
            <w:r w:rsidRPr="000E45E1">
              <w:rPr>
                <w:rFonts w:cs="Courier"/>
              </w:rPr>
              <w:t xml:space="preserve">Вариант </w:t>
            </w:r>
          </w:p>
        </w:tc>
        <w:tc>
          <w:tcPr>
            <w:tcW w:w="1985" w:type="dxa"/>
            <w:gridSpan w:val="2"/>
            <w:vMerge/>
          </w:tcPr>
          <w:p w:rsidR="002B77C7" w:rsidRPr="00275704" w:rsidRDefault="002B77C7" w:rsidP="0048357A">
            <w:pPr>
              <w:jc w:val="center"/>
            </w:pPr>
          </w:p>
        </w:tc>
        <w:tc>
          <w:tcPr>
            <w:tcW w:w="850" w:type="dxa"/>
            <w:gridSpan w:val="2"/>
            <w:vMerge w:val="restart"/>
          </w:tcPr>
          <w:p w:rsidR="002B77C7" w:rsidRPr="00275704" w:rsidRDefault="002B77C7" w:rsidP="0048357A">
            <w:pPr>
              <w:ind w:hanging="108"/>
              <w:jc w:val="center"/>
            </w:pPr>
            <w:r w:rsidRPr="000F40F7">
              <w:rPr>
                <w:lang w:val="en-US"/>
              </w:rPr>
              <w:t>F</w:t>
            </w:r>
            <w:r>
              <w:t xml:space="preserve"> – 70 </w:t>
            </w:r>
          </w:p>
        </w:tc>
        <w:tc>
          <w:tcPr>
            <w:tcW w:w="851" w:type="dxa"/>
            <w:vMerge w:val="restart"/>
          </w:tcPr>
          <w:p w:rsidR="002B77C7" w:rsidRPr="00275704" w:rsidRDefault="002B77C7" w:rsidP="0048357A">
            <w:pPr>
              <w:ind w:hanging="108"/>
              <w:jc w:val="center"/>
            </w:pPr>
            <w:r w:rsidRPr="000F40F7">
              <w:rPr>
                <w:lang w:val="en-US"/>
              </w:rPr>
              <w:t>F</w:t>
            </w:r>
            <w:r>
              <w:t xml:space="preserve"> – 71</w:t>
            </w:r>
          </w:p>
        </w:tc>
        <w:tc>
          <w:tcPr>
            <w:tcW w:w="1701" w:type="dxa"/>
            <w:vMerge/>
          </w:tcPr>
          <w:p w:rsidR="002B77C7" w:rsidRPr="00275704" w:rsidRDefault="002B77C7" w:rsidP="0048357A">
            <w:pPr>
              <w:ind w:hanging="108"/>
              <w:jc w:val="center"/>
            </w:pPr>
          </w:p>
        </w:tc>
      </w:tr>
      <w:tr w:rsidR="002B77C7" w:rsidTr="0048357A">
        <w:trPr>
          <w:trHeight w:val="116"/>
        </w:trPr>
        <w:tc>
          <w:tcPr>
            <w:tcW w:w="1668" w:type="dxa"/>
            <w:vMerge/>
            <w:tcBorders>
              <w:bottom w:val="single" w:sz="4" w:space="0" w:color="auto"/>
            </w:tcBorders>
          </w:tcPr>
          <w:p w:rsidR="002B77C7" w:rsidRPr="00275704" w:rsidRDefault="002B77C7" w:rsidP="0048357A">
            <w:pPr>
              <w:jc w:val="center"/>
            </w:pPr>
          </w:p>
        </w:tc>
        <w:tc>
          <w:tcPr>
            <w:tcW w:w="1373" w:type="dxa"/>
            <w:vMerge/>
            <w:tcBorders>
              <w:bottom w:val="single" w:sz="4" w:space="0" w:color="auto"/>
            </w:tcBorders>
          </w:tcPr>
          <w:p w:rsidR="002B77C7" w:rsidRPr="00275704" w:rsidRDefault="002B77C7" w:rsidP="0048357A">
            <w:pPr>
              <w:jc w:val="center"/>
            </w:pPr>
          </w:p>
        </w:tc>
        <w:tc>
          <w:tcPr>
            <w:tcW w:w="1320" w:type="dxa"/>
            <w:vMerge/>
            <w:tcBorders>
              <w:bottom w:val="single" w:sz="4" w:space="0" w:color="auto"/>
            </w:tcBorders>
          </w:tcPr>
          <w:p w:rsidR="002B77C7" w:rsidRPr="00275704" w:rsidRDefault="002B77C7" w:rsidP="0048357A">
            <w:pPr>
              <w:jc w:val="center"/>
            </w:pPr>
          </w:p>
        </w:tc>
        <w:tc>
          <w:tcPr>
            <w:tcW w:w="1134" w:type="dxa"/>
            <w:vMerge/>
          </w:tcPr>
          <w:p w:rsidR="002B77C7" w:rsidRPr="00275704" w:rsidRDefault="002B77C7" w:rsidP="0048357A">
            <w:pPr>
              <w:jc w:val="center"/>
            </w:pPr>
          </w:p>
        </w:tc>
        <w:tc>
          <w:tcPr>
            <w:tcW w:w="1134" w:type="dxa"/>
            <w:vMerge/>
          </w:tcPr>
          <w:p w:rsidR="002B77C7" w:rsidRPr="00275704" w:rsidRDefault="002B77C7" w:rsidP="0048357A">
            <w:pPr>
              <w:jc w:val="center"/>
            </w:pPr>
          </w:p>
        </w:tc>
        <w:tc>
          <w:tcPr>
            <w:tcW w:w="1984" w:type="dxa"/>
            <w:vMerge/>
          </w:tcPr>
          <w:p w:rsidR="002B77C7" w:rsidRDefault="002B77C7" w:rsidP="0048357A">
            <w:pPr>
              <w:jc w:val="center"/>
              <w:rPr>
                <w:rFonts w:cs="Courier"/>
              </w:rPr>
            </w:pPr>
          </w:p>
        </w:tc>
        <w:tc>
          <w:tcPr>
            <w:tcW w:w="889" w:type="dxa"/>
          </w:tcPr>
          <w:p w:rsidR="002B77C7" w:rsidRPr="000E45E1" w:rsidRDefault="002B77C7" w:rsidP="0048357A">
            <w:pPr>
              <w:jc w:val="center"/>
              <w:rPr>
                <w:rFonts w:cs="Courier"/>
              </w:rPr>
            </w:pPr>
            <w:r w:rsidRPr="00DA4403">
              <w:rPr>
                <w:rFonts w:cs="Courier"/>
              </w:rPr>
              <w:t>5</w:t>
            </w:r>
            <w:r w:rsidRPr="000E45E1">
              <w:rPr>
                <w:rFonts w:cs="Courier"/>
              </w:rPr>
              <w:t>.1</w:t>
            </w:r>
            <w:r w:rsidRPr="00DA4403">
              <w:rPr>
                <w:rFonts w:cs="Courier"/>
              </w:rPr>
              <w:t xml:space="preserve"> </w:t>
            </w:r>
          </w:p>
        </w:tc>
        <w:tc>
          <w:tcPr>
            <w:tcW w:w="812" w:type="dxa"/>
          </w:tcPr>
          <w:p w:rsidR="002B77C7" w:rsidRPr="000E45E1" w:rsidRDefault="002B77C7" w:rsidP="0048357A">
            <w:pPr>
              <w:jc w:val="center"/>
              <w:rPr>
                <w:rFonts w:cs="Courier"/>
              </w:rPr>
            </w:pPr>
            <w:r w:rsidRPr="000E45E1">
              <w:rPr>
                <w:rFonts w:cs="Courier"/>
              </w:rPr>
              <w:t>7.1</w:t>
            </w:r>
          </w:p>
        </w:tc>
        <w:tc>
          <w:tcPr>
            <w:tcW w:w="965" w:type="dxa"/>
          </w:tcPr>
          <w:p w:rsidR="002B77C7" w:rsidRPr="00275704" w:rsidRDefault="002B77C7" w:rsidP="0048357A">
            <w:pPr>
              <w:jc w:val="center"/>
            </w:pPr>
            <w:r>
              <w:rPr>
                <w:rFonts w:cs="Courier"/>
                <w:lang w:val="en-US"/>
              </w:rPr>
              <w:t>5</w:t>
            </w:r>
            <w:r w:rsidRPr="000E45E1">
              <w:rPr>
                <w:rFonts w:cs="Courier"/>
              </w:rPr>
              <w:t>.2</w:t>
            </w:r>
          </w:p>
        </w:tc>
        <w:tc>
          <w:tcPr>
            <w:tcW w:w="1020" w:type="dxa"/>
          </w:tcPr>
          <w:p w:rsidR="002B77C7" w:rsidRPr="00275704" w:rsidRDefault="002B77C7" w:rsidP="0048357A">
            <w:pPr>
              <w:jc w:val="center"/>
            </w:pPr>
            <w:r w:rsidRPr="000E45E1">
              <w:rPr>
                <w:rFonts w:cs="Courier"/>
              </w:rPr>
              <w:t>7.2</w:t>
            </w:r>
          </w:p>
        </w:tc>
        <w:tc>
          <w:tcPr>
            <w:tcW w:w="850" w:type="dxa"/>
            <w:gridSpan w:val="2"/>
            <w:vMerge/>
          </w:tcPr>
          <w:p w:rsidR="002B77C7" w:rsidRPr="00275704" w:rsidRDefault="002B77C7" w:rsidP="0048357A">
            <w:pPr>
              <w:jc w:val="center"/>
            </w:pPr>
          </w:p>
        </w:tc>
        <w:tc>
          <w:tcPr>
            <w:tcW w:w="851" w:type="dxa"/>
            <w:vMerge/>
          </w:tcPr>
          <w:p w:rsidR="002B77C7" w:rsidRPr="00275704" w:rsidRDefault="002B77C7" w:rsidP="0048357A">
            <w:pPr>
              <w:jc w:val="center"/>
            </w:pPr>
          </w:p>
        </w:tc>
        <w:tc>
          <w:tcPr>
            <w:tcW w:w="1701" w:type="dxa"/>
            <w:vMerge/>
          </w:tcPr>
          <w:p w:rsidR="002B77C7" w:rsidRPr="00275704" w:rsidRDefault="002B77C7" w:rsidP="0048357A">
            <w:pPr>
              <w:jc w:val="center"/>
            </w:pPr>
          </w:p>
        </w:tc>
      </w:tr>
      <w:tr w:rsidR="002B77C7" w:rsidTr="0048357A">
        <w:trPr>
          <w:trHeight w:val="427"/>
        </w:trPr>
        <w:tc>
          <w:tcPr>
            <w:tcW w:w="1668" w:type="dxa"/>
            <w:tcBorders>
              <w:top w:val="single" w:sz="4" w:space="0" w:color="auto"/>
            </w:tcBorders>
          </w:tcPr>
          <w:p w:rsidR="002B77C7" w:rsidRPr="000E0E0E" w:rsidRDefault="002B77C7" w:rsidP="0048357A">
            <w:pPr>
              <w:jc w:val="center"/>
              <w:rPr>
                <w:sz w:val="28"/>
                <w:szCs w:val="28"/>
              </w:rPr>
            </w:pPr>
            <w:r>
              <w:rPr>
                <w:sz w:val="28"/>
                <w:szCs w:val="28"/>
              </w:rPr>
              <w:t>6</w:t>
            </w:r>
          </w:p>
        </w:tc>
        <w:tc>
          <w:tcPr>
            <w:tcW w:w="1373" w:type="dxa"/>
            <w:tcBorders>
              <w:top w:val="single" w:sz="4" w:space="0" w:color="auto"/>
              <w:right w:val="single" w:sz="4" w:space="0" w:color="auto"/>
            </w:tcBorders>
          </w:tcPr>
          <w:p w:rsidR="002B77C7" w:rsidRPr="00275704" w:rsidRDefault="002B77C7" w:rsidP="0048357A">
            <w:r>
              <w:t>2</w:t>
            </w:r>
          </w:p>
        </w:tc>
        <w:tc>
          <w:tcPr>
            <w:tcW w:w="1320" w:type="dxa"/>
            <w:tcBorders>
              <w:top w:val="single" w:sz="4" w:space="0" w:color="auto"/>
              <w:right w:val="single" w:sz="4" w:space="0" w:color="auto"/>
            </w:tcBorders>
          </w:tcPr>
          <w:p w:rsidR="002B77C7" w:rsidRPr="00275704" w:rsidRDefault="002B77C7" w:rsidP="0048357A">
            <w:pPr>
              <w:jc w:val="center"/>
            </w:pPr>
            <w:r>
              <w:t>1</w:t>
            </w:r>
          </w:p>
        </w:tc>
        <w:tc>
          <w:tcPr>
            <w:tcW w:w="1134" w:type="dxa"/>
            <w:tcBorders>
              <w:left w:val="single" w:sz="4" w:space="0" w:color="auto"/>
              <w:right w:val="single" w:sz="4" w:space="0" w:color="auto"/>
            </w:tcBorders>
          </w:tcPr>
          <w:p w:rsidR="002B77C7" w:rsidRPr="00275704" w:rsidRDefault="002B77C7" w:rsidP="0048357A">
            <w:pPr>
              <w:jc w:val="center"/>
            </w:pPr>
          </w:p>
        </w:tc>
        <w:tc>
          <w:tcPr>
            <w:tcW w:w="1134" w:type="dxa"/>
            <w:tcBorders>
              <w:left w:val="single" w:sz="4" w:space="0" w:color="auto"/>
            </w:tcBorders>
          </w:tcPr>
          <w:p w:rsidR="002B77C7" w:rsidRPr="00275704" w:rsidRDefault="002B77C7" w:rsidP="0048357A">
            <w:pPr>
              <w:jc w:val="center"/>
            </w:pPr>
            <w:r>
              <w:t>3</w:t>
            </w:r>
          </w:p>
        </w:tc>
        <w:tc>
          <w:tcPr>
            <w:tcW w:w="1984" w:type="dxa"/>
          </w:tcPr>
          <w:p w:rsidR="002B77C7" w:rsidRPr="00275704" w:rsidRDefault="002B77C7" w:rsidP="0048357A">
            <w:pPr>
              <w:jc w:val="center"/>
            </w:pPr>
            <w:r>
              <w:t>4</w:t>
            </w:r>
          </w:p>
        </w:tc>
        <w:tc>
          <w:tcPr>
            <w:tcW w:w="889" w:type="dxa"/>
          </w:tcPr>
          <w:p w:rsidR="002B77C7" w:rsidRPr="00275704" w:rsidRDefault="002B77C7" w:rsidP="0048357A">
            <w:pPr>
              <w:jc w:val="center"/>
            </w:pPr>
          </w:p>
        </w:tc>
        <w:tc>
          <w:tcPr>
            <w:tcW w:w="812" w:type="dxa"/>
          </w:tcPr>
          <w:p w:rsidR="002B77C7" w:rsidRPr="00275704" w:rsidRDefault="002B77C7" w:rsidP="0048357A">
            <w:pPr>
              <w:jc w:val="center"/>
            </w:pPr>
          </w:p>
        </w:tc>
        <w:tc>
          <w:tcPr>
            <w:tcW w:w="965" w:type="dxa"/>
          </w:tcPr>
          <w:p w:rsidR="002B77C7" w:rsidRPr="000E0E0E" w:rsidRDefault="002B77C7" w:rsidP="0048357A">
            <w:pPr>
              <w:jc w:val="center"/>
            </w:pPr>
          </w:p>
        </w:tc>
        <w:tc>
          <w:tcPr>
            <w:tcW w:w="1020" w:type="dxa"/>
          </w:tcPr>
          <w:p w:rsidR="002B77C7" w:rsidRPr="000E0E0E" w:rsidRDefault="002B77C7" w:rsidP="0048357A">
            <w:pPr>
              <w:jc w:val="center"/>
            </w:pPr>
          </w:p>
        </w:tc>
        <w:tc>
          <w:tcPr>
            <w:tcW w:w="843" w:type="dxa"/>
          </w:tcPr>
          <w:p w:rsidR="002B77C7" w:rsidRPr="000E0E0E" w:rsidRDefault="002B77C7" w:rsidP="0048357A">
            <w:pPr>
              <w:jc w:val="center"/>
            </w:pPr>
          </w:p>
        </w:tc>
        <w:tc>
          <w:tcPr>
            <w:tcW w:w="858" w:type="dxa"/>
            <w:gridSpan w:val="2"/>
          </w:tcPr>
          <w:p w:rsidR="002B77C7" w:rsidRPr="000E0E0E" w:rsidRDefault="002B77C7" w:rsidP="0048357A">
            <w:pPr>
              <w:jc w:val="center"/>
            </w:pPr>
          </w:p>
        </w:tc>
        <w:tc>
          <w:tcPr>
            <w:tcW w:w="1701" w:type="dxa"/>
          </w:tcPr>
          <w:p w:rsidR="002B77C7" w:rsidRPr="00275704" w:rsidRDefault="002B77C7" w:rsidP="0048357A">
            <w:pPr>
              <w:jc w:val="center"/>
            </w:pPr>
          </w:p>
        </w:tc>
      </w:tr>
    </w:tbl>
    <w:p w:rsidR="002B77C7" w:rsidRDefault="002B77C7" w:rsidP="002B77C7">
      <w:pPr>
        <w:rPr>
          <w:sz w:val="28"/>
          <w:szCs w:val="28"/>
        </w:rPr>
      </w:pPr>
      <w:r w:rsidRPr="00A06FBD">
        <w:t>Пояснения</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7C7" w:rsidRDefault="002B77C7" w:rsidP="002B77C7">
      <w:pPr>
        <w:ind w:right="-131"/>
        <w:rPr>
          <w:sz w:val="28"/>
          <w:szCs w:val="28"/>
        </w:rPr>
      </w:pPr>
    </w:p>
    <w:p w:rsidR="002B77C7" w:rsidRDefault="002B77C7" w:rsidP="002B77C7">
      <w:pPr>
        <w:ind w:right="-131"/>
        <w:rPr>
          <w:sz w:val="28"/>
          <w:szCs w:val="28"/>
        </w:rPr>
      </w:pPr>
    </w:p>
    <w:p w:rsidR="002B77C7" w:rsidRDefault="002B77C7" w:rsidP="002B77C7">
      <w:pPr>
        <w:jc w:val="center"/>
        <w:rPr>
          <w:b/>
          <w:sz w:val="28"/>
          <w:szCs w:val="28"/>
        </w:rPr>
      </w:pPr>
      <w:r>
        <w:rPr>
          <w:b/>
          <w:sz w:val="28"/>
          <w:szCs w:val="28"/>
        </w:rPr>
        <w:t xml:space="preserve">Отчет о работе за  2022 – 2023  учебный год      </w:t>
      </w:r>
    </w:p>
    <w:p w:rsidR="002B77C7" w:rsidRPr="00DA1D49" w:rsidRDefault="002B77C7" w:rsidP="002B77C7">
      <w:pPr>
        <w:jc w:val="center"/>
        <w:rPr>
          <w:sz w:val="28"/>
          <w:szCs w:val="28"/>
        </w:rPr>
      </w:pPr>
      <w:r>
        <w:rPr>
          <w:sz w:val="28"/>
          <w:szCs w:val="28"/>
        </w:rPr>
        <w:t>учителя-дефектолога   МДОУ «Детский  сад  № 104»</w:t>
      </w:r>
    </w:p>
    <w:p w:rsidR="002B77C7" w:rsidRDefault="002B77C7" w:rsidP="002B77C7">
      <w:pPr>
        <w:rPr>
          <w:sz w:val="28"/>
          <w:szCs w:val="28"/>
        </w:rPr>
      </w:pPr>
    </w:p>
    <w:p w:rsidR="002B77C7" w:rsidRDefault="002B77C7" w:rsidP="002B77C7">
      <w:pPr>
        <w:rPr>
          <w:sz w:val="28"/>
          <w:szCs w:val="28"/>
        </w:rPr>
      </w:pPr>
      <w:r>
        <w:rPr>
          <w:sz w:val="28"/>
          <w:szCs w:val="28"/>
        </w:rPr>
        <w:t xml:space="preserve">Ф.И.О.(полностью) </w:t>
      </w:r>
      <w:proofErr w:type="spellStart"/>
      <w:r w:rsidRPr="001336E7">
        <w:rPr>
          <w:sz w:val="28"/>
          <w:szCs w:val="28"/>
          <w:u w:val="single"/>
        </w:rPr>
        <w:t>Чуклеева</w:t>
      </w:r>
      <w:proofErr w:type="spellEnd"/>
      <w:r w:rsidRPr="001336E7">
        <w:rPr>
          <w:sz w:val="28"/>
          <w:szCs w:val="28"/>
          <w:u w:val="single"/>
        </w:rPr>
        <w:t xml:space="preserve"> Мария Александровна</w:t>
      </w:r>
    </w:p>
    <w:p w:rsidR="002B77C7" w:rsidRDefault="002B77C7" w:rsidP="002B77C7">
      <w:pPr>
        <w:rPr>
          <w:sz w:val="28"/>
          <w:szCs w:val="28"/>
        </w:rPr>
      </w:pPr>
      <w:r>
        <w:rPr>
          <w:sz w:val="28"/>
          <w:szCs w:val="28"/>
        </w:rPr>
        <w:t>Присвоенная категория, дата аттестации  первая квалификационная категория, 27.12.2021</w:t>
      </w:r>
    </w:p>
    <w:p w:rsidR="002B77C7" w:rsidRDefault="002B77C7" w:rsidP="002B77C7">
      <w:pPr>
        <w:rPr>
          <w:sz w:val="28"/>
          <w:szCs w:val="28"/>
        </w:rPr>
      </w:pPr>
      <w:r>
        <w:rPr>
          <w:sz w:val="28"/>
          <w:szCs w:val="28"/>
        </w:rPr>
        <w:t>Стаж работы по специальности 10лет</w:t>
      </w:r>
    </w:p>
    <w:p w:rsidR="002B77C7" w:rsidRDefault="002B77C7" w:rsidP="002B77C7">
      <w:pPr>
        <w:rPr>
          <w:sz w:val="28"/>
          <w:szCs w:val="28"/>
        </w:rPr>
      </w:pPr>
    </w:p>
    <w:p w:rsidR="002B77C7" w:rsidRPr="000E0E0E" w:rsidRDefault="002B77C7" w:rsidP="002B77C7">
      <w:pPr>
        <w:jc w:val="center"/>
        <w:rPr>
          <w:b/>
        </w:rPr>
      </w:pPr>
      <w:r w:rsidRPr="000E0E0E">
        <w:rPr>
          <w:b/>
        </w:rPr>
        <w:t xml:space="preserve">Количество </w:t>
      </w:r>
      <w:r>
        <w:rPr>
          <w:b/>
        </w:rPr>
        <w:t xml:space="preserve">детей </w:t>
      </w:r>
      <w:r w:rsidRPr="000E0E0E">
        <w:rPr>
          <w:b/>
        </w:rPr>
        <w:t xml:space="preserve"> с ОВЗ</w:t>
      </w:r>
      <w:r>
        <w:rPr>
          <w:b/>
        </w:rPr>
        <w:t xml:space="preserve"> у учителя-дефектолога</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2397"/>
        <w:gridCol w:w="2326"/>
        <w:gridCol w:w="480"/>
        <w:gridCol w:w="2155"/>
        <w:gridCol w:w="2493"/>
        <w:gridCol w:w="465"/>
        <w:gridCol w:w="2145"/>
        <w:gridCol w:w="2835"/>
      </w:tblGrid>
      <w:tr w:rsidR="002B77C7" w:rsidRPr="00237407" w:rsidTr="0048357A">
        <w:tc>
          <w:tcPr>
            <w:tcW w:w="5128" w:type="dxa"/>
            <w:gridSpan w:val="3"/>
            <w:shd w:val="clear" w:color="auto" w:fill="auto"/>
          </w:tcPr>
          <w:p w:rsidR="002B77C7" w:rsidRPr="00087AC5" w:rsidRDefault="002B77C7" w:rsidP="0048357A">
            <w:r w:rsidRPr="00087AC5">
              <w:t>Компенсирующие группы для детей с ЗПР</w:t>
            </w:r>
          </w:p>
        </w:tc>
        <w:tc>
          <w:tcPr>
            <w:tcW w:w="5128" w:type="dxa"/>
            <w:gridSpan w:val="3"/>
            <w:shd w:val="clear" w:color="auto" w:fill="auto"/>
          </w:tcPr>
          <w:p w:rsidR="002B77C7" w:rsidRPr="00087AC5" w:rsidRDefault="002B77C7" w:rsidP="0048357A">
            <w:r w:rsidRPr="00087AC5">
              <w:t>Комбинированные группы для детей с ЗПР</w:t>
            </w:r>
          </w:p>
        </w:tc>
        <w:tc>
          <w:tcPr>
            <w:tcW w:w="5445" w:type="dxa"/>
            <w:gridSpan w:val="3"/>
            <w:shd w:val="clear" w:color="auto" w:fill="auto"/>
          </w:tcPr>
          <w:p w:rsidR="002B77C7" w:rsidRPr="00087AC5" w:rsidRDefault="002B77C7" w:rsidP="0048357A">
            <w:pPr>
              <w:jc w:val="center"/>
            </w:pPr>
            <w:r>
              <w:t>Группы для детей с интеллектуальными нарушениями</w:t>
            </w:r>
          </w:p>
        </w:tc>
      </w:tr>
      <w:tr w:rsidR="002B77C7" w:rsidRPr="00237407" w:rsidTr="0048357A">
        <w:tc>
          <w:tcPr>
            <w:tcW w:w="405" w:type="dxa"/>
            <w:tcBorders>
              <w:right w:val="single" w:sz="4" w:space="0" w:color="auto"/>
            </w:tcBorders>
            <w:shd w:val="clear" w:color="auto" w:fill="auto"/>
          </w:tcPr>
          <w:p w:rsidR="002B77C7" w:rsidRPr="00087AC5" w:rsidRDefault="002B77C7" w:rsidP="0048357A">
            <w:pPr>
              <w:jc w:val="center"/>
            </w:pPr>
          </w:p>
        </w:tc>
        <w:tc>
          <w:tcPr>
            <w:tcW w:w="2397" w:type="dxa"/>
            <w:tcBorders>
              <w:right w:val="single" w:sz="4" w:space="0" w:color="auto"/>
            </w:tcBorders>
            <w:shd w:val="clear" w:color="auto" w:fill="auto"/>
          </w:tcPr>
          <w:p w:rsidR="002B77C7" w:rsidRPr="00087AC5" w:rsidRDefault="002B77C7" w:rsidP="0048357A">
            <w:pPr>
              <w:jc w:val="center"/>
            </w:pPr>
            <w:r>
              <w:t>Возраст детей</w:t>
            </w:r>
          </w:p>
        </w:tc>
        <w:tc>
          <w:tcPr>
            <w:tcW w:w="2326" w:type="dxa"/>
            <w:tcBorders>
              <w:left w:val="single" w:sz="4" w:space="0" w:color="auto"/>
            </w:tcBorders>
            <w:shd w:val="clear" w:color="auto" w:fill="auto"/>
          </w:tcPr>
          <w:p w:rsidR="002B77C7" w:rsidRPr="00087AC5" w:rsidRDefault="002B77C7" w:rsidP="0048357A">
            <w:pPr>
              <w:jc w:val="center"/>
            </w:pPr>
            <w:r>
              <w:t xml:space="preserve">Кол- </w:t>
            </w:r>
            <w:proofErr w:type="gramStart"/>
            <w:r>
              <w:t>во</w:t>
            </w:r>
            <w:proofErr w:type="gramEnd"/>
            <w:r>
              <w:t xml:space="preserve"> детей</w:t>
            </w:r>
          </w:p>
        </w:tc>
        <w:tc>
          <w:tcPr>
            <w:tcW w:w="480" w:type="dxa"/>
            <w:tcBorders>
              <w:right w:val="single" w:sz="4" w:space="0" w:color="auto"/>
            </w:tcBorders>
            <w:shd w:val="clear" w:color="auto" w:fill="auto"/>
          </w:tcPr>
          <w:p w:rsidR="002B77C7" w:rsidRPr="00087AC5" w:rsidRDefault="002B77C7" w:rsidP="0048357A">
            <w:pPr>
              <w:jc w:val="center"/>
            </w:pPr>
          </w:p>
        </w:tc>
        <w:tc>
          <w:tcPr>
            <w:tcW w:w="2155" w:type="dxa"/>
            <w:tcBorders>
              <w:right w:val="single" w:sz="4" w:space="0" w:color="auto"/>
            </w:tcBorders>
            <w:shd w:val="clear" w:color="auto" w:fill="auto"/>
          </w:tcPr>
          <w:p w:rsidR="002B77C7" w:rsidRPr="00087AC5" w:rsidRDefault="002B77C7" w:rsidP="0048357A">
            <w:pPr>
              <w:jc w:val="center"/>
            </w:pPr>
            <w:r>
              <w:t>Возраст детей</w:t>
            </w:r>
          </w:p>
        </w:tc>
        <w:tc>
          <w:tcPr>
            <w:tcW w:w="2493" w:type="dxa"/>
            <w:tcBorders>
              <w:left w:val="single" w:sz="4" w:space="0" w:color="auto"/>
            </w:tcBorders>
            <w:shd w:val="clear" w:color="auto" w:fill="auto"/>
          </w:tcPr>
          <w:p w:rsidR="002B77C7" w:rsidRPr="00087AC5" w:rsidRDefault="002B77C7" w:rsidP="0048357A">
            <w:pPr>
              <w:jc w:val="center"/>
            </w:pPr>
            <w:r>
              <w:t>Кол-во детей</w:t>
            </w:r>
          </w:p>
        </w:tc>
        <w:tc>
          <w:tcPr>
            <w:tcW w:w="465" w:type="dxa"/>
            <w:tcBorders>
              <w:right w:val="single" w:sz="4" w:space="0" w:color="auto"/>
            </w:tcBorders>
            <w:shd w:val="clear" w:color="auto" w:fill="auto"/>
          </w:tcPr>
          <w:p w:rsidR="002B77C7" w:rsidRPr="00087AC5" w:rsidRDefault="002B77C7" w:rsidP="0048357A">
            <w:pPr>
              <w:jc w:val="center"/>
            </w:pPr>
          </w:p>
        </w:tc>
        <w:tc>
          <w:tcPr>
            <w:tcW w:w="2145" w:type="dxa"/>
            <w:tcBorders>
              <w:right w:val="single" w:sz="4" w:space="0" w:color="auto"/>
            </w:tcBorders>
            <w:shd w:val="clear" w:color="auto" w:fill="auto"/>
          </w:tcPr>
          <w:p w:rsidR="002B77C7" w:rsidRPr="00087AC5" w:rsidRDefault="002B77C7" w:rsidP="0048357A">
            <w:pPr>
              <w:jc w:val="center"/>
            </w:pPr>
            <w:r>
              <w:t>Возраст детей</w:t>
            </w:r>
          </w:p>
        </w:tc>
        <w:tc>
          <w:tcPr>
            <w:tcW w:w="2835" w:type="dxa"/>
            <w:tcBorders>
              <w:left w:val="single" w:sz="4" w:space="0" w:color="auto"/>
            </w:tcBorders>
            <w:shd w:val="clear" w:color="auto" w:fill="auto"/>
          </w:tcPr>
          <w:p w:rsidR="002B77C7" w:rsidRPr="00087AC5" w:rsidRDefault="002B77C7" w:rsidP="0048357A">
            <w:pPr>
              <w:jc w:val="center"/>
            </w:pPr>
            <w:r>
              <w:t>Кол-во детей</w:t>
            </w:r>
          </w:p>
        </w:tc>
      </w:tr>
      <w:tr w:rsidR="002B77C7" w:rsidRPr="00237407" w:rsidTr="0048357A">
        <w:tc>
          <w:tcPr>
            <w:tcW w:w="405" w:type="dxa"/>
            <w:tcBorders>
              <w:right w:val="single" w:sz="4" w:space="0" w:color="auto"/>
            </w:tcBorders>
            <w:shd w:val="clear" w:color="auto" w:fill="auto"/>
          </w:tcPr>
          <w:p w:rsidR="002B77C7" w:rsidRPr="00D678CD" w:rsidRDefault="002B77C7" w:rsidP="0048357A">
            <w:r w:rsidRPr="00D678CD">
              <w:t>1</w:t>
            </w:r>
          </w:p>
        </w:tc>
        <w:tc>
          <w:tcPr>
            <w:tcW w:w="2397" w:type="dxa"/>
            <w:tcBorders>
              <w:right w:val="single" w:sz="4" w:space="0" w:color="auto"/>
            </w:tcBorders>
            <w:shd w:val="clear" w:color="auto" w:fill="auto"/>
          </w:tcPr>
          <w:p w:rsidR="002B77C7" w:rsidRPr="00D678CD" w:rsidRDefault="002B77C7" w:rsidP="0048357A">
            <w:pPr>
              <w:jc w:val="center"/>
            </w:pPr>
            <w:r>
              <w:t>3 – 4 года</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Pr="00D678CD" w:rsidRDefault="002B77C7" w:rsidP="0048357A">
            <w:r>
              <w:t>1</w:t>
            </w:r>
          </w:p>
        </w:tc>
        <w:tc>
          <w:tcPr>
            <w:tcW w:w="2155" w:type="dxa"/>
            <w:tcBorders>
              <w:right w:val="single" w:sz="4" w:space="0" w:color="auto"/>
            </w:tcBorders>
            <w:shd w:val="clear" w:color="auto" w:fill="auto"/>
          </w:tcPr>
          <w:p w:rsidR="002B77C7" w:rsidRPr="00D678CD" w:rsidRDefault="002B77C7" w:rsidP="0048357A">
            <w:pPr>
              <w:jc w:val="center"/>
            </w:pPr>
            <w:r>
              <w:t>3 – 4 года</w:t>
            </w:r>
          </w:p>
        </w:tc>
        <w:tc>
          <w:tcPr>
            <w:tcW w:w="2493" w:type="dxa"/>
            <w:tcBorders>
              <w:left w:val="single" w:sz="4" w:space="0" w:color="auto"/>
            </w:tcBorders>
            <w:shd w:val="clear" w:color="auto" w:fill="auto"/>
          </w:tcPr>
          <w:p w:rsidR="002B77C7" w:rsidRPr="00D678CD" w:rsidRDefault="002B77C7" w:rsidP="0048357A"/>
        </w:tc>
        <w:tc>
          <w:tcPr>
            <w:tcW w:w="465" w:type="dxa"/>
            <w:tcBorders>
              <w:right w:val="single" w:sz="4" w:space="0" w:color="auto"/>
            </w:tcBorders>
            <w:shd w:val="clear" w:color="auto" w:fill="auto"/>
          </w:tcPr>
          <w:p w:rsidR="002B77C7" w:rsidRPr="00D678CD" w:rsidRDefault="002B77C7" w:rsidP="0048357A">
            <w:r>
              <w:t>1</w:t>
            </w:r>
          </w:p>
        </w:tc>
        <w:tc>
          <w:tcPr>
            <w:tcW w:w="2145" w:type="dxa"/>
            <w:tcBorders>
              <w:right w:val="single" w:sz="4" w:space="0" w:color="auto"/>
            </w:tcBorders>
            <w:shd w:val="clear" w:color="auto" w:fill="auto"/>
          </w:tcPr>
          <w:p w:rsidR="002B77C7" w:rsidRPr="00D678CD" w:rsidRDefault="002B77C7" w:rsidP="0048357A">
            <w:pPr>
              <w:jc w:val="center"/>
            </w:pPr>
            <w:r>
              <w:t>3 – 4 года</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2</w:t>
            </w:r>
          </w:p>
        </w:tc>
        <w:tc>
          <w:tcPr>
            <w:tcW w:w="2397" w:type="dxa"/>
            <w:tcBorders>
              <w:right w:val="single" w:sz="4" w:space="0" w:color="auto"/>
            </w:tcBorders>
            <w:shd w:val="clear" w:color="auto" w:fill="auto"/>
          </w:tcPr>
          <w:p w:rsidR="002B77C7" w:rsidRDefault="002B77C7" w:rsidP="0048357A">
            <w:pPr>
              <w:jc w:val="center"/>
            </w:pPr>
            <w:r>
              <w:t>4-5 лет</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Default="002B77C7" w:rsidP="0048357A">
            <w:r>
              <w:t>2</w:t>
            </w:r>
          </w:p>
        </w:tc>
        <w:tc>
          <w:tcPr>
            <w:tcW w:w="2155" w:type="dxa"/>
            <w:tcBorders>
              <w:right w:val="single" w:sz="4" w:space="0" w:color="auto"/>
            </w:tcBorders>
            <w:shd w:val="clear" w:color="auto" w:fill="auto"/>
          </w:tcPr>
          <w:p w:rsidR="002B77C7" w:rsidRDefault="002B77C7" w:rsidP="0048357A">
            <w:pPr>
              <w:jc w:val="center"/>
            </w:pPr>
            <w:r>
              <w:t>4-5 лет</w:t>
            </w:r>
          </w:p>
        </w:tc>
        <w:tc>
          <w:tcPr>
            <w:tcW w:w="2493" w:type="dxa"/>
            <w:tcBorders>
              <w:left w:val="single" w:sz="4" w:space="0" w:color="auto"/>
            </w:tcBorders>
            <w:shd w:val="clear" w:color="auto" w:fill="auto"/>
          </w:tcPr>
          <w:p w:rsidR="002B77C7" w:rsidRPr="00D678CD" w:rsidRDefault="002B77C7" w:rsidP="0048357A">
            <w:r>
              <w:t xml:space="preserve">              2</w:t>
            </w:r>
          </w:p>
        </w:tc>
        <w:tc>
          <w:tcPr>
            <w:tcW w:w="465" w:type="dxa"/>
            <w:tcBorders>
              <w:right w:val="single" w:sz="4" w:space="0" w:color="auto"/>
            </w:tcBorders>
            <w:shd w:val="clear" w:color="auto" w:fill="auto"/>
          </w:tcPr>
          <w:p w:rsidR="002B77C7" w:rsidRDefault="002B77C7" w:rsidP="0048357A">
            <w:r>
              <w:t>2</w:t>
            </w:r>
          </w:p>
        </w:tc>
        <w:tc>
          <w:tcPr>
            <w:tcW w:w="2145" w:type="dxa"/>
            <w:tcBorders>
              <w:right w:val="single" w:sz="4" w:space="0" w:color="auto"/>
            </w:tcBorders>
            <w:shd w:val="clear" w:color="auto" w:fill="auto"/>
          </w:tcPr>
          <w:p w:rsidR="002B77C7" w:rsidRDefault="002B77C7" w:rsidP="0048357A">
            <w:pPr>
              <w:jc w:val="center"/>
            </w:pPr>
            <w:r>
              <w:t>4-5 лет</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3</w:t>
            </w:r>
          </w:p>
        </w:tc>
        <w:tc>
          <w:tcPr>
            <w:tcW w:w="2397" w:type="dxa"/>
            <w:tcBorders>
              <w:right w:val="single" w:sz="4" w:space="0" w:color="auto"/>
            </w:tcBorders>
            <w:shd w:val="clear" w:color="auto" w:fill="auto"/>
          </w:tcPr>
          <w:p w:rsidR="002B77C7" w:rsidRPr="00D678CD" w:rsidRDefault="002B77C7" w:rsidP="0048357A">
            <w:pPr>
              <w:jc w:val="center"/>
            </w:pPr>
            <w:r>
              <w:t>5-6 лет</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Pr="00D678CD" w:rsidRDefault="002B77C7" w:rsidP="0048357A">
            <w:r>
              <w:t>3</w:t>
            </w:r>
          </w:p>
        </w:tc>
        <w:tc>
          <w:tcPr>
            <w:tcW w:w="2155" w:type="dxa"/>
            <w:tcBorders>
              <w:right w:val="single" w:sz="4" w:space="0" w:color="auto"/>
            </w:tcBorders>
            <w:shd w:val="clear" w:color="auto" w:fill="auto"/>
          </w:tcPr>
          <w:p w:rsidR="002B77C7" w:rsidRPr="00D678CD" w:rsidRDefault="002B77C7" w:rsidP="0048357A">
            <w:pPr>
              <w:jc w:val="center"/>
            </w:pPr>
            <w:r>
              <w:t>5-6 лет</w:t>
            </w:r>
          </w:p>
        </w:tc>
        <w:tc>
          <w:tcPr>
            <w:tcW w:w="2493" w:type="dxa"/>
            <w:tcBorders>
              <w:left w:val="single" w:sz="4" w:space="0" w:color="auto"/>
            </w:tcBorders>
            <w:shd w:val="clear" w:color="auto" w:fill="auto"/>
          </w:tcPr>
          <w:p w:rsidR="002B77C7" w:rsidRPr="00D678CD" w:rsidRDefault="002B77C7" w:rsidP="0048357A">
            <w:r>
              <w:t xml:space="preserve">              1</w:t>
            </w:r>
          </w:p>
        </w:tc>
        <w:tc>
          <w:tcPr>
            <w:tcW w:w="465" w:type="dxa"/>
            <w:tcBorders>
              <w:right w:val="single" w:sz="4" w:space="0" w:color="auto"/>
            </w:tcBorders>
            <w:shd w:val="clear" w:color="auto" w:fill="auto"/>
          </w:tcPr>
          <w:p w:rsidR="002B77C7" w:rsidRPr="00D678CD" w:rsidRDefault="002B77C7" w:rsidP="0048357A">
            <w:r>
              <w:t>3</w:t>
            </w:r>
          </w:p>
        </w:tc>
        <w:tc>
          <w:tcPr>
            <w:tcW w:w="2145" w:type="dxa"/>
            <w:tcBorders>
              <w:right w:val="single" w:sz="4" w:space="0" w:color="auto"/>
            </w:tcBorders>
            <w:shd w:val="clear" w:color="auto" w:fill="auto"/>
          </w:tcPr>
          <w:p w:rsidR="002B77C7" w:rsidRPr="00D678CD" w:rsidRDefault="002B77C7" w:rsidP="0048357A">
            <w:pPr>
              <w:jc w:val="center"/>
            </w:pPr>
            <w:r>
              <w:t>5-6 лет</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4</w:t>
            </w:r>
          </w:p>
        </w:tc>
        <w:tc>
          <w:tcPr>
            <w:tcW w:w="2397" w:type="dxa"/>
            <w:tcBorders>
              <w:right w:val="single" w:sz="4" w:space="0" w:color="auto"/>
            </w:tcBorders>
            <w:shd w:val="clear" w:color="auto" w:fill="auto"/>
          </w:tcPr>
          <w:p w:rsidR="002B77C7" w:rsidRPr="00D678CD" w:rsidRDefault="002B77C7" w:rsidP="0048357A">
            <w:pPr>
              <w:jc w:val="center"/>
            </w:pPr>
            <w:r>
              <w:t>6-7 лет</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Pr="00D678CD" w:rsidRDefault="002B77C7" w:rsidP="0048357A">
            <w:r>
              <w:t>4</w:t>
            </w:r>
          </w:p>
        </w:tc>
        <w:tc>
          <w:tcPr>
            <w:tcW w:w="2155" w:type="dxa"/>
            <w:tcBorders>
              <w:right w:val="single" w:sz="4" w:space="0" w:color="auto"/>
            </w:tcBorders>
            <w:shd w:val="clear" w:color="auto" w:fill="auto"/>
          </w:tcPr>
          <w:p w:rsidR="002B77C7" w:rsidRPr="00D678CD" w:rsidRDefault="002B77C7" w:rsidP="0048357A">
            <w:pPr>
              <w:jc w:val="center"/>
            </w:pPr>
            <w:r>
              <w:t>6-7 лет</w:t>
            </w:r>
          </w:p>
        </w:tc>
        <w:tc>
          <w:tcPr>
            <w:tcW w:w="2493" w:type="dxa"/>
            <w:tcBorders>
              <w:left w:val="single" w:sz="4" w:space="0" w:color="auto"/>
            </w:tcBorders>
            <w:shd w:val="clear" w:color="auto" w:fill="auto"/>
          </w:tcPr>
          <w:p w:rsidR="002B77C7" w:rsidRPr="00D678CD" w:rsidRDefault="002B77C7" w:rsidP="0048357A">
            <w:r>
              <w:t xml:space="preserve">              2</w:t>
            </w:r>
          </w:p>
        </w:tc>
        <w:tc>
          <w:tcPr>
            <w:tcW w:w="465" w:type="dxa"/>
            <w:tcBorders>
              <w:right w:val="single" w:sz="4" w:space="0" w:color="auto"/>
            </w:tcBorders>
            <w:shd w:val="clear" w:color="auto" w:fill="auto"/>
          </w:tcPr>
          <w:p w:rsidR="002B77C7" w:rsidRPr="00D678CD" w:rsidRDefault="002B77C7" w:rsidP="0048357A">
            <w:r>
              <w:t>4</w:t>
            </w:r>
          </w:p>
        </w:tc>
        <w:tc>
          <w:tcPr>
            <w:tcW w:w="2145" w:type="dxa"/>
            <w:tcBorders>
              <w:right w:val="single" w:sz="4" w:space="0" w:color="auto"/>
            </w:tcBorders>
            <w:shd w:val="clear" w:color="auto" w:fill="auto"/>
          </w:tcPr>
          <w:p w:rsidR="002B77C7" w:rsidRPr="00D678CD" w:rsidRDefault="002B77C7" w:rsidP="0048357A">
            <w:pPr>
              <w:jc w:val="center"/>
            </w:pPr>
            <w:r>
              <w:t>6-7 лет</w:t>
            </w:r>
          </w:p>
        </w:tc>
        <w:tc>
          <w:tcPr>
            <w:tcW w:w="2835" w:type="dxa"/>
            <w:tcBorders>
              <w:left w:val="single" w:sz="4" w:space="0" w:color="auto"/>
            </w:tcBorders>
            <w:shd w:val="clear" w:color="auto" w:fill="auto"/>
          </w:tcPr>
          <w:p w:rsidR="002B77C7" w:rsidRPr="00D678CD" w:rsidRDefault="002B77C7" w:rsidP="0048357A"/>
        </w:tc>
      </w:tr>
    </w:tbl>
    <w:p w:rsidR="002B77C7" w:rsidRDefault="002B77C7" w:rsidP="002B77C7">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85"/>
        <w:gridCol w:w="1832"/>
        <w:gridCol w:w="2040"/>
        <w:gridCol w:w="2053"/>
        <w:gridCol w:w="1520"/>
        <w:gridCol w:w="1559"/>
        <w:gridCol w:w="1985"/>
        <w:gridCol w:w="1559"/>
      </w:tblGrid>
      <w:tr w:rsidR="002B77C7" w:rsidTr="0048357A">
        <w:trPr>
          <w:cantSplit/>
          <w:trHeight w:val="293"/>
        </w:trPr>
        <w:tc>
          <w:tcPr>
            <w:tcW w:w="1668" w:type="dxa"/>
            <w:vMerge w:val="restart"/>
            <w:tcBorders>
              <w:bottom w:val="single" w:sz="12" w:space="0" w:color="auto"/>
            </w:tcBorders>
          </w:tcPr>
          <w:p w:rsidR="002B77C7" w:rsidRPr="000F40F7" w:rsidRDefault="002B77C7" w:rsidP="0048357A">
            <w:pPr>
              <w:jc w:val="center"/>
            </w:pPr>
            <w:r w:rsidRPr="000F40F7">
              <w:t xml:space="preserve">Общее количество детей </w:t>
            </w:r>
          </w:p>
        </w:tc>
        <w:tc>
          <w:tcPr>
            <w:tcW w:w="3317" w:type="dxa"/>
            <w:gridSpan w:val="2"/>
            <w:tcBorders>
              <w:bottom w:val="single" w:sz="4" w:space="0" w:color="auto"/>
            </w:tcBorders>
          </w:tcPr>
          <w:p w:rsidR="002B77C7" w:rsidRPr="000F40F7" w:rsidRDefault="002B77C7" w:rsidP="0048357A">
            <w:pPr>
              <w:jc w:val="center"/>
            </w:pPr>
            <w:r>
              <w:t>Из них</w:t>
            </w:r>
          </w:p>
        </w:tc>
        <w:tc>
          <w:tcPr>
            <w:tcW w:w="10716" w:type="dxa"/>
            <w:gridSpan w:val="6"/>
          </w:tcPr>
          <w:p w:rsidR="002B77C7" w:rsidRPr="000F40F7" w:rsidRDefault="002B77C7" w:rsidP="0048357A">
            <w:pPr>
              <w:jc w:val="center"/>
            </w:pPr>
            <w:r w:rsidRPr="000F40F7">
              <w:t>Из них имеют  сопутствующие  нарушения</w:t>
            </w:r>
          </w:p>
        </w:tc>
      </w:tr>
      <w:tr w:rsidR="002B77C7" w:rsidTr="0048357A">
        <w:trPr>
          <w:cantSplit/>
          <w:trHeight w:val="553"/>
        </w:trPr>
        <w:tc>
          <w:tcPr>
            <w:tcW w:w="1668" w:type="dxa"/>
            <w:vMerge/>
          </w:tcPr>
          <w:p w:rsidR="002B77C7" w:rsidRPr="000F40F7" w:rsidRDefault="002B77C7" w:rsidP="0048357A">
            <w:pPr>
              <w:jc w:val="center"/>
            </w:pPr>
          </w:p>
        </w:tc>
        <w:tc>
          <w:tcPr>
            <w:tcW w:w="1485" w:type="dxa"/>
            <w:tcBorders>
              <w:top w:val="single" w:sz="4" w:space="0" w:color="auto"/>
              <w:bottom w:val="single" w:sz="4" w:space="0" w:color="auto"/>
            </w:tcBorders>
          </w:tcPr>
          <w:p w:rsidR="002B77C7" w:rsidRPr="000F40F7" w:rsidRDefault="002B77C7" w:rsidP="0048357A">
            <w:pPr>
              <w:jc w:val="center"/>
            </w:pPr>
            <w:r>
              <w:t>Д</w:t>
            </w:r>
            <w:r w:rsidRPr="000F40F7">
              <w:t>иагноз</w:t>
            </w:r>
          </w:p>
          <w:p w:rsidR="002B77C7" w:rsidRPr="000F40F7" w:rsidRDefault="002B77C7" w:rsidP="0048357A">
            <w:pPr>
              <w:jc w:val="center"/>
            </w:pPr>
            <w:r w:rsidRPr="000F40F7">
              <w:rPr>
                <w:lang w:val="en-US"/>
              </w:rPr>
              <w:t>F</w:t>
            </w:r>
            <w:r w:rsidRPr="000F40F7">
              <w:t xml:space="preserve"> - 83</w:t>
            </w:r>
          </w:p>
        </w:tc>
        <w:tc>
          <w:tcPr>
            <w:tcW w:w="1832" w:type="dxa"/>
            <w:tcBorders>
              <w:top w:val="single" w:sz="4" w:space="0" w:color="auto"/>
              <w:bottom w:val="single" w:sz="4" w:space="0" w:color="auto"/>
            </w:tcBorders>
          </w:tcPr>
          <w:p w:rsidR="002B77C7" w:rsidRPr="000F40F7" w:rsidRDefault="002B77C7" w:rsidP="0048357A">
            <w:pPr>
              <w:jc w:val="center"/>
            </w:pPr>
            <w:r w:rsidRPr="000F40F7">
              <w:t>Другой диагноз</w:t>
            </w:r>
            <w:r>
              <w:t xml:space="preserve"> </w:t>
            </w:r>
            <w:r w:rsidRPr="000F40F7">
              <w:t>(какой)</w:t>
            </w:r>
            <w:r w:rsidRPr="000F40F7">
              <w:rPr>
                <w:lang w:val="en-US"/>
              </w:rPr>
              <w:t xml:space="preserve"> F</w:t>
            </w:r>
            <w:r>
              <w:t xml:space="preserve"> - 70</w:t>
            </w:r>
          </w:p>
        </w:tc>
        <w:tc>
          <w:tcPr>
            <w:tcW w:w="2040" w:type="dxa"/>
          </w:tcPr>
          <w:p w:rsidR="002B77C7" w:rsidRDefault="002B77C7" w:rsidP="0048357A">
            <w:pPr>
              <w:jc w:val="center"/>
            </w:pPr>
            <w:r w:rsidRPr="000F40F7">
              <w:t>Речевые нарушения</w:t>
            </w:r>
          </w:p>
          <w:p w:rsidR="002B77C7" w:rsidRPr="000F40F7" w:rsidRDefault="002B77C7" w:rsidP="0048357A">
            <w:pPr>
              <w:jc w:val="center"/>
            </w:pPr>
            <w:r w:rsidRPr="000F40F7">
              <w:t xml:space="preserve"> </w:t>
            </w:r>
            <w:r>
              <w:t>(СНР, НРСХ)</w:t>
            </w:r>
          </w:p>
        </w:tc>
        <w:tc>
          <w:tcPr>
            <w:tcW w:w="2053" w:type="dxa"/>
          </w:tcPr>
          <w:p w:rsidR="002B77C7" w:rsidRPr="000F40F7" w:rsidRDefault="002B77C7" w:rsidP="0048357A">
            <w:pPr>
              <w:jc w:val="center"/>
            </w:pPr>
            <w:r w:rsidRPr="000F40F7">
              <w:t xml:space="preserve">Нарушение поведения </w:t>
            </w:r>
          </w:p>
        </w:tc>
        <w:tc>
          <w:tcPr>
            <w:tcW w:w="1520" w:type="dxa"/>
          </w:tcPr>
          <w:p w:rsidR="002B77C7" w:rsidRPr="000F40F7" w:rsidRDefault="002B77C7" w:rsidP="0048357A">
            <w:pPr>
              <w:jc w:val="center"/>
            </w:pPr>
            <w:r>
              <w:t>РАС</w:t>
            </w:r>
          </w:p>
        </w:tc>
        <w:tc>
          <w:tcPr>
            <w:tcW w:w="1559" w:type="dxa"/>
          </w:tcPr>
          <w:p w:rsidR="002B77C7" w:rsidRDefault="002B77C7" w:rsidP="0048357A">
            <w:pPr>
              <w:jc w:val="center"/>
            </w:pPr>
            <w:r>
              <w:t>ОДА (ДЦП)</w:t>
            </w:r>
          </w:p>
          <w:p w:rsidR="002B77C7" w:rsidRPr="000F40F7" w:rsidRDefault="002B77C7" w:rsidP="0048357A">
            <w:pPr>
              <w:jc w:val="center"/>
            </w:pPr>
          </w:p>
        </w:tc>
        <w:tc>
          <w:tcPr>
            <w:tcW w:w="1985" w:type="dxa"/>
          </w:tcPr>
          <w:p w:rsidR="002B77C7" w:rsidRPr="000F40F7" w:rsidRDefault="002B77C7" w:rsidP="0048357A">
            <w:pPr>
              <w:jc w:val="center"/>
            </w:pPr>
            <w:r w:rsidRPr="000F40F7">
              <w:t>Нарушение зрения</w:t>
            </w:r>
          </w:p>
        </w:tc>
        <w:tc>
          <w:tcPr>
            <w:tcW w:w="1559" w:type="dxa"/>
          </w:tcPr>
          <w:p w:rsidR="002B77C7" w:rsidRPr="000F40F7" w:rsidRDefault="002B77C7" w:rsidP="0048357A">
            <w:pPr>
              <w:jc w:val="center"/>
            </w:pPr>
            <w:r w:rsidRPr="000F40F7">
              <w:t>Нарушение слуха</w:t>
            </w:r>
          </w:p>
        </w:tc>
      </w:tr>
      <w:tr w:rsidR="002B77C7" w:rsidTr="0048357A">
        <w:trPr>
          <w:trHeight w:val="673"/>
        </w:trPr>
        <w:tc>
          <w:tcPr>
            <w:tcW w:w="1668" w:type="dxa"/>
          </w:tcPr>
          <w:p w:rsidR="002B77C7" w:rsidRDefault="002B77C7" w:rsidP="0048357A">
            <w:pPr>
              <w:jc w:val="center"/>
              <w:rPr>
                <w:sz w:val="28"/>
                <w:szCs w:val="28"/>
              </w:rPr>
            </w:pPr>
            <w:r>
              <w:rPr>
                <w:sz w:val="28"/>
                <w:szCs w:val="28"/>
              </w:rPr>
              <w:t>5</w:t>
            </w:r>
          </w:p>
        </w:tc>
        <w:tc>
          <w:tcPr>
            <w:tcW w:w="1485" w:type="dxa"/>
            <w:tcBorders>
              <w:top w:val="single" w:sz="4" w:space="0" w:color="auto"/>
            </w:tcBorders>
          </w:tcPr>
          <w:p w:rsidR="002B77C7" w:rsidRDefault="002B77C7" w:rsidP="0048357A">
            <w:pPr>
              <w:jc w:val="center"/>
              <w:rPr>
                <w:sz w:val="28"/>
                <w:szCs w:val="28"/>
              </w:rPr>
            </w:pPr>
            <w:r>
              <w:rPr>
                <w:sz w:val="28"/>
                <w:szCs w:val="28"/>
              </w:rPr>
              <w:t>5</w:t>
            </w:r>
          </w:p>
        </w:tc>
        <w:tc>
          <w:tcPr>
            <w:tcW w:w="1832" w:type="dxa"/>
            <w:tcBorders>
              <w:top w:val="single" w:sz="4" w:space="0" w:color="auto"/>
            </w:tcBorders>
          </w:tcPr>
          <w:p w:rsidR="002B77C7" w:rsidRPr="00151513" w:rsidRDefault="002B77C7" w:rsidP="0048357A">
            <w:pPr>
              <w:jc w:val="center"/>
              <w:rPr>
                <w:sz w:val="28"/>
                <w:szCs w:val="28"/>
                <w:lang w:val="en-US"/>
              </w:rPr>
            </w:pPr>
          </w:p>
        </w:tc>
        <w:tc>
          <w:tcPr>
            <w:tcW w:w="2040" w:type="dxa"/>
          </w:tcPr>
          <w:p w:rsidR="002B77C7" w:rsidRPr="00803B11" w:rsidRDefault="002B77C7" w:rsidP="0048357A">
            <w:pPr>
              <w:rPr>
                <w:sz w:val="28"/>
                <w:szCs w:val="28"/>
              </w:rPr>
            </w:pPr>
            <w:r>
              <w:rPr>
                <w:sz w:val="28"/>
                <w:szCs w:val="28"/>
              </w:rPr>
              <w:t xml:space="preserve">   </w:t>
            </w:r>
            <w:proofErr w:type="spellStart"/>
            <w:r>
              <w:rPr>
                <w:sz w:val="28"/>
                <w:szCs w:val="28"/>
              </w:rPr>
              <w:t>Тнр</w:t>
            </w:r>
            <w:proofErr w:type="spellEnd"/>
            <w:r>
              <w:rPr>
                <w:sz w:val="28"/>
                <w:szCs w:val="28"/>
              </w:rPr>
              <w:t xml:space="preserve"> -  5 </w:t>
            </w:r>
          </w:p>
        </w:tc>
        <w:tc>
          <w:tcPr>
            <w:tcW w:w="2053" w:type="dxa"/>
          </w:tcPr>
          <w:p w:rsidR="002B77C7" w:rsidRDefault="002B77C7" w:rsidP="0048357A">
            <w:pPr>
              <w:jc w:val="center"/>
              <w:rPr>
                <w:sz w:val="28"/>
                <w:szCs w:val="28"/>
                <w:lang w:val="en-US"/>
              </w:rPr>
            </w:pPr>
          </w:p>
        </w:tc>
        <w:tc>
          <w:tcPr>
            <w:tcW w:w="1520" w:type="dxa"/>
          </w:tcPr>
          <w:p w:rsidR="002B77C7" w:rsidRPr="00151513" w:rsidRDefault="002B77C7" w:rsidP="0048357A">
            <w:pPr>
              <w:jc w:val="center"/>
              <w:rPr>
                <w:sz w:val="28"/>
                <w:szCs w:val="28"/>
                <w:lang w:val="en-US"/>
              </w:rPr>
            </w:pPr>
          </w:p>
        </w:tc>
        <w:tc>
          <w:tcPr>
            <w:tcW w:w="1559" w:type="dxa"/>
          </w:tcPr>
          <w:p w:rsidR="002B77C7" w:rsidRDefault="002B77C7" w:rsidP="0048357A">
            <w:pPr>
              <w:jc w:val="center"/>
              <w:rPr>
                <w:sz w:val="28"/>
                <w:szCs w:val="28"/>
              </w:rPr>
            </w:pPr>
          </w:p>
        </w:tc>
        <w:tc>
          <w:tcPr>
            <w:tcW w:w="1985" w:type="dxa"/>
          </w:tcPr>
          <w:p w:rsidR="002B77C7" w:rsidRDefault="002B77C7" w:rsidP="0048357A">
            <w:pPr>
              <w:rPr>
                <w:sz w:val="28"/>
                <w:szCs w:val="28"/>
                <w:lang w:val="en-US"/>
              </w:rPr>
            </w:pPr>
          </w:p>
        </w:tc>
        <w:tc>
          <w:tcPr>
            <w:tcW w:w="1559" w:type="dxa"/>
          </w:tcPr>
          <w:p w:rsidR="002B77C7" w:rsidRDefault="002B77C7" w:rsidP="0048357A">
            <w:pPr>
              <w:jc w:val="center"/>
              <w:rPr>
                <w:sz w:val="28"/>
                <w:szCs w:val="28"/>
              </w:rPr>
            </w:pPr>
          </w:p>
        </w:tc>
      </w:tr>
    </w:tbl>
    <w:p w:rsidR="002B77C7" w:rsidRDefault="002B77C7" w:rsidP="002B77C7">
      <w:r w:rsidRPr="00F36464">
        <w:t>Инвалиды</w:t>
      </w:r>
      <w:r>
        <w:t>_____________________________________________________________________________________________________________________</w:t>
      </w:r>
    </w:p>
    <w:p w:rsidR="002B77C7" w:rsidRPr="00F36464" w:rsidRDefault="002B77C7" w:rsidP="002B77C7"/>
    <w:p w:rsidR="002B77C7" w:rsidRPr="00A06FBD" w:rsidRDefault="002B77C7" w:rsidP="002B77C7">
      <w:pPr>
        <w:jc w:val="center"/>
        <w:rPr>
          <w:b/>
        </w:rPr>
      </w:pPr>
      <w:r w:rsidRPr="000E0E0E">
        <w:rPr>
          <w:b/>
        </w:rPr>
        <w:t xml:space="preserve">Результаты </w:t>
      </w:r>
      <w:r>
        <w:rPr>
          <w:b/>
        </w:rPr>
        <w:t>коррекционно-развивающей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73"/>
        <w:gridCol w:w="1320"/>
        <w:gridCol w:w="1134"/>
        <w:gridCol w:w="1134"/>
        <w:gridCol w:w="1984"/>
        <w:gridCol w:w="889"/>
        <w:gridCol w:w="812"/>
        <w:gridCol w:w="965"/>
        <w:gridCol w:w="1020"/>
        <w:gridCol w:w="843"/>
        <w:gridCol w:w="7"/>
        <w:gridCol w:w="851"/>
        <w:gridCol w:w="1701"/>
      </w:tblGrid>
      <w:tr w:rsidR="002B77C7" w:rsidTr="0048357A">
        <w:trPr>
          <w:trHeight w:val="448"/>
        </w:trPr>
        <w:tc>
          <w:tcPr>
            <w:tcW w:w="6629" w:type="dxa"/>
            <w:gridSpan w:val="5"/>
          </w:tcPr>
          <w:p w:rsidR="002B77C7" w:rsidRPr="00275704" w:rsidRDefault="002B77C7" w:rsidP="0048357A">
            <w:pPr>
              <w:jc w:val="center"/>
            </w:pPr>
            <w:r w:rsidRPr="00A06FBD">
              <w:rPr>
                <w:b/>
                <w:i/>
              </w:rPr>
              <w:t>Из общего количества детей</w:t>
            </w:r>
            <w:r>
              <w:t xml:space="preserve"> - 5</w:t>
            </w:r>
          </w:p>
        </w:tc>
        <w:tc>
          <w:tcPr>
            <w:tcW w:w="9072" w:type="dxa"/>
            <w:gridSpan w:val="9"/>
          </w:tcPr>
          <w:p w:rsidR="002B77C7" w:rsidRPr="00275704" w:rsidRDefault="002B77C7" w:rsidP="0048357A">
            <w:pPr>
              <w:jc w:val="center"/>
            </w:pPr>
            <w:r w:rsidRPr="00A06FBD">
              <w:rPr>
                <w:b/>
                <w:i/>
              </w:rPr>
              <w:t>Всего выпускников</w:t>
            </w:r>
            <w:r>
              <w:t xml:space="preserve"> (кол-во) - 2</w:t>
            </w:r>
          </w:p>
        </w:tc>
      </w:tr>
      <w:tr w:rsidR="002B77C7" w:rsidTr="0048357A">
        <w:trPr>
          <w:trHeight w:val="94"/>
        </w:trPr>
        <w:tc>
          <w:tcPr>
            <w:tcW w:w="1668" w:type="dxa"/>
            <w:vMerge w:val="restart"/>
            <w:tcBorders>
              <w:top w:val="single" w:sz="4" w:space="0" w:color="auto"/>
            </w:tcBorders>
          </w:tcPr>
          <w:p w:rsidR="002B77C7" w:rsidRPr="00A06FBD" w:rsidRDefault="002B77C7" w:rsidP="0048357A">
            <w:pPr>
              <w:jc w:val="center"/>
              <w:rPr>
                <w:sz w:val="22"/>
                <w:szCs w:val="22"/>
              </w:rPr>
            </w:pPr>
            <w:r w:rsidRPr="00A06FBD">
              <w:rPr>
                <w:sz w:val="22"/>
                <w:szCs w:val="22"/>
              </w:rPr>
              <w:t>Значительные улучшения</w:t>
            </w:r>
          </w:p>
        </w:tc>
        <w:tc>
          <w:tcPr>
            <w:tcW w:w="1373" w:type="dxa"/>
            <w:vMerge w:val="restart"/>
            <w:tcBorders>
              <w:top w:val="single" w:sz="4" w:space="0" w:color="auto"/>
            </w:tcBorders>
          </w:tcPr>
          <w:p w:rsidR="002B77C7" w:rsidRPr="00A06FBD" w:rsidRDefault="002B77C7" w:rsidP="0048357A">
            <w:pPr>
              <w:jc w:val="center"/>
              <w:rPr>
                <w:sz w:val="22"/>
                <w:szCs w:val="22"/>
              </w:rPr>
            </w:pPr>
            <w:proofErr w:type="spellStart"/>
            <w:r>
              <w:rPr>
                <w:sz w:val="22"/>
                <w:szCs w:val="22"/>
              </w:rPr>
              <w:t>Незначит</w:t>
            </w:r>
            <w:proofErr w:type="spellEnd"/>
            <w:r>
              <w:rPr>
                <w:sz w:val="22"/>
                <w:szCs w:val="22"/>
              </w:rPr>
              <w:t xml:space="preserve">. </w:t>
            </w:r>
            <w:r w:rsidRPr="00A06FBD">
              <w:rPr>
                <w:sz w:val="22"/>
                <w:szCs w:val="22"/>
              </w:rPr>
              <w:t>улучшения</w:t>
            </w:r>
          </w:p>
        </w:tc>
        <w:tc>
          <w:tcPr>
            <w:tcW w:w="1320" w:type="dxa"/>
            <w:vMerge w:val="restart"/>
            <w:tcBorders>
              <w:top w:val="single" w:sz="4" w:space="0" w:color="auto"/>
            </w:tcBorders>
          </w:tcPr>
          <w:p w:rsidR="002B77C7" w:rsidRPr="00A06FBD" w:rsidRDefault="002B77C7" w:rsidP="0048357A">
            <w:pPr>
              <w:jc w:val="center"/>
              <w:rPr>
                <w:sz w:val="22"/>
                <w:szCs w:val="22"/>
              </w:rPr>
            </w:pPr>
            <w:r>
              <w:rPr>
                <w:sz w:val="22"/>
                <w:szCs w:val="22"/>
              </w:rPr>
              <w:t>Без улучшений</w:t>
            </w:r>
          </w:p>
        </w:tc>
        <w:tc>
          <w:tcPr>
            <w:tcW w:w="1134" w:type="dxa"/>
            <w:vMerge w:val="restart"/>
          </w:tcPr>
          <w:p w:rsidR="002B77C7" w:rsidRPr="00A06FBD" w:rsidRDefault="002B77C7" w:rsidP="0048357A">
            <w:pPr>
              <w:jc w:val="center"/>
              <w:rPr>
                <w:sz w:val="22"/>
                <w:szCs w:val="22"/>
              </w:rPr>
            </w:pPr>
            <w:r w:rsidRPr="00A06FBD">
              <w:rPr>
                <w:sz w:val="22"/>
                <w:szCs w:val="22"/>
              </w:rPr>
              <w:t>Снят диагноз</w:t>
            </w:r>
          </w:p>
        </w:tc>
        <w:tc>
          <w:tcPr>
            <w:tcW w:w="1134" w:type="dxa"/>
            <w:vMerge w:val="restart"/>
          </w:tcPr>
          <w:p w:rsidR="002B77C7" w:rsidRPr="00A06FBD" w:rsidRDefault="002B77C7" w:rsidP="0048357A">
            <w:pPr>
              <w:jc w:val="center"/>
              <w:rPr>
                <w:sz w:val="22"/>
                <w:szCs w:val="22"/>
              </w:rPr>
            </w:pPr>
            <w:r w:rsidRPr="00A06FBD">
              <w:rPr>
                <w:sz w:val="22"/>
                <w:szCs w:val="22"/>
              </w:rPr>
              <w:t>Уточнен диагноз</w:t>
            </w:r>
          </w:p>
        </w:tc>
        <w:tc>
          <w:tcPr>
            <w:tcW w:w="3685" w:type="dxa"/>
            <w:gridSpan w:val="3"/>
          </w:tcPr>
          <w:p w:rsidR="002B77C7" w:rsidRPr="00275704" w:rsidRDefault="002B77C7" w:rsidP="0048357A">
            <w:pPr>
              <w:jc w:val="center"/>
            </w:pPr>
            <w:r>
              <w:rPr>
                <w:rFonts w:cs="Courier"/>
              </w:rPr>
              <w:t xml:space="preserve">Общеобразовательная </w:t>
            </w:r>
            <w:r w:rsidRPr="000E45E1">
              <w:rPr>
                <w:rFonts w:cs="Courier"/>
              </w:rPr>
              <w:t>ш</w:t>
            </w:r>
            <w:r w:rsidRPr="00BA171B">
              <w:rPr>
                <w:rFonts w:cs="Courier"/>
              </w:rPr>
              <w:t>кола</w:t>
            </w:r>
          </w:p>
        </w:tc>
        <w:tc>
          <w:tcPr>
            <w:tcW w:w="1985" w:type="dxa"/>
            <w:gridSpan w:val="2"/>
            <w:vMerge w:val="restart"/>
          </w:tcPr>
          <w:p w:rsidR="002B77C7" w:rsidRDefault="002B77C7" w:rsidP="0048357A">
            <w:pPr>
              <w:jc w:val="center"/>
            </w:pPr>
            <w:proofErr w:type="spellStart"/>
            <w:r w:rsidRPr="00275704">
              <w:t>Коррекц</w:t>
            </w:r>
            <w:proofErr w:type="spellEnd"/>
            <w:r w:rsidRPr="00275704">
              <w:t xml:space="preserve">. </w:t>
            </w:r>
            <w:r>
              <w:t>к</w:t>
            </w:r>
            <w:r w:rsidRPr="00275704">
              <w:t>ласс</w:t>
            </w:r>
          </w:p>
          <w:p w:rsidR="002B77C7" w:rsidRPr="00DA4403" w:rsidRDefault="002B77C7" w:rsidP="0048357A">
            <w:pPr>
              <w:jc w:val="center"/>
              <w:rPr>
                <w:rFonts w:cs="Courier"/>
              </w:rPr>
            </w:pPr>
            <w:r w:rsidRPr="000E45E1">
              <w:rPr>
                <w:rFonts w:cs="Courier"/>
              </w:rPr>
              <w:t xml:space="preserve">Вариант </w:t>
            </w:r>
          </w:p>
        </w:tc>
        <w:tc>
          <w:tcPr>
            <w:tcW w:w="1701" w:type="dxa"/>
            <w:gridSpan w:val="3"/>
          </w:tcPr>
          <w:p w:rsidR="002B77C7" w:rsidRPr="00275704" w:rsidRDefault="002B77C7" w:rsidP="0048357A">
            <w:pPr>
              <w:jc w:val="center"/>
            </w:pPr>
            <w:r w:rsidRPr="00275704">
              <w:t xml:space="preserve">Спец.  </w:t>
            </w:r>
            <w:r>
              <w:t>ш</w:t>
            </w:r>
            <w:r w:rsidRPr="00275704">
              <w:t>кола</w:t>
            </w:r>
          </w:p>
        </w:tc>
        <w:tc>
          <w:tcPr>
            <w:tcW w:w="1701" w:type="dxa"/>
            <w:vMerge w:val="restart"/>
          </w:tcPr>
          <w:p w:rsidR="002B77C7" w:rsidRPr="00275704" w:rsidRDefault="002B77C7" w:rsidP="0048357A">
            <w:pPr>
              <w:ind w:hanging="108"/>
              <w:jc w:val="center"/>
            </w:pPr>
            <w:r>
              <w:t xml:space="preserve">Продлено </w:t>
            </w:r>
          </w:p>
          <w:p w:rsidR="002B77C7" w:rsidRDefault="002B77C7" w:rsidP="0048357A">
            <w:pPr>
              <w:ind w:hanging="108"/>
              <w:jc w:val="center"/>
            </w:pPr>
            <w:r>
              <w:t xml:space="preserve">пребывание </w:t>
            </w:r>
            <w:proofErr w:type="gramStart"/>
            <w:r>
              <w:t>в</w:t>
            </w:r>
            <w:proofErr w:type="gramEnd"/>
          </w:p>
          <w:p w:rsidR="002B77C7" w:rsidRPr="00275704" w:rsidRDefault="002B77C7" w:rsidP="0048357A">
            <w:pPr>
              <w:ind w:hanging="108"/>
              <w:jc w:val="center"/>
            </w:pPr>
            <w:r w:rsidRPr="00275704">
              <w:t>ДОУ</w:t>
            </w:r>
            <w:r>
              <w:t xml:space="preserve"> (до 8 лет)</w:t>
            </w:r>
          </w:p>
        </w:tc>
      </w:tr>
      <w:tr w:rsidR="002B77C7" w:rsidTr="0048357A">
        <w:trPr>
          <w:trHeight w:val="268"/>
        </w:trPr>
        <w:tc>
          <w:tcPr>
            <w:tcW w:w="1668" w:type="dxa"/>
            <w:vMerge/>
          </w:tcPr>
          <w:p w:rsidR="002B77C7" w:rsidRPr="00275704" w:rsidRDefault="002B77C7" w:rsidP="0048357A">
            <w:pPr>
              <w:jc w:val="center"/>
            </w:pPr>
          </w:p>
        </w:tc>
        <w:tc>
          <w:tcPr>
            <w:tcW w:w="1373" w:type="dxa"/>
            <w:vMerge/>
          </w:tcPr>
          <w:p w:rsidR="002B77C7" w:rsidRPr="00275704" w:rsidRDefault="002B77C7" w:rsidP="0048357A">
            <w:pPr>
              <w:jc w:val="center"/>
            </w:pPr>
          </w:p>
        </w:tc>
        <w:tc>
          <w:tcPr>
            <w:tcW w:w="1320" w:type="dxa"/>
            <w:vMerge/>
          </w:tcPr>
          <w:p w:rsidR="002B77C7" w:rsidRPr="00275704" w:rsidRDefault="002B77C7" w:rsidP="0048357A">
            <w:pPr>
              <w:jc w:val="center"/>
            </w:pPr>
          </w:p>
        </w:tc>
        <w:tc>
          <w:tcPr>
            <w:tcW w:w="1134" w:type="dxa"/>
            <w:vMerge/>
          </w:tcPr>
          <w:p w:rsidR="002B77C7" w:rsidRPr="00275704" w:rsidRDefault="002B77C7" w:rsidP="0048357A">
            <w:pPr>
              <w:jc w:val="center"/>
            </w:pPr>
          </w:p>
        </w:tc>
        <w:tc>
          <w:tcPr>
            <w:tcW w:w="1134" w:type="dxa"/>
            <w:vMerge/>
          </w:tcPr>
          <w:p w:rsidR="002B77C7" w:rsidRPr="00275704" w:rsidRDefault="002B77C7" w:rsidP="0048357A">
            <w:pPr>
              <w:jc w:val="center"/>
            </w:pPr>
          </w:p>
        </w:tc>
        <w:tc>
          <w:tcPr>
            <w:tcW w:w="1984" w:type="dxa"/>
            <w:vMerge w:val="restart"/>
          </w:tcPr>
          <w:p w:rsidR="002B77C7" w:rsidRDefault="002B77C7" w:rsidP="0048357A">
            <w:pPr>
              <w:jc w:val="center"/>
              <w:rPr>
                <w:rFonts w:cs="Courier"/>
              </w:rPr>
            </w:pPr>
            <w:proofErr w:type="spellStart"/>
            <w:r>
              <w:rPr>
                <w:rFonts w:cs="Courier"/>
              </w:rPr>
              <w:t>Общеобразоват</w:t>
            </w:r>
            <w:proofErr w:type="spellEnd"/>
            <w:r>
              <w:rPr>
                <w:rFonts w:cs="Courier"/>
              </w:rPr>
              <w:t>.</w:t>
            </w:r>
          </w:p>
          <w:p w:rsidR="002B77C7" w:rsidRPr="00DA4403" w:rsidRDefault="002B77C7" w:rsidP="0048357A">
            <w:pPr>
              <w:jc w:val="center"/>
              <w:rPr>
                <w:rFonts w:cs="Courier"/>
              </w:rPr>
            </w:pPr>
            <w:r>
              <w:rPr>
                <w:rFonts w:cs="Courier"/>
              </w:rPr>
              <w:t>класс</w:t>
            </w:r>
            <w:r w:rsidRPr="00DA4403">
              <w:rPr>
                <w:rFonts w:cs="Courier"/>
              </w:rPr>
              <w:t xml:space="preserve"> </w:t>
            </w:r>
          </w:p>
        </w:tc>
        <w:tc>
          <w:tcPr>
            <w:tcW w:w="1701" w:type="dxa"/>
            <w:gridSpan w:val="2"/>
          </w:tcPr>
          <w:p w:rsidR="002B77C7" w:rsidRPr="00DA4403" w:rsidRDefault="002B77C7" w:rsidP="0048357A">
            <w:pPr>
              <w:jc w:val="center"/>
              <w:rPr>
                <w:rFonts w:cs="Courier"/>
              </w:rPr>
            </w:pPr>
            <w:r w:rsidRPr="000E45E1">
              <w:rPr>
                <w:rFonts w:cs="Courier"/>
              </w:rPr>
              <w:t xml:space="preserve">Вариант </w:t>
            </w:r>
          </w:p>
        </w:tc>
        <w:tc>
          <w:tcPr>
            <w:tcW w:w="1985" w:type="dxa"/>
            <w:gridSpan w:val="2"/>
            <w:vMerge/>
          </w:tcPr>
          <w:p w:rsidR="002B77C7" w:rsidRPr="00275704" w:rsidRDefault="002B77C7" w:rsidP="0048357A">
            <w:pPr>
              <w:jc w:val="center"/>
            </w:pPr>
          </w:p>
        </w:tc>
        <w:tc>
          <w:tcPr>
            <w:tcW w:w="850" w:type="dxa"/>
            <w:gridSpan w:val="2"/>
            <w:vMerge w:val="restart"/>
          </w:tcPr>
          <w:p w:rsidR="002B77C7" w:rsidRPr="00275704" w:rsidRDefault="002B77C7" w:rsidP="0048357A">
            <w:pPr>
              <w:ind w:hanging="108"/>
              <w:jc w:val="center"/>
            </w:pPr>
            <w:r w:rsidRPr="000F40F7">
              <w:rPr>
                <w:lang w:val="en-US"/>
              </w:rPr>
              <w:t>F</w:t>
            </w:r>
            <w:r>
              <w:t xml:space="preserve"> – 70 </w:t>
            </w:r>
          </w:p>
        </w:tc>
        <w:tc>
          <w:tcPr>
            <w:tcW w:w="851" w:type="dxa"/>
            <w:vMerge w:val="restart"/>
          </w:tcPr>
          <w:p w:rsidR="002B77C7" w:rsidRPr="00275704" w:rsidRDefault="002B77C7" w:rsidP="0048357A">
            <w:pPr>
              <w:ind w:hanging="108"/>
              <w:jc w:val="center"/>
            </w:pPr>
            <w:r w:rsidRPr="000F40F7">
              <w:rPr>
                <w:lang w:val="en-US"/>
              </w:rPr>
              <w:t>F</w:t>
            </w:r>
            <w:r>
              <w:t xml:space="preserve"> – 71</w:t>
            </w:r>
          </w:p>
        </w:tc>
        <w:tc>
          <w:tcPr>
            <w:tcW w:w="1701" w:type="dxa"/>
            <w:vMerge/>
          </w:tcPr>
          <w:p w:rsidR="002B77C7" w:rsidRPr="00275704" w:rsidRDefault="002B77C7" w:rsidP="0048357A">
            <w:pPr>
              <w:ind w:hanging="108"/>
              <w:jc w:val="center"/>
            </w:pPr>
          </w:p>
        </w:tc>
      </w:tr>
      <w:tr w:rsidR="002B77C7" w:rsidTr="0048357A">
        <w:trPr>
          <w:trHeight w:val="116"/>
        </w:trPr>
        <w:tc>
          <w:tcPr>
            <w:tcW w:w="1668" w:type="dxa"/>
            <w:vMerge/>
            <w:tcBorders>
              <w:bottom w:val="single" w:sz="4" w:space="0" w:color="auto"/>
            </w:tcBorders>
          </w:tcPr>
          <w:p w:rsidR="002B77C7" w:rsidRPr="00275704" w:rsidRDefault="002B77C7" w:rsidP="0048357A">
            <w:pPr>
              <w:jc w:val="center"/>
            </w:pPr>
          </w:p>
        </w:tc>
        <w:tc>
          <w:tcPr>
            <w:tcW w:w="1373" w:type="dxa"/>
            <w:vMerge/>
            <w:tcBorders>
              <w:bottom w:val="single" w:sz="4" w:space="0" w:color="auto"/>
            </w:tcBorders>
          </w:tcPr>
          <w:p w:rsidR="002B77C7" w:rsidRPr="00275704" w:rsidRDefault="002B77C7" w:rsidP="0048357A">
            <w:pPr>
              <w:jc w:val="center"/>
            </w:pPr>
          </w:p>
        </w:tc>
        <w:tc>
          <w:tcPr>
            <w:tcW w:w="1320" w:type="dxa"/>
            <w:vMerge/>
            <w:tcBorders>
              <w:bottom w:val="single" w:sz="4" w:space="0" w:color="auto"/>
            </w:tcBorders>
          </w:tcPr>
          <w:p w:rsidR="002B77C7" w:rsidRPr="00275704" w:rsidRDefault="002B77C7" w:rsidP="0048357A">
            <w:pPr>
              <w:jc w:val="center"/>
            </w:pPr>
          </w:p>
        </w:tc>
        <w:tc>
          <w:tcPr>
            <w:tcW w:w="1134" w:type="dxa"/>
            <w:vMerge/>
          </w:tcPr>
          <w:p w:rsidR="002B77C7" w:rsidRPr="00275704" w:rsidRDefault="002B77C7" w:rsidP="0048357A">
            <w:pPr>
              <w:jc w:val="center"/>
            </w:pPr>
          </w:p>
        </w:tc>
        <w:tc>
          <w:tcPr>
            <w:tcW w:w="1134" w:type="dxa"/>
            <w:vMerge/>
          </w:tcPr>
          <w:p w:rsidR="002B77C7" w:rsidRPr="00275704" w:rsidRDefault="002B77C7" w:rsidP="0048357A">
            <w:pPr>
              <w:jc w:val="center"/>
            </w:pPr>
          </w:p>
        </w:tc>
        <w:tc>
          <w:tcPr>
            <w:tcW w:w="1984" w:type="dxa"/>
            <w:vMerge/>
          </w:tcPr>
          <w:p w:rsidR="002B77C7" w:rsidRDefault="002B77C7" w:rsidP="0048357A">
            <w:pPr>
              <w:jc w:val="center"/>
              <w:rPr>
                <w:rFonts w:cs="Courier"/>
              </w:rPr>
            </w:pPr>
          </w:p>
        </w:tc>
        <w:tc>
          <w:tcPr>
            <w:tcW w:w="889" w:type="dxa"/>
          </w:tcPr>
          <w:p w:rsidR="002B77C7" w:rsidRPr="000E45E1" w:rsidRDefault="002B77C7" w:rsidP="0048357A">
            <w:pPr>
              <w:jc w:val="center"/>
              <w:rPr>
                <w:rFonts w:cs="Courier"/>
              </w:rPr>
            </w:pPr>
            <w:r w:rsidRPr="00DA4403">
              <w:rPr>
                <w:rFonts w:cs="Courier"/>
              </w:rPr>
              <w:t>5</w:t>
            </w:r>
            <w:r w:rsidRPr="000E45E1">
              <w:rPr>
                <w:rFonts w:cs="Courier"/>
              </w:rPr>
              <w:t>.1</w:t>
            </w:r>
            <w:r w:rsidRPr="00DA4403">
              <w:rPr>
                <w:rFonts w:cs="Courier"/>
              </w:rPr>
              <w:t xml:space="preserve"> </w:t>
            </w:r>
          </w:p>
        </w:tc>
        <w:tc>
          <w:tcPr>
            <w:tcW w:w="812" w:type="dxa"/>
          </w:tcPr>
          <w:p w:rsidR="002B77C7" w:rsidRPr="000E45E1" w:rsidRDefault="002B77C7" w:rsidP="0048357A">
            <w:pPr>
              <w:jc w:val="center"/>
              <w:rPr>
                <w:rFonts w:cs="Courier"/>
              </w:rPr>
            </w:pPr>
            <w:r w:rsidRPr="000E45E1">
              <w:rPr>
                <w:rFonts w:cs="Courier"/>
              </w:rPr>
              <w:t>7.1</w:t>
            </w:r>
          </w:p>
        </w:tc>
        <w:tc>
          <w:tcPr>
            <w:tcW w:w="965" w:type="dxa"/>
          </w:tcPr>
          <w:p w:rsidR="002B77C7" w:rsidRPr="00275704" w:rsidRDefault="002B77C7" w:rsidP="0048357A">
            <w:pPr>
              <w:jc w:val="center"/>
            </w:pPr>
            <w:r>
              <w:rPr>
                <w:rFonts w:cs="Courier"/>
                <w:lang w:val="en-US"/>
              </w:rPr>
              <w:t>5</w:t>
            </w:r>
            <w:r w:rsidRPr="000E45E1">
              <w:rPr>
                <w:rFonts w:cs="Courier"/>
              </w:rPr>
              <w:t>.2</w:t>
            </w:r>
          </w:p>
        </w:tc>
        <w:tc>
          <w:tcPr>
            <w:tcW w:w="1020" w:type="dxa"/>
          </w:tcPr>
          <w:p w:rsidR="002B77C7" w:rsidRPr="00275704" w:rsidRDefault="002B77C7" w:rsidP="0048357A">
            <w:pPr>
              <w:jc w:val="center"/>
            </w:pPr>
            <w:r w:rsidRPr="000E45E1">
              <w:rPr>
                <w:rFonts w:cs="Courier"/>
              </w:rPr>
              <w:t>7.2</w:t>
            </w:r>
          </w:p>
        </w:tc>
        <w:tc>
          <w:tcPr>
            <w:tcW w:w="850" w:type="dxa"/>
            <w:gridSpan w:val="2"/>
            <w:vMerge/>
          </w:tcPr>
          <w:p w:rsidR="002B77C7" w:rsidRPr="00275704" w:rsidRDefault="002B77C7" w:rsidP="0048357A">
            <w:pPr>
              <w:jc w:val="center"/>
            </w:pPr>
          </w:p>
        </w:tc>
        <w:tc>
          <w:tcPr>
            <w:tcW w:w="851" w:type="dxa"/>
            <w:vMerge/>
          </w:tcPr>
          <w:p w:rsidR="002B77C7" w:rsidRPr="00275704" w:rsidRDefault="002B77C7" w:rsidP="0048357A">
            <w:pPr>
              <w:jc w:val="center"/>
            </w:pPr>
          </w:p>
        </w:tc>
        <w:tc>
          <w:tcPr>
            <w:tcW w:w="1701" w:type="dxa"/>
            <w:vMerge/>
          </w:tcPr>
          <w:p w:rsidR="002B77C7" w:rsidRPr="00275704" w:rsidRDefault="002B77C7" w:rsidP="0048357A">
            <w:pPr>
              <w:jc w:val="center"/>
            </w:pPr>
          </w:p>
        </w:tc>
      </w:tr>
      <w:tr w:rsidR="002B77C7" w:rsidTr="0048357A">
        <w:trPr>
          <w:trHeight w:val="427"/>
        </w:trPr>
        <w:tc>
          <w:tcPr>
            <w:tcW w:w="1668" w:type="dxa"/>
            <w:tcBorders>
              <w:top w:val="single" w:sz="4" w:space="0" w:color="auto"/>
            </w:tcBorders>
          </w:tcPr>
          <w:p w:rsidR="002B77C7" w:rsidRPr="000E0E0E" w:rsidRDefault="002B77C7" w:rsidP="0048357A">
            <w:pPr>
              <w:jc w:val="center"/>
              <w:rPr>
                <w:sz w:val="28"/>
                <w:szCs w:val="28"/>
              </w:rPr>
            </w:pPr>
            <w:r>
              <w:rPr>
                <w:sz w:val="28"/>
                <w:szCs w:val="28"/>
              </w:rPr>
              <w:t>5</w:t>
            </w:r>
          </w:p>
        </w:tc>
        <w:tc>
          <w:tcPr>
            <w:tcW w:w="1373" w:type="dxa"/>
            <w:tcBorders>
              <w:top w:val="single" w:sz="4" w:space="0" w:color="auto"/>
              <w:right w:val="single" w:sz="4" w:space="0" w:color="auto"/>
            </w:tcBorders>
          </w:tcPr>
          <w:p w:rsidR="002B77C7" w:rsidRPr="00275704" w:rsidRDefault="002B77C7" w:rsidP="0048357A">
            <w:pPr>
              <w:jc w:val="center"/>
            </w:pPr>
          </w:p>
        </w:tc>
        <w:tc>
          <w:tcPr>
            <w:tcW w:w="1320" w:type="dxa"/>
            <w:tcBorders>
              <w:top w:val="single" w:sz="4" w:space="0" w:color="auto"/>
              <w:right w:val="single" w:sz="4" w:space="0" w:color="auto"/>
            </w:tcBorders>
          </w:tcPr>
          <w:p w:rsidR="002B77C7" w:rsidRPr="00275704" w:rsidRDefault="002B77C7" w:rsidP="0048357A">
            <w:pPr>
              <w:jc w:val="center"/>
            </w:pPr>
          </w:p>
        </w:tc>
        <w:tc>
          <w:tcPr>
            <w:tcW w:w="1134" w:type="dxa"/>
            <w:tcBorders>
              <w:left w:val="single" w:sz="4" w:space="0" w:color="auto"/>
              <w:right w:val="single" w:sz="4" w:space="0" w:color="auto"/>
            </w:tcBorders>
          </w:tcPr>
          <w:p w:rsidR="002B77C7" w:rsidRPr="00275704" w:rsidRDefault="002B77C7" w:rsidP="0048357A">
            <w:pPr>
              <w:jc w:val="center"/>
            </w:pPr>
          </w:p>
        </w:tc>
        <w:tc>
          <w:tcPr>
            <w:tcW w:w="1134" w:type="dxa"/>
            <w:tcBorders>
              <w:left w:val="single" w:sz="4" w:space="0" w:color="auto"/>
            </w:tcBorders>
          </w:tcPr>
          <w:p w:rsidR="002B77C7" w:rsidRPr="00275704" w:rsidRDefault="002B77C7" w:rsidP="0048357A">
            <w:pPr>
              <w:jc w:val="center"/>
            </w:pPr>
          </w:p>
        </w:tc>
        <w:tc>
          <w:tcPr>
            <w:tcW w:w="1984" w:type="dxa"/>
          </w:tcPr>
          <w:p w:rsidR="002B77C7" w:rsidRPr="00275704" w:rsidRDefault="002B77C7" w:rsidP="0048357A">
            <w:pPr>
              <w:jc w:val="center"/>
            </w:pPr>
            <w:r>
              <w:t>1</w:t>
            </w:r>
          </w:p>
        </w:tc>
        <w:tc>
          <w:tcPr>
            <w:tcW w:w="889" w:type="dxa"/>
          </w:tcPr>
          <w:p w:rsidR="002B77C7" w:rsidRPr="00275704" w:rsidRDefault="002B77C7" w:rsidP="0048357A">
            <w:pPr>
              <w:jc w:val="center"/>
            </w:pPr>
          </w:p>
        </w:tc>
        <w:tc>
          <w:tcPr>
            <w:tcW w:w="812" w:type="dxa"/>
          </w:tcPr>
          <w:p w:rsidR="002B77C7" w:rsidRPr="00275704" w:rsidRDefault="002B77C7" w:rsidP="0048357A">
            <w:pPr>
              <w:jc w:val="center"/>
            </w:pPr>
            <w:r>
              <w:t>1</w:t>
            </w:r>
          </w:p>
        </w:tc>
        <w:tc>
          <w:tcPr>
            <w:tcW w:w="965" w:type="dxa"/>
          </w:tcPr>
          <w:p w:rsidR="002B77C7" w:rsidRPr="000E0E0E" w:rsidRDefault="002B77C7" w:rsidP="0048357A">
            <w:pPr>
              <w:jc w:val="center"/>
            </w:pPr>
          </w:p>
        </w:tc>
        <w:tc>
          <w:tcPr>
            <w:tcW w:w="1020" w:type="dxa"/>
          </w:tcPr>
          <w:p w:rsidR="002B77C7" w:rsidRPr="000E0E0E" w:rsidRDefault="002B77C7" w:rsidP="0048357A">
            <w:pPr>
              <w:jc w:val="center"/>
            </w:pPr>
            <w:r>
              <w:t>1</w:t>
            </w:r>
          </w:p>
        </w:tc>
        <w:tc>
          <w:tcPr>
            <w:tcW w:w="843" w:type="dxa"/>
          </w:tcPr>
          <w:p w:rsidR="002B77C7" w:rsidRPr="000E0E0E" w:rsidRDefault="002B77C7" w:rsidP="0048357A">
            <w:pPr>
              <w:jc w:val="center"/>
            </w:pPr>
          </w:p>
        </w:tc>
        <w:tc>
          <w:tcPr>
            <w:tcW w:w="858" w:type="dxa"/>
            <w:gridSpan w:val="2"/>
          </w:tcPr>
          <w:p w:rsidR="002B77C7" w:rsidRPr="000E0E0E" w:rsidRDefault="002B77C7" w:rsidP="0048357A">
            <w:pPr>
              <w:jc w:val="center"/>
            </w:pPr>
          </w:p>
        </w:tc>
        <w:tc>
          <w:tcPr>
            <w:tcW w:w="1701" w:type="dxa"/>
          </w:tcPr>
          <w:p w:rsidR="002B77C7" w:rsidRPr="00275704" w:rsidRDefault="002B77C7" w:rsidP="0048357A">
            <w:pPr>
              <w:jc w:val="center"/>
            </w:pPr>
          </w:p>
        </w:tc>
      </w:tr>
    </w:tbl>
    <w:p w:rsidR="002B77C7" w:rsidRDefault="002B77C7" w:rsidP="002B77C7">
      <w:pPr>
        <w:rPr>
          <w:sz w:val="28"/>
          <w:szCs w:val="28"/>
        </w:rPr>
      </w:pPr>
      <w:r w:rsidRPr="00A06FBD">
        <w:t>Пояснения</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7C7" w:rsidRDefault="002B77C7" w:rsidP="002B77C7">
      <w:pPr>
        <w:ind w:right="-131"/>
        <w:rPr>
          <w:sz w:val="28"/>
          <w:szCs w:val="28"/>
        </w:rPr>
      </w:pPr>
    </w:p>
    <w:p w:rsidR="002B77C7" w:rsidRDefault="002B77C7" w:rsidP="002B77C7">
      <w:pPr>
        <w:ind w:right="-131"/>
        <w:rPr>
          <w:sz w:val="28"/>
          <w:szCs w:val="28"/>
        </w:rPr>
      </w:pPr>
    </w:p>
    <w:p w:rsidR="002B77C7" w:rsidRDefault="002B77C7" w:rsidP="002B77C7">
      <w:pPr>
        <w:ind w:right="-131"/>
        <w:rPr>
          <w:sz w:val="28"/>
          <w:szCs w:val="28"/>
        </w:rPr>
      </w:pPr>
    </w:p>
    <w:p w:rsidR="002B77C7" w:rsidRDefault="002B77C7" w:rsidP="002B77C7">
      <w:pPr>
        <w:jc w:val="center"/>
        <w:rPr>
          <w:b/>
          <w:sz w:val="28"/>
          <w:szCs w:val="28"/>
        </w:rPr>
      </w:pPr>
      <w:r>
        <w:rPr>
          <w:b/>
          <w:sz w:val="28"/>
          <w:szCs w:val="28"/>
        </w:rPr>
        <w:t>Отчет о работе за  2022 – 2023  учебный год</w:t>
      </w:r>
    </w:p>
    <w:p w:rsidR="002B77C7" w:rsidRPr="00BC6FF0" w:rsidRDefault="002B77C7" w:rsidP="002B77C7">
      <w:pPr>
        <w:jc w:val="center"/>
        <w:rPr>
          <w:sz w:val="28"/>
          <w:szCs w:val="28"/>
        </w:rPr>
      </w:pPr>
      <w:r>
        <w:rPr>
          <w:sz w:val="28"/>
          <w:szCs w:val="28"/>
        </w:rPr>
        <w:lastRenderedPageBreak/>
        <w:t>МДОУ «Детский  сад  № 104»</w:t>
      </w:r>
    </w:p>
    <w:tbl>
      <w:tblPr>
        <w:tblW w:w="1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3784"/>
        <w:gridCol w:w="1418"/>
        <w:gridCol w:w="1134"/>
        <w:gridCol w:w="1559"/>
        <w:gridCol w:w="1559"/>
        <w:gridCol w:w="1418"/>
        <w:gridCol w:w="1417"/>
        <w:gridCol w:w="1418"/>
        <w:gridCol w:w="1545"/>
      </w:tblGrid>
      <w:tr w:rsidR="002B77C7" w:rsidRPr="00275704" w:rsidTr="0048357A">
        <w:trPr>
          <w:trHeight w:val="337"/>
        </w:trPr>
        <w:tc>
          <w:tcPr>
            <w:tcW w:w="435" w:type="dxa"/>
            <w:vMerge w:val="restart"/>
            <w:tcBorders>
              <w:right w:val="single" w:sz="4" w:space="0" w:color="auto"/>
            </w:tcBorders>
          </w:tcPr>
          <w:p w:rsidR="002B77C7" w:rsidRDefault="002B77C7" w:rsidP="0048357A">
            <w:pPr>
              <w:jc w:val="center"/>
            </w:pPr>
          </w:p>
          <w:p w:rsidR="002B77C7" w:rsidRPr="00275704" w:rsidRDefault="002B77C7" w:rsidP="0048357A">
            <w:pPr>
              <w:jc w:val="center"/>
            </w:pPr>
          </w:p>
        </w:tc>
        <w:tc>
          <w:tcPr>
            <w:tcW w:w="3784" w:type="dxa"/>
            <w:vMerge w:val="restart"/>
            <w:tcBorders>
              <w:left w:val="single" w:sz="4" w:space="0" w:color="auto"/>
            </w:tcBorders>
          </w:tcPr>
          <w:p w:rsidR="002B77C7" w:rsidRPr="00275704" w:rsidRDefault="002B77C7" w:rsidP="0048357A">
            <w:pPr>
              <w:jc w:val="center"/>
            </w:pPr>
            <w:r>
              <w:t>Дефектологи ФИО (полностью)</w:t>
            </w:r>
          </w:p>
        </w:tc>
        <w:tc>
          <w:tcPr>
            <w:tcW w:w="4111" w:type="dxa"/>
            <w:gridSpan w:val="3"/>
          </w:tcPr>
          <w:p w:rsidR="002B77C7" w:rsidRPr="00275704" w:rsidRDefault="002B77C7" w:rsidP="0048357A">
            <w:pPr>
              <w:jc w:val="center"/>
            </w:pPr>
            <w:r>
              <w:t>Квалификационная категория</w:t>
            </w:r>
          </w:p>
        </w:tc>
        <w:tc>
          <w:tcPr>
            <w:tcW w:w="7357" w:type="dxa"/>
            <w:gridSpan w:val="5"/>
          </w:tcPr>
          <w:p w:rsidR="002B77C7" w:rsidRPr="00275704" w:rsidRDefault="002B77C7" w:rsidP="0048357A">
            <w:pPr>
              <w:jc w:val="center"/>
            </w:pPr>
            <w:r w:rsidRPr="00275704">
              <w:t>Стаж работы по специальности</w:t>
            </w:r>
          </w:p>
        </w:tc>
      </w:tr>
      <w:tr w:rsidR="002B77C7" w:rsidRPr="00275704" w:rsidTr="0048357A">
        <w:trPr>
          <w:trHeight w:val="162"/>
        </w:trPr>
        <w:tc>
          <w:tcPr>
            <w:tcW w:w="435" w:type="dxa"/>
            <w:vMerge/>
            <w:tcBorders>
              <w:right w:val="single" w:sz="4" w:space="0" w:color="auto"/>
            </w:tcBorders>
          </w:tcPr>
          <w:p w:rsidR="002B77C7" w:rsidRPr="00275704" w:rsidRDefault="002B77C7" w:rsidP="0048357A">
            <w:pPr>
              <w:jc w:val="center"/>
            </w:pPr>
          </w:p>
        </w:tc>
        <w:tc>
          <w:tcPr>
            <w:tcW w:w="3784" w:type="dxa"/>
            <w:vMerge/>
            <w:tcBorders>
              <w:left w:val="single" w:sz="4" w:space="0" w:color="auto"/>
            </w:tcBorders>
          </w:tcPr>
          <w:p w:rsidR="002B77C7" w:rsidRPr="00275704" w:rsidRDefault="002B77C7" w:rsidP="0048357A">
            <w:pPr>
              <w:jc w:val="center"/>
            </w:pPr>
          </w:p>
        </w:tc>
        <w:tc>
          <w:tcPr>
            <w:tcW w:w="1418" w:type="dxa"/>
          </w:tcPr>
          <w:p w:rsidR="002B77C7" w:rsidRPr="00275704" w:rsidRDefault="002B77C7" w:rsidP="0048357A">
            <w:pPr>
              <w:jc w:val="center"/>
            </w:pPr>
            <w:r>
              <w:t>высшая</w:t>
            </w:r>
          </w:p>
        </w:tc>
        <w:tc>
          <w:tcPr>
            <w:tcW w:w="1134" w:type="dxa"/>
          </w:tcPr>
          <w:p w:rsidR="002B77C7" w:rsidRPr="00275704" w:rsidRDefault="002B77C7" w:rsidP="0048357A">
            <w:pPr>
              <w:jc w:val="center"/>
            </w:pPr>
            <w:r>
              <w:t>первая</w:t>
            </w:r>
          </w:p>
        </w:tc>
        <w:tc>
          <w:tcPr>
            <w:tcW w:w="1559" w:type="dxa"/>
          </w:tcPr>
          <w:p w:rsidR="002B77C7" w:rsidRPr="00275704" w:rsidRDefault="002B77C7" w:rsidP="0048357A">
            <w:pPr>
              <w:jc w:val="center"/>
            </w:pPr>
            <w:proofErr w:type="gramStart"/>
            <w:r w:rsidRPr="00275704">
              <w:t>б</w:t>
            </w:r>
            <w:proofErr w:type="gramEnd"/>
            <w:r w:rsidRPr="00275704">
              <w:t>/ категории</w:t>
            </w:r>
          </w:p>
        </w:tc>
        <w:tc>
          <w:tcPr>
            <w:tcW w:w="1559" w:type="dxa"/>
          </w:tcPr>
          <w:p w:rsidR="002B77C7" w:rsidRPr="00275704" w:rsidRDefault="002B77C7" w:rsidP="0048357A">
            <w:pPr>
              <w:jc w:val="center"/>
            </w:pPr>
            <w:r w:rsidRPr="00275704">
              <w:t>До 1 года</w:t>
            </w:r>
          </w:p>
        </w:tc>
        <w:tc>
          <w:tcPr>
            <w:tcW w:w="1418" w:type="dxa"/>
          </w:tcPr>
          <w:p w:rsidR="002B77C7" w:rsidRPr="00275704" w:rsidRDefault="002B77C7" w:rsidP="0048357A">
            <w:pPr>
              <w:jc w:val="center"/>
            </w:pPr>
            <w:r w:rsidRPr="00275704">
              <w:t>До 5 лет</w:t>
            </w:r>
          </w:p>
        </w:tc>
        <w:tc>
          <w:tcPr>
            <w:tcW w:w="1417" w:type="dxa"/>
          </w:tcPr>
          <w:p w:rsidR="002B77C7" w:rsidRPr="00275704" w:rsidRDefault="002B77C7" w:rsidP="0048357A">
            <w:pPr>
              <w:jc w:val="center"/>
            </w:pPr>
            <w:r w:rsidRPr="00275704">
              <w:t>5-10 лет</w:t>
            </w:r>
          </w:p>
        </w:tc>
        <w:tc>
          <w:tcPr>
            <w:tcW w:w="1418" w:type="dxa"/>
          </w:tcPr>
          <w:p w:rsidR="002B77C7" w:rsidRPr="00275704" w:rsidRDefault="002B77C7" w:rsidP="0048357A">
            <w:pPr>
              <w:jc w:val="center"/>
            </w:pPr>
            <w:r w:rsidRPr="00275704">
              <w:t>10-15 лет</w:t>
            </w:r>
          </w:p>
        </w:tc>
        <w:tc>
          <w:tcPr>
            <w:tcW w:w="1545" w:type="dxa"/>
          </w:tcPr>
          <w:p w:rsidR="002B77C7" w:rsidRPr="00275704" w:rsidRDefault="002B77C7" w:rsidP="0048357A">
            <w:pPr>
              <w:jc w:val="center"/>
            </w:pPr>
            <w:r w:rsidRPr="00275704">
              <w:t>Более 15 лет</w:t>
            </w:r>
          </w:p>
        </w:tc>
      </w:tr>
      <w:tr w:rsidR="002B77C7" w:rsidRPr="00474420" w:rsidTr="0048357A">
        <w:trPr>
          <w:trHeight w:val="324"/>
        </w:trPr>
        <w:tc>
          <w:tcPr>
            <w:tcW w:w="435" w:type="dxa"/>
            <w:tcBorders>
              <w:bottom w:val="single" w:sz="4" w:space="0" w:color="auto"/>
              <w:right w:val="single" w:sz="4" w:space="0" w:color="auto"/>
            </w:tcBorders>
          </w:tcPr>
          <w:p w:rsidR="002B77C7" w:rsidRPr="00474420" w:rsidRDefault="002B77C7" w:rsidP="0048357A">
            <w:pPr>
              <w:jc w:val="center"/>
              <w:rPr>
                <w:sz w:val="22"/>
                <w:szCs w:val="22"/>
              </w:rPr>
            </w:pPr>
            <w:r w:rsidRPr="00474420">
              <w:rPr>
                <w:sz w:val="22"/>
                <w:szCs w:val="22"/>
              </w:rPr>
              <w:t>1.</w:t>
            </w:r>
          </w:p>
        </w:tc>
        <w:tc>
          <w:tcPr>
            <w:tcW w:w="3784" w:type="dxa"/>
            <w:tcBorders>
              <w:left w:val="single" w:sz="4" w:space="0" w:color="auto"/>
              <w:bottom w:val="single" w:sz="4" w:space="0" w:color="auto"/>
            </w:tcBorders>
          </w:tcPr>
          <w:p w:rsidR="002B77C7" w:rsidRPr="00474420" w:rsidRDefault="002B77C7" w:rsidP="0048357A">
            <w:pPr>
              <w:rPr>
                <w:sz w:val="22"/>
                <w:szCs w:val="22"/>
              </w:rPr>
            </w:pPr>
            <w:proofErr w:type="spellStart"/>
            <w:r>
              <w:rPr>
                <w:sz w:val="22"/>
                <w:szCs w:val="22"/>
              </w:rPr>
              <w:t>Коврова</w:t>
            </w:r>
            <w:proofErr w:type="spellEnd"/>
            <w:r>
              <w:rPr>
                <w:sz w:val="22"/>
                <w:szCs w:val="22"/>
              </w:rPr>
              <w:t xml:space="preserve"> Наталия Сергеевна</w:t>
            </w:r>
          </w:p>
        </w:tc>
        <w:tc>
          <w:tcPr>
            <w:tcW w:w="1418" w:type="dxa"/>
            <w:tcBorders>
              <w:bottom w:val="single" w:sz="4" w:space="0" w:color="auto"/>
            </w:tcBorders>
          </w:tcPr>
          <w:p w:rsidR="002B77C7" w:rsidRPr="00762CCB" w:rsidRDefault="002B77C7" w:rsidP="0048357A">
            <w:pPr>
              <w:jc w:val="center"/>
              <w:rPr>
                <w:sz w:val="22"/>
                <w:szCs w:val="22"/>
              </w:rPr>
            </w:pPr>
            <w:r>
              <w:rPr>
                <w:sz w:val="22"/>
                <w:szCs w:val="22"/>
              </w:rPr>
              <w:t>1</w:t>
            </w:r>
          </w:p>
        </w:tc>
        <w:tc>
          <w:tcPr>
            <w:tcW w:w="1134" w:type="dxa"/>
            <w:tcBorders>
              <w:bottom w:val="single" w:sz="4" w:space="0" w:color="auto"/>
            </w:tcBorders>
          </w:tcPr>
          <w:p w:rsidR="002B77C7" w:rsidRPr="00474420" w:rsidRDefault="002B77C7" w:rsidP="0048357A">
            <w:pPr>
              <w:jc w:val="center"/>
              <w:rPr>
                <w:sz w:val="22"/>
                <w:szCs w:val="22"/>
              </w:rPr>
            </w:pPr>
          </w:p>
        </w:tc>
        <w:tc>
          <w:tcPr>
            <w:tcW w:w="1559" w:type="dxa"/>
            <w:tcBorders>
              <w:bottom w:val="single" w:sz="4" w:space="0" w:color="auto"/>
            </w:tcBorders>
          </w:tcPr>
          <w:p w:rsidR="002B77C7" w:rsidRPr="00474420" w:rsidRDefault="002B77C7" w:rsidP="0048357A">
            <w:pPr>
              <w:jc w:val="center"/>
              <w:rPr>
                <w:sz w:val="22"/>
                <w:szCs w:val="22"/>
              </w:rPr>
            </w:pPr>
          </w:p>
        </w:tc>
        <w:tc>
          <w:tcPr>
            <w:tcW w:w="1559" w:type="dxa"/>
            <w:tcBorders>
              <w:bottom w:val="single" w:sz="4" w:space="0" w:color="auto"/>
            </w:tcBorders>
          </w:tcPr>
          <w:p w:rsidR="002B77C7" w:rsidRPr="00474420" w:rsidRDefault="002B77C7" w:rsidP="0048357A">
            <w:pPr>
              <w:jc w:val="center"/>
              <w:rPr>
                <w:sz w:val="22"/>
                <w:szCs w:val="22"/>
              </w:rPr>
            </w:pPr>
          </w:p>
        </w:tc>
        <w:tc>
          <w:tcPr>
            <w:tcW w:w="1418" w:type="dxa"/>
            <w:tcBorders>
              <w:bottom w:val="single" w:sz="4" w:space="0" w:color="auto"/>
            </w:tcBorders>
          </w:tcPr>
          <w:p w:rsidR="002B77C7" w:rsidRPr="00474420" w:rsidRDefault="002B77C7" w:rsidP="0048357A">
            <w:pPr>
              <w:jc w:val="center"/>
              <w:rPr>
                <w:sz w:val="22"/>
                <w:szCs w:val="22"/>
              </w:rPr>
            </w:pPr>
          </w:p>
        </w:tc>
        <w:tc>
          <w:tcPr>
            <w:tcW w:w="1417" w:type="dxa"/>
            <w:tcBorders>
              <w:bottom w:val="single" w:sz="4" w:space="0" w:color="auto"/>
            </w:tcBorders>
          </w:tcPr>
          <w:p w:rsidR="002B77C7" w:rsidRPr="00474420" w:rsidRDefault="002B77C7" w:rsidP="0048357A">
            <w:pPr>
              <w:jc w:val="center"/>
              <w:rPr>
                <w:sz w:val="22"/>
                <w:szCs w:val="22"/>
              </w:rPr>
            </w:pPr>
          </w:p>
        </w:tc>
        <w:tc>
          <w:tcPr>
            <w:tcW w:w="1418" w:type="dxa"/>
            <w:tcBorders>
              <w:bottom w:val="single" w:sz="4" w:space="0" w:color="auto"/>
            </w:tcBorders>
          </w:tcPr>
          <w:p w:rsidR="002B77C7" w:rsidRPr="00474420" w:rsidRDefault="002B77C7" w:rsidP="0048357A">
            <w:pPr>
              <w:jc w:val="center"/>
              <w:rPr>
                <w:sz w:val="22"/>
                <w:szCs w:val="22"/>
              </w:rPr>
            </w:pPr>
            <w:r>
              <w:rPr>
                <w:sz w:val="22"/>
                <w:szCs w:val="22"/>
              </w:rPr>
              <w:t>2</w:t>
            </w:r>
          </w:p>
        </w:tc>
        <w:tc>
          <w:tcPr>
            <w:tcW w:w="1545" w:type="dxa"/>
            <w:tcBorders>
              <w:bottom w:val="single" w:sz="4" w:space="0" w:color="auto"/>
            </w:tcBorders>
          </w:tcPr>
          <w:p w:rsidR="002B77C7" w:rsidRPr="00474420" w:rsidRDefault="002B77C7" w:rsidP="0048357A">
            <w:pPr>
              <w:jc w:val="center"/>
              <w:rPr>
                <w:sz w:val="22"/>
                <w:szCs w:val="22"/>
              </w:rPr>
            </w:pPr>
          </w:p>
        </w:tc>
      </w:tr>
      <w:tr w:rsidR="002B77C7" w:rsidRPr="00474420" w:rsidTr="0048357A">
        <w:trPr>
          <w:trHeight w:val="255"/>
        </w:trPr>
        <w:tc>
          <w:tcPr>
            <w:tcW w:w="435" w:type="dxa"/>
            <w:tcBorders>
              <w:top w:val="single" w:sz="4" w:space="0" w:color="auto"/>
              <w:bottom w:val="single" w:sz="4" w:space="0" w:color="auto"/>
              <w:right w:val="single" w:sz="4" w:space="0" w:color="auto"/>
            </w:tcBorders>
          </w:tcPr>
          <w:p w:rsidR="002B77C7" w:rsidRPr="00474420" w:rsidRDefault="002B77C7" w:rsidP="0048357A">
            <w:pPr>
              <w:jc w:val="center"/>
              <w:rPr>
                <w:sz w:val="22"/>
                <w:szCs w:val="22"/>
              </w:rPr>
            </w:pPr>
            <w:r w:rsidRPr="00474420">
              <w:rPr>
                <w:sz w:val="22"/>
                <w:szCs w:val="22"/>
              </w:rPr>
              <w:t>2.</w:t>
            </w:r>
          </w:p>
        </w:tc>
        <w:tc>
          <w:tcPr>
            <w:tcW w:w="3784" w:type="dxa"/>
            <w:tcBorders>
              <w:top w:val="single" w:sz="4" w:space="0" w:color="auto"/>
              <w:left w:val="single" w:sz="4" w:space="0" w:color="auto"/>
              <w:bottom w:val="single" w:sz="4" w:space="0" w:color="auto"/>
            </w:tcBorders>
          </w:tcPr>
          <w:p w:rsidR="002B77C7" w:rsidRPr="00762CCB" w:rsidRDefault="002B77C7" w:rsidP="0048357A">
            <w:pPr>
              <w:rPr>
                <w:sz w:val="22"/>
                <w:szCs w:val="22"/>
              </w:rPr>
            </w:pPr>
            <w:proofErr w:type="spellStart"/>
            <w:r>
              <w:rPr>
                <w:sz w:val="22"/>
                <w:szCs w:val="22"/>
              </w:rPr>
              <w:t>Чуклеева</w:t>
            </w:r>
            <w:proofErr w:type="spellEnd"/>
            <w:r>
              <w:rPr>
                <w:sz w:val="22"/>
                <w:szCs w:val="22"/>
              </w:rPr>
              <w:t xml:space="preserve"> Мария Александровна</w:t>
            </w:r>
          </w:p>
        </w:tc>
        <w:tc>
          <w:tcPr>
            <w:tcW w:w="1418" w:type="dxa"/>
            <w:tcBorders>
              <w:top w:val="single" w:sz="4" w:space="0" w:color="auto"/>
              <w:bottom w:val="single" w:sz="4" w:space="0" w:color="auto"/>
            </w:tcBorders>
          </w:tcPr>
          <w:p w:rsidR="002B77C7" w:rsidRPr="00474420" w:rsidRDefault="002B77C7" w:rsidP="0048357A">
            <w:pPr>
              <w:jc w:val="center"/>
              <w:rPr>
                <w:sz w:val="22"/>
                <w:szCs w:val="22"/>
                <w:lang w:val="en-US"/>
              </w:rPr>
            </w:pPr>
          </w:p>
        </w:tc>
        <w:tc>
          <w:tcPr>
            <w:tcW w:w="1134" w:type="dxa"/>
            <w:tcBorders>
              <w:top w:val="single" w:sz="4" w:space="0" w:color="auto"/>
              <w:bottom w:val="single" w:sz="4" w:space="0" w:color="auto"/>
            </w:tcBorders>
          </w:tcPr>
          <w:p w:rsidR="002B77C7" w:rsidRPr="00474420" w:rsidRDefault="002B77C7" w:rsidP="0048357A">
            <w:pPr>
              <w:jc w:val="center"/>
              <w:rPr>
                <w:sz w:val="22"/>
                <w:szCs w:val="22"/>
              </w:rPr>
            </w:pPr>
            <w:r>
              <w:rPr>
                <w:sz w:val="22"/>
                <w:szCs w:val="22"/>
              </w:rPr>
              <w:t>1</w:t>
            </w:r>
          </w:p>
        </w:tc>
        <w:tc>
          <w:tcPr>
            <w:tcW w:w="1559" w:type="dxa"/>
            <w:tcBorders>
              <w:top w:val="single" w:sz="4" w:space="0" w:color="auto"/>
              <w:bottom w:val="single" w:sz="4" w:space="0" w:color="auto"/>
            </w:tcBorders>
          </w:tcPr>
          <w:p w:rsidR="002B77C7" w:rsidRPr="00474420" w:rsidRDefault="002B77C7" w:rsidP="0048357A">
            <w:pPr>
              <w:jc w:val="center"/>
              <w:rPr>
                <w:sz w:val="22"/>
                <w:szCs w:val="22"/>
              </w:rPr>
            </w:pPr>
          </w:p>
        </w:tc>
        <w:tc>
          <w:tcPr>
            <w:tcW w:w="1559" w:type="dxa"/>
            <w:tcBorders>
              <w:top w:val="single" w:sz="4" w:space="0" w:color="auto"/>
              <w:bottom w:val="single" w:sz="4" w:space="0" w:color="auto"/>
            </w:tcBorders>
          </w:tcPr>
          <w:p w:rsidR="002B77C7" w:rsidRPr="00474420" w:rsidRDefault="002B77C7" w:rsidP="0048357A">
            <w:pPr>
              <w:jc w:val="center"/>
              <w:rPr>
                <w:sz w:val="22"/>
                <w:szCs w:val="22"/>
              </w:rPr>
            </w:pPr>
          </w:p>
        </w:tc>
        <w:tc>
          <w:tcPr>
            <w:tcW w:w="1418" w:type="dxa"/>
            <w:tcBorders>
              <w:top w:val="single" w:sz="4" w:space="0" w:color="auto"/>
              <w:bottom w:val="single" w:sz="4" w:space="0" w:color="auto"/>
            </w:tcBorders>
          </w:tcPr>
          <w:p w:rsidR="002B77C7" w:rsidRPr="00474420" w:rsidRDefault="002B77C7" w:rsidP="0048357A">
            <w:pPr>
              <w:jc w:val="center"/>
              <w:rPr>
                <w:sz w:val="22"/>
                <w:szCs w:val="22"/>
              </w:rPr>
            </w:pPr>
          </w:p>
        </w:tc>
        <w:tc>
          <w:tcPr>
            <w:tcW w:w="1417" w:type="dxa"/>
            <w:tcBorders>
              <w:top w:val="single" w:sz="4" w:space="0" w:color="auto"/>
              <w:bottom w:val="single" w:sz="4" w:space="0" w:color="auto"/>
            </w:tcBorders>
          </w:tcPr>
          <w:p w:rsidR="002B77C7" w:rsidRPr="00474420" w:rsidRDefault="002B77C7" w:rsidP="0048357A">
            <w:pPr>
              <w:jc w:val="center"/>
              <w:rPr>
                <w:sz w:val="22"/>
                <w:szCs w:val="22"/>
              </w:rPr>
            </w:pPr>
          </w:p>
        </w:tc>
        <w:tc>
          <w:tcPr>
            <w:tcW w:w="1418" w:type="dxa"/>
            <w:tcBorders>
              <w:top w:val="single" w:sz="4" w:space="0" w:color="auto"/>
              <w:bottom w:val="single" w:sz="4" w:space="0" w:color="auto"/>
            </w:tcBorders>
          </w:tcPr>
          <w:p w:rsidR="002B77C7" w:rsidRPr="00474420" w:rsidRDefault="002B77C7" w:rsidP="0048357A">
            <w:pPr>
              <w:jc w:val="center"/>
              <w:rPr>
                <w:sz w:val="22"/>
                <w:szCs w:val="22"/>
              </w:rPr>
            </w:pPr>
          </w:p>
        </w:tc>
        <w:tc>
          <w:tcPr>
            <w:tcW w:w="1545" w:type="dxa"/>
            <w:tcBorders>
              <w:top w:val="single" w:sz="4" w:space="0" w:color="auto"/>
              <w:bottom w:val="single" w:sz="4" w:space="0" w:color="auto"/>
            </w:tcBorders>
          </w:tcPr>
          <w:p w:rsidR="002B77C7" w:rsidRPr="00474420" w:rsidRDefault="002B77C7" w:rsidP="0048357A">
            <w:pPr>
              <w:jc w:val="center"/>
              <w:rPr>
                <w:sz w:val="22"/>
                <w:szCs w:val="22"/>
              </w:rPr>
            </w:pPr>
          </w:p>
        </w:tc>
      </w:tr>
      <w:tr w:rsidR="002B77C7" w:rsidRPr="00474420" w:rsidTr="0048357A">
        <w:trPr>
          <w:trHeight w:val="180"/>
        </w:trPr>
        <w:tc>
          <w:tcPr>
            <w:tcW w:w="435" w:type="dxa"/>
            <w:tcBorders>
              <w:top w:val="single" w:sz="4" w:space="0" w:color="auto"/>
              <w:bottom w:val="single" w:sz="4" w:space="0" w:color="auto"/>
              <w:right w:val="single" w:sz="4" w:space="0" w:color="auto"/>
            </w:tcBorders>
          </w:tcPr>
          <w:p w:rsidR="002B77C7" w:rsidRPr="00474420" w:rsidRDefault="002B77C7" w:rsidP="0048357A">
            <w:pPr>
              <w:jc w:val="center"/>
              <w:rPr>
                <w:sz w:val="22"/>
                <w:szCs w:val="22"/>
              </w:rPr>
            </w:pPr>
            <w:r w:rsidRPr="00474420">
              <w:rPr>
                <w:sz w:val="22"/>
                <w:szCs w:val="22"/>
              </w:rPr>
              <w:t>3.</w:t>
            </w:r>
          </w:p>
        </w:tc>
        <w:tc>
          <w:tcPr>
            <w:tcW w:w="3784" w:type="dxa"/>
            <w:tcBorders>
              <w:top w:val="single" w:sz="4" w:space="0" w:color="auto"/>
              <w:left w:val="single" w:sz="4" w:space="0" w:color="auto"/>
              <w:bottom w:val="single" w:sz="4" w:space="0" w:color="auto"/>
            </w:tcBorders>
          </w:tcPr>
          <w:p w:rsidR="002B77C7" w:rsidRPr="00474420" w:rsidRDefault="002B77C7" w:rsidP="0048357A">
            <w:pPr>
              <w:jc w:val="center"/>
              <w:rPr>
                <w:sz w:val="22"/>
                <w:szCs w:val="22"/>
                <w:lang w:val="en-US"/>
              </w:rPr>
            </w:pPr>
          </w:p>
        </w:tc>
        <w:tc>
          <w:tcPr>
            <w:tcW w:w="1418" w:type="dxa"/>
            <w:tcBorders>
              <w:top w:val="single" w:sz="4" w:space="0" w:color="auto"/>
              <w:bottom w:val="single" w:sz="4" w:space="0" w:color="auto"/>
            </w:tcBorders>
          </w:tcPr>
          <w:p w:rsidR="002B77C7" w:rsidRPr="00474420" w:rsidRDefault="002B77C7" w:rsidP="0048357A">
            <w:pPr>
              <w:jc w:val="center"/>
              <w:rPr>
                <w:sz w:val="22"/>
                <w:szCs w:val="22"/>
                <w:lang w:val="en-US"/>
              </w:rPr>
            </w:pPr>
          </w:p>
        </w:tc>
        <w:tc>
          <w:tcPr>
            <w:tcW w:w="1134" w:type="dxa"/>
            <w:tcBorders>
              <w:top w:val="single" w:sz="4" w:space="0" w:color="auto"/>
              <w:bottom w:val="single" w:sz="4" w:space="0" w:color="auto"/>
            </w:tcBorders>
          </w:tcPr>
          <w:p w:rsidR="002B77C7" w:rsidRPr="00474420" w:rsidRDefault="002B77C7" w:rsidP="0048357A">
            <w:pPr>
              <w:jc w:val="center"/>
              <w:rPr>
                <w:sz w:val="22"/>
                <w:szCs w:val="22"/>
              </w:rPr>
            </w:pPr>
          </w:p>
        </w:tc>
        <w:tc>
          <w:tcPr>
            <w:tcW w:w="1559" w:type="dxa"/>
            <w:tcBorders>
              <w:top w:val="single" w:sz="4" w:space="0" w:color="auto"/>
              <w:bottom w:val="single" w:sz="4" w:space="0" w:color="auto"/>
            </w:tcBorders>
          </w:tcPr>
          <w:p w:rsidR="002B77C7" w:rsidRPr="00474420" w:rsidRDefault="002B77C7" w:rsidP="0048357A">
            <w:pPr>
              <w:jc w:val="center"/>
              <w:rPr>
                <w:sz w:val="22"/>
                <w:szCs w:val="22"/>
              </w:rPr>
            </w:pPr>
          </w:p>
        </w:tc>
        <w:tc>
          <w:tcPr>
            <w:tcW w:w="1559" w:type="dxa"/>
            <w:tcBorders>
              <w:top w:val="single" w:sz="4" w:space="0" w:color="auto"/>
              <w:bottom w:val="single" w:sz="4" w:space="0" w:color="auto"/>
            </w:tcBorders>
          </w:tcPr>
          <w:p w:rsidR="002B77C7" w:rsidRPr="00474420" w:rsidRDefault="002B77C7" w:rsidP="0048357A">
            <w:pPr>
              <w:jc w:val="center"/>
              <w:rPr>
                <w:sz w:val="22"/>
                <w:szCs w:val="22"/>
              </w:rPr>
            </w:pPr>
          </w:p>
        </w:tc>
        <w:tc>
          <w:tcPr>
            <w:tcW w:w="1418" w:type="dxa"/>
            <w:tcBorders>
              <w:top w:val="single" w:sz="4" w:space="0" w:color="auto"/>
              <w:bottom w:val="single" w:sz="4" w:space="0" w:color="auto"/>
            </w:tcBorders>
          </w:tcPr>
          <w:p w:rsidR="002B77C7" w:rsidRPr="00474420" w:rsidRDefault="002B77C7" w:rsidP="0048357A">
            <w:pPr>
              <w:jc w:val="center"/>
              <w:rPr>
                <w:sz w:val="22"/>
                <w:szCs w:val="22"/>
              </w:rPr>
            </w:pPr>
          </w:p>
        </w:tc>
        <w:tc>
          <w:tcPr>
            <w:tcW w:w="1417" w:type="dxa"/>
            <w:tcBorders>
              <w:top w:val="single" w:sz="4" w:space="0" w:color="auto"/>
              <w:bottom w:val="single" w:sz="4" w:space="0" w:color="auto"/>
            </w:tcBorders>
          </w:tcPr>
          <w:p w:rsidR="002B77C7" w:rsidRPr="00474420" w:rsidRDefault="002B77C7" w:rsidP="0048357A">
            <w:pPr>
              <w:jc w:val="center"/>
              <w:rPr>
                <w:sz w:val="22"/>
                <w:szCs w:val="22"/>
              </w:rPr>
            </w:pPr>
          </w:p>
        </w:tc>
        <w:tc>
          <w:tcPr>
            <w:tcW w:w="1418" w:type="dxa"/>
            <w:tcBorders>
              <w:top w:val="single" w:sz="4" w:space="0" w:color="auto"/>
              <w:bottom w:val="single" w:sz="4" w:space="0" w:color="auto"/>
            </w:tcBorders>
          </w:tcPr>
          <w:p w:rsidR="002B77C7" w:rsidRPr="00474420" w:rsidRDefault="002B77C7" w:rsidP="0048357A">
            <w:pPr>
              <w:jc w:val="center"/>
              <w:rPr>
                <w:sz w:val="22"/>
                <w:szCs w:val="22"/>
              </w:rPr>
            </w:pPr>
          </w:p>
        </w:tc>
        <w:tc>
          <w:tcPr>
            <w:tcW w:w="1545" w:type="dxa"/>
            <w:tcBorders>
              <w:top w:val="single" w:sz="4" w:space="0" w:color="auto"/>
              <w:bottom w:val="single" w:sz="4" w:space="0" w:color="auto"/>
            </w:tcBorders>
          </w:tcPr>
          <w:p w:rsidR="002B77C7" w:rsidRPr="00474420" w:rsidRDefault="002B77C7" w:rsidP="0048357A">
            <w:pPr>
              <w:jc w:val="center"/>
              <w:rPr>
                <w:sz w:val="22"/>
                <w:szCs w:val="22"/>
              </w:rPr>
            </w:pPr>
          </w:p>
        </w:tc>
      </w:tr>
      <w:tr w:rsidR="002B77C7" w:rsidRPr="00474420" w:rsidTr="0048357A">
        <w:trPr>
          <w:trHeight w:val="225"/>
        </w:trPr>
        <w:tc>
          <w:tcPr>
            <w:tcW w:w="435" w:type="dxa"/>
            <w:tcBorders>
              <w:top w:val="single" w:sz="4" w:space="0" w:color="auto"/>
              <w:right w:val="single" w:sz="4" w:space="0" w:color="auto"/>
            </w:tcBorders>
          </w:tcPr>
          <w:p w:rsidR="002B77C7" w:rsidRPr="00474420" w:rsidRDefault="002B77C7" w:rsidP="0048357A">
            <w:pPr>
              <w:jc w:val="center"/>
              <w:rPr>
                <w:sz w:val="22"/>
                <w:szCs w:val="22"/>
              </w:rPr>
            </w:pPr>
            <w:r w:rsidRPr="00474420">
              <w:rPr>
                <w:sz w:val="22"/>
                <w:szCs w:val="22"/>
              </w:rPr>
              <w:t>4.</w:t>
            </w:r>
          </w:p>
        </w:tc>
        <w:tc>
          <w:tcPr>
            <w:tcW w:w="3784" w:type="dxa"/>
            <w:tcBorders>
              <w:top w:val="single" w:sz="4" w:space="0" w:color="auto"/>
              <w:left w:val="single" w:sz="4" w:space="0" w:color="auto"/>
            </w:tcBorders>
          </w:tcPr>
          <w:p w:rsidR="002B77C7" w:rsidRPr="00474420" w:rsidRDefault="002B77C7" w:rsidP="0048357A">
            <w:pPr>
              <w:jc w:val="center"/>
              <w:rPr>
                <w:sz w:val="22"/>
                <w:szCs w:val="22"/>
                <w:lang w:val="en-US"/>
              </w:rPr>
            </w:pPr>
          </w:p>
        </w:tc>
        <w:tc>
          <w:tcPr>
            <w:tcW w:w="1418" w:type="dxa"/>
            <w:tcBorders>
              <w:top w:val="single" w:sz="4" w:space="0" w:color="auto"/>
            </w:tcBorders>
          </w:tcPr>
          <w:p w:rsidR="002B77C7" w:rsidRPr="00474420" w:rsidRDefault="002B77C7" w:rsidP="0048357A">
            <w:pPr>
              <w:jc w:val="center"/>
              <w:rPr>
                <w:sz w:val="22"/>
                <w:szCs w:val="22"/>
                <w:lang w:val="en-US"/>
              </w:rPr>
            </w:pPr>
          </w:p>
        </w:tc>
        <w:tc>
          <w:tcPr>
            <w:tcW w:w="1134" w:type="dxa"/>
            <w:tcBorders>
              <w:top w:val="single" w:sz="4" w:space="0" w:color="auto"/>
            </w:tcBorders>
          </w:tcPr>
          <w:p w:rsidR="002B77C7" w:rsidRPr="00474420" w:rsidRDefault="002B77C7" w:rsidP="0048357A">
            <w:pPr>
              <w:jc w:val="center"/>
              <w:rPr>
                <w:sz w:val="22"/>
                <w:szCs w:val="22"/>
              </w:rPr>
            </w:pPr>
          </w:p>
        </w:tc>
        <w:tc>
          <w:tcPr>
            <w:tcW w:w="1559" w:type="dxa"/>
            <w:tcBorders>
              <w:top w:val="single" w:sz="4" w:space="0" w:color="auto"/>
            </w:tcBorders>
          </w:tcPr>
          <w:p w:rsidR="002B77C7" w:rsidRPr="00474420" w:rsidRDefault="002B77C7" w:rsidP="0048357A">
            <w:pPr>
              <w:jc w:val="center"/>
              <w:rPr>
                <w:sz w:val="22"/>
                <w:szCs w:val="22"/>
              </w:rPr>
            </w:pPr>
          </w:p>
        </w:tc>
        <w:tc>
          <w:tcPr>
            <w:tcW w:w="1559" w:type="dxa"/>
            <w:tcBorders>
              <w:top w:val="single" w:sz="4" w:space="0" w:color="auto"/>
            </w:tcBorders>
          </w:tcPr>
          <w:p w:rsidR="002B77C7" w:rsidRPr="00474420" w:rsidRDefault="002B77C7" w:rsidP="0048357A">
            <w:pPr>
              <w:jc w:val="center"/>
              <w:rPr>
                <w:sz w:val="22"/>
                <w:szCs w:val="22"/>
              </w:rPr>
            </w:pPr>
          </w:p>
        </w:tc>
        <w:tc>
          <w:tcPr>
            <w:tcW w:w="1418" w:type="dxa"/>
            <w:tcBorders>
              <w:top w:val="single" w:sz="4" w:space="0" w:color="auto"/>
            </w:tcBorders>
          </w:tcPr>
          <w:p w:rsidR="002B77C7" w:rsidRPr="00474420" w:rsidRDefault="002B77C7" w:rsidP="0048357A">
            <w:pPr>
              <w:jc w:val="center"/>
              <w:rPr>
                <w:sz w:val="22"/>
                <w:szCs w:val="22"/>
              </w:rPr>
            </w:pPr>
          </w:p>
        </w:tc>
        <w:tc>
          <w:tcPr>
            <w:tcW w:w="1417" w:type="dxa"/>
            <w:tcBorders>
              <w:top w:val="single" w:sz="4" w:space="0" w:color="auto"/>
            </w:tcBorders>
          </w:tcPr>
          <w:p w:rsidR="002B77C7" w:rsidRPr="00474420" w:rsidRDefault="002B77C7" w:rsidP="0048357A">
            <w:pPr>
              <w:jc w:val="center"/>
              <w:rPr>
                <w:sz w:val="22"/>
                <w:szCs w:val="22"/>
              </w:rPr>
            </w:pPr>
          </w:p>
        </w:tc>
        <w:tc>
          <w:tcPr>
            <w:tcW w:w="1418" w:type="dxa"/>
            <w:tcBorders>
              <w:top w:val="single" w:sz="4" w:space="0" w:color="auto"/>
            </w:tcBorders>
          </w:tcPr>
          <w:p w:rsidR="002B77C7" w:rsidRPr="00474420" w:rsidRDefault="002B77C7" w:rsidP="0048357A">
            <w:pPr>
              <w:jc w:val="center"/>
              <w:rPr>
                <w:sz w:val="22"/>
                <w:szCs w:val="22"/>
              </w:rPr>
            </w:pPr>
          </w:p>
        </w:tc>
        <w:tc>
          <w:tcPr>
            <w:tcW w:w="1545" w:type="dxa"/>
            <w:tcBorders>
              <w:top w:val="single" w:sz="4" w:space="0" w:color="auto"/>
            </w:tcBorders>
          </w:tcPr>
          <w:p w:rsidR="002B77C7" w:rsidRPr="00474420" w:rsidRDefault="002B77C7" w:rsidP="0048357A">
            <w:pPr>
              <w:jc w:val="center"/>
              <w:rPr>
                <w:sz w:val="22"/>
                <w:szCs w:val="22"/>
              </w:rPr>
            </w:pPr>
          </w:p>
        </w:tc>
      </w:tr>
    </w:tbl>
    <w:p w:rsidR="002B77C7" w:rsidRPr="00474420" w:rsidRDefault="002B77C7" w:rsidP="002B77C7">
      <w:pPr>
        <w:rPr>
          <w:sz w:val="22"/>
          <w:szCs w:val="22"/>
        </w:rPr>
      </w:pPr>
    </w:p>
    <w:p w:rsidR="002B77C7" w:rsidRPr="000E0E0E" w:rsidRDefault="002B77C7" w:rsidP="002B77C7">
      <w:pPr>
        <w:jc w:val="center"/>
        <w:rPr>
          <w:b/>
        </w:rPr>
      </w:pPr>
      <w:r w:rsidRPr="000E0E0E">
        <w:rPr>
          <w:b/>
        </w:rPr>
        <w:t xml:space="preserve">Количество </w:t>
      </w:r>
      <w:r>
        <w:rPr>
          <w:b/>
        </w:rPr>
        <w:t>детей с ОВЗ в  детском саду</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2397"/>
        <w:gridCol w:w="2326"/>
        <w:gridCol w:w="480"/>
        <w:gridCol w:w="2155"/>
        <w:gridCol w:w="2493"/>
        <w:gridCol w:w="465"/>
        <w:gridCol w:w="2145"/>
        <w:gridCol w:w="2835"/>
      </w:tblGrid>
      <w:tr w:rsidR="002B77C7" w:rsidRPr="00237407" w:rsidTr="0048357A">
        <w:tc>
          <w:tcPr>
            <w:tcW w:w="5128" w:type="dxa"/>
            <w:gridSpan w:val="3"/>
            <w:shd w:val="clear" w:color="auto" w:fill="auto"/>
          </w:tcPr>
          <w:p w:rsidR="002B77C7" w:rsidRPr="00087AC5" w:rsidRDefault="002B77C7" w:rsidP="0048357A">
            <w:r w:rsidRPr="00087AC5">
              <w:t>Компенсирующие группы для детей с ЗПР</w:t>
            </w:r>
          </w:p>
        </w:tc>
        <w:tc>
          <w:tcPr>
            <w:tcW w:w="5128" w:type="dxa"/>
            <w:gridSpan w:val="3"/>
            <w:shd w:val="clear" w:color="auto" w:fill="auto"/>
          </w:tcPr>
          <w:p w:rsidR="002B77C7" w:rsidRPr="00087AC5" w:rsidRDefault="002B77C7" w:rsidP="0048357A">
            <w:r w:rsidRPr="00087AC5">
              <w:t>Комбинированные группы для детей с ЗПР</w:t>
            </w:r>
          </w:p>
        </w:tc>
        <w:tc>
          <w:tcPr>
            <w:tcW w:w="5445" w:type="dxa"/>
            <w:gridSpan w:val="3"/>
            <w:shd w:val="clear" w:color="auto" w:fill="auto"/>
          </w:tcPr>
          <w:p w:rsidR="002B77C7" w:rsidRPr="00087AC5" w:rsidRDefault="002B77C7" w:rsidP="0048357A">
            <w:pPr>
              <w:jc w:val="center"/>
            </w:pPr>
            <w:r>
              <w:t>Группы для детей с интеллектуальными нарушениями</w:t>
            </w:r>
          </w:p>
        </w:tc>
      </w:tr>
      <w:tr w:rsidR="002B77C7" w:rsidRPr="00237407" w:rsidTr="0048357A">
        <w:tc>
          <w:tcPr>
            <w:tcW w:w="405" w:type="dxa"/>
            <w:tcBorders>
              <w:right w:val="single" w:sz="4" w:space="0" w:color="auto"/>
            </w:tcBorders>
            <w:shd w:val="clear" w:color="auto" w:fill="auto"/>
          </w:tcPr>
          <w:p w:rsidR="002B77C7" w:rsidRPr="00087AC5" w:rsidRDefault="002B77C7" w:rsidP="0048357A">
            <w:pPr>
              <w:jc w:val="center"/>
            </w:pPr>
          </w:p>
        </w:tc>
        <w:tc>
          <w:tcPr>
            <w:tcW w:w="2397" w:type="dxa"/>
            <w:tcBorders>
              <w:right w:val="single" w:sz="4" w:space="0" w:color="auto"/>
            </w:tcBorders>
            <w:shd w:val="clear" w:color="auto" w:fill="auto"/>
          </w:tcPr>
          <w:p w:rsidR="002B77C7" w:rsidRPr="00087AC5" w:rsidRDefault="002B77C7" w:rsidP="0048357A">
            <w:pPr>
              <w:jc w:val="center"/>
            </w:pPr>
            <w:r>
              <w:t>Возраст детей</w:t>
            </w:r>
          </w:p>
        </w:tc>
        <w:tc>
          <w:tcPr>
            <w:tcW w:w="2326" w:type="dxa"/>
            <w:tcBorders>
              <w:left w:val="single" w:sz="4" w:space="0" w:color="auto"/>
            </w:tcBorders>
            <w:shd w:val="clear" w:color="auto" w:fill="auto"/>
          </w:tcPr>
          <w:p w:rsidR="002B77C7" w:rsidRPr="00087AC5" w:rsidRDefault="002B77C7" w:rsidP="0048357A">
            <w:pPr>
              <w:jc w:val="center"/>
            </w:pPr>
            <w:r>
              <w:t xml:space="preserve">Кол- </w:t>
            </w:r>
            <w:proofErr w:type="gramStart"/>
            <w:r>
              <w:t>во</w:t>
            </w:r>
            <w:proofErr w:type="gramEnd"/>
            <w:r>
              <w:t xml:space="preserve"> детей</w:t>
            </w:r>
          </w:p>
        </w:tc>
        <w:tc>
          <w:tcPr>
            <w:tcW w:w="480" w:type="dxa"/>
            <w:tcBorders>
              <w:right w:val="single" w:sz="4" w:space="0" w:color="auto"/>
            </w:tcBorders>
            <w:shd w:val="clear" w:color="auto" w:fill="auto"/>
          </w:tcPr>
          <w:p w:rsidR="002B77C7" w:rsidRPr="00087AC5" w:rsidRDefault="002B77C7" w:rsidP="0048357A">
            <w:pPr>
              <w:jc w:val="center"/>
            </w:pPr>
          </w:p>
        </w:tc>
        <w:tc>
          <w:tcPr>
            <w:tcW w:w="2155" w:type="dxa"/>
            <w:tcBorders>
              <w:right w:val="single" w:sz="4" w:space="0" w:color="auto"/>
            </w:tcBorders>
            <w:shd w:val="clear" w:color="auto" w:fill="auto"/>
          </w:tcPr>
          <w:p w:rsidR="002B77C7" w:rsidRPr="00087AC5" w:rsidRDefault="002B77C7" w:rsidP="0048357A">
            <w:pPr>
              <w:jc w:val="center"/>
            </w:pPr>
            <w:r>
              <w:t>Возраст детей</w:t>
            </w:r>
          </w:p>
        </w:tc>
        <w:tc>
          <w:tcPr>
            <w:tcW w:w="2493" w:type="dxa"/>
            <w:tcBorders>
              <w:left w:val="single" w:sz="4" w:space="0" w:color="auto"/>
            </w:tcBorders>
            <w:shd w:val="clear" w:color="auto" w:fill="auto"/>
          </w:tcPr>
          <w:p w:rsidR="002B77C7" w:rsidRPr="00087AC5" w:rsidRDefault="002B77C7" w:rsidP="0048357A">
            <w:pPr>
              <w:jc w:val="center"/>
            </w:pPr>
            <w:r>
              <w:t>Кол-во детей</w:t>
            </w:r>
          </w:p>
        </w:tc>
        <w:tc>
          <w:tcPr>
            <w:tcW w:w="465" w:type="dxa"/>
            <w:tcBorders>
              <w:right w:val="single" w:sz="4" w:space="0" w:color="auto"/>
            </w:tcBorders>
            <w:shd w:val="clear" w:color="auto" w:fill="auto"/>
          </w:tcPr>
          <w:p w:rsidR="002B77C7" w:rsidRPr="00087AC5" w:rsidRDefault="002B77C7" w:rsidP="0048357A">
            <w:pPr>
              <w:jc w:val="center"/>
            </w:pPr>
          </w:p>
        </w:tc>
        <w:tc>
          <w:tcPr>
            <w:tcW w:w="2145" w:type="dxa"/>
            <w:tcBorders>
              <w:right w:val="single" w:sz="4" w:space="0" w:color="auto"/>
            </w:tcBorders>
            <w:shd w:val="clear" w:color="auto" w:fill="auto"/>
          </w:tcPr>
          <w:p w:rsidR="002B77C7" w:rsidRPr="00087AC5" w:rsidRDefault="002B77C7" w:rsidP="0048357A">
            <w:pPr>
              <w:jc w:val="center"/>
            </w:pPr>
            <w:r>
              <w:t>Возраст детей</w:t>
            </w:r>
          </w:p>
        </w:tc>
        <w:tc>
          <w:tcPr>
            <w:tcW w:w="2835" w:type="dxa"/>
            <w:tcBorders>
              <w:left w:val="single" w:sz="4" w:space="0" w:color="auto"/>
            </w:tcBorders>
            <w:shd w:val="clear" w:color="auto" w:fill="auto"/>
          </w:tcPr>
          <w:p w:rsidR="002B77C7" w:rsidRPr="00087AC5" w:rsidRDefault="002B77C7" w:rsidP="0048357A">
            <w:pPr>
              <w:jc w:val="center"/>
            </w:pPr>
            <w:r>
              <w:t>Кол-во детей</w:t>
            </w:r>
          </w:p>
        </w:tc>
      </w:tr>
      <w:tr w:rsidR="002B77C7" w:rsidRPr="00237407" w:rsidTr="0048357A">
        <w:tc>
          <w:tcPr>
            <w:tcW w:w="405" w:type="dxa"/>
            <w:tcBorders>
              <w:right w:val="single" w:sz="4" w:space="0" w:color="auto"/>
            </w:tcBorders>
            <w:shd w:val="clear" w:color="auto" w:fill="auto"/>
          </w:tcPr>
          <w:p w:rsidR="002B77C7" w:rsidRPr="00D678CD" w:rsidRDefault="002B77C7" w:rsidP="0048357A">
            <w:r w:rsidRPr="00D678CD">
              <w:t>1</w:t>
            </w:r>
          </w:p>
        </w:tc>
        <w:tc>
          <w:tcPr>
            <w:tcW w:w="2397" w:type="dxa"/>
            <w:tcBorders>
              <w:right w:val="single" w:sz="4" w:space="0" w:color="auto"/>
            </w:tcBorders>
            <w:shd w:val="clear" w:color="auto" w:fill="auto"/>
          </w:tcPr>
          <w:p w:rsidR="002B77C7" w:rsidRPr="00D678CD" w:rsidRDefault="002B77C7" w:rsidP="0048357A">
            <w:pPr>
              <w:jc w:val="center"/>
            </w:pPr>
            <w:r>
              <w:t>3 – 4 года</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Pr="00D678CD" w:rsidRDefault="002B77C7" w:rsidP="0048357A">
            <w:r>
              <w:t>1</w:t>
            </w:r>
          </w:p>
        </w:tc>
        <w:tc>
          <w:tcPr>
            <w:tcW w:w="2155" w:type="dxa"/>
            <w:tcBorders>
              <w:right w:val="single" w:sz="4" w:space="0" w:color="auto"/>
            </w:tcBorders>
            <w:shd w:val="clear" w:color="auto" w:fill="auto"/>
          </w:tcPr>
          <w:p w:rsidR="002B77C7" w:rsidRPr="00D678CD" w:rsidRDefault="002B77C7" w:rsidP="0048357A">
            <w:pPr>
              <w:jc w:val="center"/>
            </w:pPr>
            <w:r>
              <w:t>3 – 4 года</w:t>
            </w:r>
          </w:p>
        </w:tc>
        <w:tc>
          <w:tcPr>
            <w:tcW w:w="2493" w:type="dxa"/>
            <w:tcBorders>
              <w:left w:val="single" w:sz="4" w:space="0" w:color="auto"/>
            </w:tcBorders>
            <w:shd w:val="clear" w:color="auto" w:fill="auto"/>
          </w:tcPr>
          <w:p w:rsidR="002B77C7" w:rsidRPr="00D678CD" w:rsidRDefault="002B77C7" w:rsidP="0048357A"/>
        </w:tc>
        <w:tc>
          <w:tcPr>
            <w:tcW w:w="465" w:type="dxa"/>
            <w:tcBorders>
              <w:right w:val="single" w:sz="4" w:space="0" w:color="auto"/>
            </w:tcBorders>
            <w:shd w:val="clear" w:color="auto" w:fill="auto"/>
          </w:tcPr>
          <w:p w:rsidR="002B77C7" w:rsidRPr="00D678CD" w:rsidRDefault="002B77C7" w:rsidP="0048357A">
            <w:r>
              <w:t>1</w:t>
            </w:r>
          </w:p>
        </w:tc>
        <w:tc>
          <w:tcPr>
            <w:tcW w:w="2145" w:type="dxa"/>
            <w:tcBorders>
              <w:right w:val="single" w:sz="4" w:space="0" w:color="auto"/>
            </w:tcBorders>
            <w:shd w:val="clear" w:color="auto" w:fill="auto"/>
          </w:tcPr>
          <w:p w:rsidR="002B77C7" w:rsidRPr="00D678CD" w:rsidRDefault="002B77C7" w:rsidP="0048357A">
            <w:pPr>
              <w:jc w:val="center"/>
            </w:pPr>
            <w:r>
              <w:t>3 – 4 года</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2</w:t>
            </w:r>
          </w:p>
        </w:tc>
        <w:tc>
          <w:tcPr>
            <w:tcW w:w="2397" w:type="dxa"/>
            <w:tcBorders>
              <w:right w:val="single" w:sz="4" w:space="0" w:color="auto"/>
            </w:tcBorders>
            <w:shd w:val="clear" w:color="auto" w:fill="auto"/>
          </w:tcPr>
          <w:p w:rsidR="002B77C7" w:rsidRDefault="002B77C7" w:rsidP="0048357A">
            <w:pPr>
              <w:jc w:val="center"/>
            </w:pPr>
            <w:r>
              <w:t>4-5 лет</w:t>
            </w:r>
          </w:p>
        </w:tc>
        <w:tc>
          <w:tcPr>
            <w:tcW w:w="2326" w:type="dxa"/>
            <w:tcBorders>
              <w:left w:val="single" w:sz="4" w:space="0" w:color="auto"/>
            </w:tcBorders>
            <w:shd w:val="clear" w:color="auto" w:fill="auto"/>
          </w:tcPr>
          <w:p w:rsidR="002B77C7" w:rsidRPr="00D678CD" w:rsidRDefault="002B77C7" w:rsidP="0048357A"/>
        </w:tc>
        <w:tc>
          <w:tcPr>
            <w:tcW w:w="480" w:type="dxa"/>
            <w:tcBorders>
              <w:right w:val="single" w:sz="4" w:space="0" w:color="auto"/>
            </w:tcBorders>
            <w:shd w:val="clear" w:color="auto" w:fill="auto"/>
          </w:tcPr>
          <w:p w:rsidR="002B77C7" w:rsidRDefault="002B77C7" w:rsidP="0048357A">
            <w:r>
              <w:t>2</w:t>
            </w:r>
          </w:p>
        </w:tc>
        <w:tc>
          <w:tcPr>
            <w:tcW w:w="2155" w:type="dxa"/>
            <w:tcBorders>
              <w:right w:val="single" w:sz="4" w:space="0" w:color="auto"/>
            </w:tcBorders>
            <w:shd w:val="clear" w:color="auto" w:fill="auto"/>
          </w:tcPr>
          <w:p w:rsidR="002B77C7" w:rsidRDefault="002B77C7" w:rsidP="0048357A">
            <w:pPr>
              <w:jc w:val="center"/>
            </w:pPr>
            <w:r>
              <w:t>4-5 лет</w:t>
            </w:r>
          </w:p>
        </w:tc>
        <w:tc>
          <w:tcPr>
            <w:tcW w:w="2493" w:type="dxa"/>
            <w:tcBorders>
              <w:left w:val="single" w:sz="4" w:space="0" w:color="auto"/>
            </w:tcBorders>
            <w:shd w:val="clear" w:color="auto" w:fill="auto"/>
          </w:tcPr>
          <w:p w:rsidR="002B77C7" w:rsidRPr="00D678CD" w:rsidRDefault="002B77C7" w:rsidP="0048357A">
            <w:r>
              <w:t>2</w:t>
            </w:r>
          </w:p>
        </w:tc>
        <w:tc>
          <w:tcPr>
            <w:tcW w:w="465" w:type="dxa"/>
            <w:tcBorders>
              <w:right w:val="single" w:sz="4" w:space="0" w:color="auto"/>
            </w:tcBorders>
            <w:shd w:val="clear" w:color="auto" w:fill="auto"/>
          </w:tcPr>
          <w:p w:rsidR="002B77C7" w:rsidRDefault="002B77C7" w:rsidP="0048357A">
            <w:r>
              <w:t>2</w:t>
            </w:r>
          </w:p>
        </w:tc>
        <w:tc>
          <w:tcPr>
            <w:tcW w:w="2145" w:type="dxa"/>
            <w:tcBorders>
              <w:right w:val="single" w:sz="4" w:space="0" w:color="auto"/>
            </w:tcBorders>
            <w:shd w:val="clear" w:color="auto" w:fill="auto"/>
          </w:tcPr>
          <w:p w:rsidR="002B77C7" w:rsidRDefault="002B77C7" w:rsidP="0048357A">
            <w:pPr>
              <w:jc w:val="center"/>
            </w:pPr>
            <w:r>
              <w:t>4-5 лет</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3</w:t>
            </w:r>
          </w:p>
        </w:tc>
        <w:tc>
          <w:tcPr>
            <w:tcW w:w="2397" w:type="dxa"/>
            <w:tcBorders>
              <w:right w:val="single" w:sz="4" w:space="0" w:color="auto"/>
            </w:tcBorders>
            <w:shd w:val="clear" w:color="auto" w:fill="auto"/>
          </w:tcPr>
          <w:p w:rsidR="002B77C7" w:rsidRPr="00D678CD" w:rsidRDefault="002B77C7" w:rsidP="0048357A">
            <w:pPr>
              <w:jc w:val="center"/>
            </w:pPr>
            <w:r>
              <w:t>5-6 лет</w:t>
            </w:r>
          </w:p>
        </w:tc>
        <w:tc>
          <w:tcPr>
            <w:tcW w:w="2326" w:type="dxa"/>
            <w:tcBorders>
              <w:left w:val="single" w:sz="4" w:space="0" w:color="auto"/>
            </w:tcBorders>
            <w:shd w:val="clear" w:color="auto" w:fill="auto"/>
          </w:tcPr>
          <w:p w:rsidR="002B77C7" w:rsidRPr="00D678CD" w:rsidRDefault="002B77C7" w:rsidP="0048357A">
            <w:r>
              <w:t>5</w:t>
            </w:r>
          </w:p>
        </w:tc>
        <w:tc>
          <w:tcPr>
            <w:tcW w:w="480" w:type="dxa"/>
            <w:tcBorders>
              <w:right w:val="single" w:sz="4" w:space="0" w:color="auto"/>
            </w:tcBorders>
            <w:shd w:val="clear" w:color="auto" w:fill="auto"/>
          </w:tcPr>
          <w:p w:rsidR="002B77C7" w:rsidRPr="00D678CD" w:rsidRDefault="002B77C7" w:rsidP="0048357A">
            <w:r>
              <w:t>3</w:t>
            </w:r>
          </w:p>
        </w:tc>
        <w:tc>
          <w:tcPr>
            <w:tcW w:w="2155" w:type="dxa"/>
            <w:tcBorders>
              <w:right w:val="single" w:sz="4" w:space="0" w:color="auto"/>
            </w:tcBorders>
            <w:shd w:val="clear" w:color="auto" w:fill="auto"/>
          </w:tcPr>
          <w:p w:rsidR="002B77C7" w:rsidRPr="00D678CD" w:rsidRDefault="002B77C7" w:rsidP="0048357A">
            <w:pPr>
              <w:jc w:val="center"/>
            </w:pPr>
            <w:r>
              <w:t>5-6 лет</w:t>
            </w:r>
          </w:p>
        </w:tc>
        <w:tc>
          <w:tcPr>
            <w:tcW w:w="2493" w:type="dxa"/>
            <w:tcBorders>
              <w:left w:val="single" w:sz="4" w:space="0" w:color="auto"/>
            </w:tcBorders>
            <w:shd w:val="clear" w:color="auto" w:fill="auto"/>
          </w:tcPr>
          <w:p w:rsidR="002B77C7" w:rsidRPr="00D678CD" w:rsidRDefault="002B77C7" w:rsidP="0048357A">
            <w:r>
              <w:t>1</w:t>
            </w:r>
          </w:p>
        </w:tc>
        <w:tc>
          <w:tcPr>
            <w:tcW w:w="465" w:type="dxa"/>
            <w:tcBorders>
              <w:right w:val="single" w:sz="4" w:space="0" w:color="auto"/>
            </w:tcBorders>
            <w:shd w:val="clear" w:color="auto" w:fill="auto"/>
          </w:tcPr>
          <w:p w:rsidR="002B77C7" w:rsidRPr="00D678CD" w:rsidRDefault="002B77C7" w:rsidP="0048357A">
            <w:r>
              <w:t>3</w:t>
            </w:r>
          </w:p>
        </w:tc>
        <w:tc>
          <w:tcPr>
            <w:tcW w:w="2145" w:type="dxa"/>
            <w:tcBorders>
              <w:right w:val="single" w:sz="4" w:space="0" w:color="auto"/>
            </w:tcBorders>
            <w:shd w:val="clear" w:color="auto" w:fill="auto"/>
          </w:tcPr>
          <w:p w:rsidR="002B77C7" w:rsidRPr="00D678CD" w:rsidRDefault="002B77C7" w:rsidP="0048357A">
            <w:pPr>
              <w:jc w:val="center"/>
            </w:pPr>
            <w:r>
              <w:t>5-6 лет</w:t>
            </w:r>
          </w:p>
        </w:tc>
        <w:tc>
          <w:tcPr>
            <w:tcW w:w="2835" w:type="dxa"/>
            <w:tcBorders>
              <w:left w:val="single" w:sz="4" w:space="0" w:color="auto"/>
            </w:tcBorders>
            <w:shd w:val="clear" w:color="auto" w:fill="auto"/>
          </w:tcPr>
          <w:p w:rsidR="002B77C7" w:rsidRPr="00D678CD" w:rsidRDefault="002B77C7" w:rsidP="0048357A"/>
        </w:tc>
      </w:tr>
      <w:tr w:rsidR="002B77C7" w:rsidRPr="00237407" w:rsidTr="0048357A">
        <w:tc>
          <w:tcPr>
            <w:tcW w:w="405" w:type="dxa"/>
            <w:tcBorders>
              <w:right w:val="single" w:sz="4" w:space="0" w:color="auto"/>
            </w:tcBorders>
            <w:shd w:val="clear" w:color="auto" w:fill="auto"/>
          </w:tcPr>
          <w:p w:rsidR="002B77C7" w:rsidRPr="00D678CD" w:rsidRDefault="002B77C7" w:rsidP="0048357A">
            <w:r>
              <w:t>4</w:t>
            </w:r>
          </w:p>
        </w:tc>
        <w:tc>
          <w:tcPr>
            <w:tcW w:w="2397" w:type="dxa"/>
            <w:tcBorders>
              <w:right w:val="single" w:sz="4" w:space="0" w:color="auto"/>
            </w:tcBorders>
            <w:shd w:val="clear" w:color="auto" w:fill="auto"/>
          </w:tcPr>
          <w:p w:rsidR="002B77C7" w:rsidRPr="00D678CD" w:rsidRDefault="002B77C7" w:rsidP="0048357A">
            <w:pPr>
              <w:jc w:val="center"/>
            </w:pPr>
            <w:r>
              <w:t>6-7 лет</w:t>
            </w:r>
          </w:p>
        </w:tc>
        <w:tc>
          <w:tcPr>
            <w:tcW w:w="2326" w:type="dxa"/>
            <w:tcBorders>
              <w:left w:val="single" w:sz="4" w:space="0" w:color="auto"/>
            </w:tcBorders>
            <w:shd w:val="clear" w:color="auto" w:fill="auto"/>
          </w:tcPr>
          <w:p w:rsidR="002B77C7" w:rsidRPr="00D678CD" w:rsidRDefault="002B77C7" w:rsidP="0048357A">
            <w:r>
              <w:t>4</w:t>
            </w:r>
          </w:p>
        </w:tc>
        <w:tc>
          <w:tcPr>
            <w:tcW w:w="480" w:type="dxa"/>
            <w:tcBorders>
              <w:right w:val="single" w:sz="4" w:space="0" w:color="auto"/>
            </w:tcBorders>
            <w:shd w:val="clear" w:color="auto" w:fill="auto"/>
          </w:tcPr>
          <w:p w:rsidR="002B77C7" w:rsidRPr="00D678CD" w:rsidRDefault="002B77C7" w:rsidP="0048357A">
            <w:r>
              <w:t>4</w:t>
            </w:r>
          </w:p>
        </w:tc>
        <w:tc>
          <w:tcPr>
            <w:tcW w:w="2155" w:type="dxa"/>
            <w:tcBorders>
              <w:right w:val="single" w:sz="4" w:space="0" w:color="auto"/>
            </w:tcBorders>
            <w:shd w:val="clear" w:color="auto" w:fill="auto"/>
          </w:tcPr>
          <w:p w:rsidR="002B77C7" w:rsidRPr="00D678CD" w:rsidRDefault="002B77C7" w:rsidP="0048357A">
            <w:pPr>
              <w:jc w:val="center"/>
            </w:pPr>
            <w:r>
              <w:t>6-7 лет</w:t>
            </w:r>
          </w:p>
        </w:tc>
        <w:tc>
          <w:tcPr>
            <w:tcW w:w="2493" w:type="dxa"/>
            <w:tcBorders>
              <w:left w:val="single" w:sz="4" w:space="0" w:color="auto"/>
            </w:tcBorders>
            <w:shd w:val="clear" w:color="auto" w:fill="auto"/>
          </w:tcPr>
          <w:p w:rsidR="002B77C7" w:rsidRPr="00D678CD" w:rsidRDefault="002B77C7" w:rsidP="0048357A">
            <w:r>
              <w:t>2</w:t>
            </w:r>
          </w:p>
        </w:tc>
        <w:tc>
          <w:tcPr>
            <w:tcW w:w="465" w:type="dxa"/>
            <w:tcBorders>
              <w:right w:val="single" w:sz="4" w:space="0" w:color="auto"/>
            </w:tcBorders>
            <w:shd w:val="clear" w:color="auto" w:fill="auto"/>
          </w:tcPr>
          <w:p w:rsidR="002B77C7" w:rsidRPr="00D678CD" w:rsidRDefault="002B77C7" w:rsidP="0048357A">
            <w:r>
              <w:t>4</w:t>
            </w:r>
          </w:p>
        </w:tc>
        <w:tc>
          <w:tcPr>
            <w:tcW w:w="2145" w:type="dxa"/>
            <w:tcBorders>
              <w:right w:val="single" w:sz="4" w:space="0" w:color="auto"/>
            </w:tcBorders>
            <w:shd w:val="clear" w:color="auto" w:fill="auto"/>
          </w:tcPr>
          <w:p w:rsidR="002B77C7" w:rsidRPr="00D678CD" w:rsidRDefault="002B77C7" w:rsidP="0048357A">
            <w:pPr>
              <w:jc w:val="center"/>
            </w:pPr>
            <w:r>
              <w:t>6-7 лет</w:t>
            </w:r>
          </w:p>
        </w:tc>
        <w:tc>
          <w:tcPr>
            <w:tcW w:w="2835" w:type="dxa"/>
            <w:tcBorders>
              <w:left w:val="single" w:sz="4" w:space="0" w:color="auto"/>
            </w:tcBorders>
            <w:shd w:val="clear" w:color="auto" w:fill="auto"/>
          </w:tcPr>
          <w:p w:rsidR="002B77C7" w:rsidRPr="00D678CD" w:rsidRDefault="002B77C7" w:rsidP="0048357A"/>
        </w:tc>
      </w:tr>
    </w:tbl>
    <w:p w:rsidR="002B77C7" w:rsidRDefault="002B77C7" w:rsidP="002B77C7">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85"/>
        <w:gridCol w:w="1832"/>
        <w:gridCol w:w="2211"/>
        <w:gridCol w:w="1882"/>
        <w:gridCol w:w="1520"/>
        <w:gridCol w:w="1559"/>
        <w:gridCol w:w="1985"/>
        <w:gridCol w:w="1559"/>
      </w:tblGrid>
      <w:tr w:rsidR="002B77C7" w:rsidTr="0048357A">
        <w:trPr>
          <w:cantSplit/>
          <w:trHeight w:val="293"/>
        </w:trPr>
        <w:tc>
          <w:tcPr>
            <w:tcW w:w="1668" w:type="dxa"/>
            <w:vMerge w:val="restart"/>
            <w:tcBorders>
              <w:bottom w:val="single" w:sz="12" w:space="0" w:color="auto"/>
            </w:tcBorders>
          </w:tcPr>
          <w:p w:rsidR="002B77C7" w:rsidRPr="000F40F7" w:rsidRDefault="002B77C7" w:rsidP="0048357A">
            <w:pPr>
              <w:jc w:val="center"/>
            </w:pPr>
            <w:r w:rsidRPr="000F40F7">
              <w:t xml:space="preserve">Общее количество детей </w:t>
            </w:r>
          </w:p>
        </w:tc>
        <w:tc>
          <w:tcPr>
            <w:tcW w:w="3317" w:type="dxa"/>
            <w:gridSpan w:val="2"/>
            <w:tcBorders>
              <w:bottom w:val="single" w:sz="12" w:space="0" w:color="auto"/>
            </w:tcBorders>
          </w:tcPr>
          <w:p w:rsidR="002B77C7" w:rsidRPr="000F40F7" w:rsidRDefault="002B77C7" w:rsidP="0048357A">
            <w:pPr>
              <w:jc w:val="center"/>
            </w:pPr>
            <w:r>
              <w:t>Из них</w:t>
            </w:r>
          </w:p>
        </w:tc>
        <w:tc>
          <w:tcPr>
            <w:tcW w:w="10716" w:type="dxa"/>
            <w:gridSpan w:val="6"/>
          </w:tcPr>
          <w:p w:rsidR="002B77C7" w:rsidRPr="000F40F7" w:rsidRDefault="002B77C7" w:rsidP="0048357A">
            <w:pPr>
              <w:jc w:val="center"/>
            </w:pPr>
            <w:r w:rsidRPr="000F40F7">
              <w:t>Из них имеют  сопутствующие  нарушения</w:t>
            </w:r>
          </w:p>
        </w:tc>
      </w:tr>
      <w:tr w:rsidR="002B77C7" w:rsidTr="0048357A">
        <w:trPr>
          <w:cantSplit/>
          <w:trHeight w:val="553"/>
        </w:trPr>
        <w:tc>
          <w:tcPr>
            <w:tcW w:w="1668" w:type="dxa"/>
            <w:vMerge/>
          </w:tcPr>
          <w:p w:rsidR="002B77C7" w:rsidRPr="000F40F7" w:rsidRDefault="002B77C7" w:rsidP="0048357A">
            <w:pPr>
              <w:jc w:val="center"/>
            </w:pPr>
          </w:p>
        </w:tc>
        <w:tc>
          <w:tcPr>
            <w:tcW w:w="1485" w:type="dxa"/>
            <w:tcBorders>
              <w:top w:val="single" w:sz="12" w:space="0" w:color="auto"/>
              <w:bottom w:val="single" w:sz="12" w:space="0" w:color="auto"/>
            </w:tcBorders>
          </w:tcPr>
          <w:p w:rsidR="002B77C7" w:rsidRPr="000F40F7" w:rsidRDefault="002B77C7" w:rsidP="0048357A">
            <w:pPr>
              <w:jc w:val="center"/>
            </w:pPr>
            <w:r>
              <w:t>Д</w:t>
            </w:r>
            <w:r w:rsidRPr="000F40F7">
              <w:t>иагноз</w:t>
            </w:r>
          </w:p>
          <w:p w:rsidR="002B77C7" w:rsidRPr="000F40F7" w:rsidRDefault="002B77C7" w:rsidP="0048357A">
            <w:pPr>
              <w:jc w:val="center"/>
            </w:pPr>
            <w:r w:rsidRPr="000F40F7">
              <w:rPr>
                <w:lang w:val="en-US"/>
              </w:rPr>
              <w:t>F</w:t>
            </w:r>
            <w:r w:rsidRPr="000F40F7">
              <w:t xml:space="preserve"> - 83</w:t>
            </w:r>
          </w:p>
        </w:tc>
        <w:tc>
          <w:tcPr>
            <w:tcW w:w="1832" w:type="dxa"/>
            <w:tcBorders>
              <w:top w:val="single" w:sz="12" w:space="0" w:color="auto"/>
              <w:bottom w:val="single" w:sz="12" w:space="0" w:color="auto"/>
            </w:tcBorders>
          </w:tcPr>
          <w:p w:rsidR="002B77C7" w:rsidRPr="000F40F7" w:rsidRDefault="002B77C7" w:rsidP="0048357A">
            <w:pPr>
              <w:jc w:val="center"/>
            </w:pPr>
            <w:r w:rsidRPr="000F40F7">
              <w:t>Другой диагноз</w:t>
            </w:r>
            <w:r>
              <w:t xml:space="preserve"> </w:t>
            </w:r>
            <w:r w:rsidRPr="000F40F7">
              <w:t>(какой)</w:t>
            </w:r>
            <w:r w:rsidRPr="000F40F7">
              <w:rPr>
                <w:lang w:val="en-US"/>
              </w:rPr>
              <w:t xml:space="preserve"> F</w:t>
            </w:r>
            <w:r>
              <w:t xml:space="preserve"> - 70</w:t>
            </w:r>
          </w:p>
        </w:tc>
        <w:tc>
          <w:tcPr>
            <w:tcW w:w="2211" w:type="dxa"/>
          </w:tcPr>
          <w:p w:rsidR="002B77C7" w:rsidRDefault="002B77C7" w:rsidP="0048357A">
            <w:pPr>
              <w:jc w:val="center"/>
            </w:pPr>
            <w:r w:rsidRPr="000F40F7">
              <w:t>Речевые нарушения</w:t>
            </w:r>
          </w:p>
          <w:p w:rsidR="002B77C7" w:rsidRPr="000F40F7" w:rsidRDefault="002B77C7" w:rsidP="0048357A">
            <w:pPr>
              <w:jc w:val="center"/>
            </w:pPr>
            <w:r w:rsidRPr="000F40F7">
              <w:t xml:space="preserve"> </w:t>
            </w:r>
            <w:r>
              <w:t>(СНР, НРСХ)</w:t>
            </w:r>
          </w:p>
        </w:tc>
        <w:tc>
          <w:tcPr>
            <w:tcW w:w="1882" w:type="dxa"/>
          </w:tcPr>
          <w:p w:rsidR="002B77C7" w:rsidRPr="000F40F7" w:rsidRDefault="002B77C7" w:rsidP="0048357A">
            <w:pPr>
              <w:jc w:val="center"/>
            </w:pPr>
            <w:r w:rsidRPr="000F40F7">
              <w:t xml:space="preserve">Нарушение поведения </w:t>
            </w:r>
          </w:p>
        </w:tc>
        <w:tc>
          <w:tcPr>
            <w:tcW w:w="1520" w:type="dxa"/>
          </w:tcPr>
          <w:p w:rsidR="002B77C7" w:rsidRPr="000F40F7" w:rsidRDefault="002B77C7" w:rsidP="0048357A">
            <w:pPr>
              <w:jc w:val="center"/>
            </w:pPr>
            <w:r>
              <w:t>РАС</w:t>
            </w:r>
          </w:p>
        </w:tc>
        <w:tc>
          <w:tcPr>
            <w:tcW w:w="1559" w:type="dxa"/>
          </w:tcPr>
          <w:p w:rsidR="002B77C7" w:rsidRDefault="002B77C7" w:rsidP="0048357A">
            <w:pPr>
              <w:jc w:val="center"/>
            </w:pPr>
            <w:r>
              <w:t>НОДА</w:t>
            </w:r>
          </w:p>
          <w:p w:rsidR="002B77C7" w:rsidRPr="000F40F7" w:rsidRDefault="002B77C7" w:rsidP="0048357A">
            <w:pPr>
              <w:jc w:val="center"/>
            </w:pPr>
          </w:p>
        </w:tc>
        <w:tc>
          <w:tcPr>
            <w:tcW w:w="1985" w:type="dxa"/>
          </w:tcPr>
          <w:p w:rsidR="002B77C7" w:rsidRPr="000F40F7" w:rsidRDefault="002B77C7" w:rsidP="0048357A">
            <w:pPr>
              <w:jc w:val="center"/>
            </w:pPr>
            <w:r w:rsidRPr="000F40F7">
              <w:t>Нарушение зрения</w:t>
            </w:r>
          </w:p>
        </w:tc>
        <w:tc>
          <w:tcPr>
            <w:tcW w:w="1559" w:type="dxa"/>
          </w:tcPr>
          <w:p w:rsidR="002B77C7" w:rsidRPr="000F40F7" w:rsidRDefault="002B77C7" w:rsidP="0048357A">
            <w:pPr>
              <w:jc w:val="center"/>
            </w:pPr>
            <w:r w:rsidRPr="000F40F7">
              <w:t>Нарушение слуха</w:t>
            </w:r>
          </w:p>
        </w:tc>
      </w:tr>
      <w:tr w:rsidR="002B77C7" w:rsidTr="0048357A">
        <w:trPr>
          <w:trHeight w:val="495"/>
        </w:trPr>
        <w:tc>
          <w:tcPr>
            <w:tcW w:w="1668" w:type="dxa"/>
          </w:tcPr>
          <w:p w:rsidR="002B77C7" w:rsidRDefault="002B77C7" w:rsidP="0048357A">
            <w:pPr>
              <w:jc w:val="center"/>
              <w:rPr>
                <w:sz w:val="28"/>
                <w:szCs w:val="28"/>
              </w:rPr>
            </w:pPr>
            <w:r>
              <w:rPr>
                <w:sz w:val="28"/>
                <w:szCs w:val="28"/>
              </w:rPr>
              <w:t>14</w:t>
            </w:r>
          </w:p>
        </w:tc>
        <w:tc>
          <w:tcPr>
            <w:tcW w:w="1485" w:type="dxa"/>
            <w:tcBorders>
              <w:top w:val="single" w:sz="12" w:space="0" w:color="auto"/>
            </w:tcBorders>
          </w:tcPr>
          <w:p w:rsidR="002B77C7" w:rsidRDefault="002B77C7" w:rsidP="0048357A">
            <w:pPr>
              <w:jc w:val="center"/>
              <w:rPr>
                <w:sz w:val="28"/>
                <w:szCs w:val="28"/>
              </w:rPr>
            </w:pPr>
            <w:r>
              <w:rPr>
                <w:sz w:val="28"/>
                <w:szCs w:val="28"/>
              </w:rPr>
              <w:t>11</w:t>
            </w:r>
          </w:p>
        </w:tc>
        <w:tc>
          <w:tcPr>
            <w:tcW w:w="1832" w:type="dxa"/>
            <w:tcBorders>
              <w:top w:val="single" w:sz="12" w:space="0" w:color="auto"/>
            </w:tcBorders>
          </w:tcPr>
          <w:p w:rsidR="002B77C7" w:rsidRPr="00BC6FF0" w:rsidRDefault="002B77C7" w:rsidP="0048357A">
            <w:pPr>
              <w:jc w:val="center"/>
              <w:rPr>
                <w:sz w:val="28"/>
                <w:szCs w:val="28"/>
              </w:rPr>
            </w:pPr>
            <w:r>
              <w:rPr>
                <w:sz w:val="28"/>
                <w:szCs w:val="28"/>
              </w:rPr>
              <w:t>3</w:t>
            </w:r>
          </w:p>
        </w:tc>
        <w:tc>
          <w:tcPr>
            <w:tcW w:w="2211" w:type="dxa"/>
          </w:tcPr>
          <w:p w:rsidR="002B77C7" w:rsidRDefault="002B77C7" w:rsidP="0048357A">
            <w:pPr>
              <w:rPr>
                <w:sz w:val="28"/>
                <w:szCs w:val="28"/>
              </w:rPr>
            </w:pPr>
            <w:r>
              <w:rPr>
                <w:sz w:val="28"/>
                <w:szCs w:val="28"/>
              </w:rPr>
              <w:t>НРСХ (ТНР) - 8</w:t>
            </w:r>
          </w:p>
          <w:p w:rsidR="002B77C7" w:rsidRPr="00BC6FF0" w:rsidRDefault="002B77C7" w:rsidP="0048357A">
            <w:pPr>
              <w:rPr>
                <w:sz w:val="28"/>
                <w:szCs w:val="28"/>
              </w:rPr>
            </w:pPr>
            <w:r>
              <w:rPr>
                <w:sz w:val="28"/>
                <w:szCs w:val="28"/>
              </w:rPr>
              <w:t>Дизартрия -1</w:t>
            </w:r>
          </w:p>
        </w:tc>
        <w:tc>
          <w:tcPr>
            <w:tcW w:w="1882" w:type="dxa"/>
          </w:tcPr>
          <w:p w:rsidR="002B77C7" w:rsidRDefault="002B77C7" w:rsidP="0048357A">
            <w:pPr>
              <w:jc w:val="center"/>
              <w:rPr>
                <w:sz w:val="28"/>
                <w:szCs w:val="28"/>
                <w:lang w:val="en-US"/>
              </w:rPr>
            </w:pPr>
          </w:p>
        </w:tc>
        <w:tc>
          <w:tcPr>
            <w:tcW w:w="1520" w:type="dxa"/>
          </w:tcPr>
          <w:p w:rsidR="002B77C7" w:rsidRPr="00151513" w:rsidRDefault="002B77C7" w:rsidP="0048357A">
            <w:pPr>
              <w:jc w:val="center"/>
              <w:rPr>
                <w:sz w:val="28"/>
                <w:szCs w:val="28"/>
                <w:lang w:val="en-US"/>
              </w:rPr>
            </w:pPr>
          </w:p>
        </w:tc>
        <w:tc>
          <w:tcPr>
            <w:tcW w:w="1559" w:type="dxa"/>
          </w:tcPr>
          <w:p w:rsidR="002B77C7" w:rsidRDefault="002B77C7" w:rsidP="0048357A">
            <w:pPr>
              <w:jc w:val="center"/>
              <w:rPr>
                <w:sz w:val="28"/>
                <w:szCs w:val="28"/>
              </w:rPr>
            </w:pPr>
          </w:p>
        </w:tc>
        <w:tc>
          <w:tcPr>
            <w:tcW w:w="1985" w:type="dxa"/>
          </w:tcPr>
          <w:p w:rsidR="002B77C7" w:rsidRDefault="002B77C7" w:rsidP="0048357A">
            <w:pPr>
              <w:rPr>
                <w:sz w:val="28"/>
                <w:szCs w:val="28"/>
                <w:lang w:val="en-US"/>
              </w:rPr>
            </w:pPr>
          </w:p>
        </w:tc>
        <w:tc>
          <w:tcPr>
            <w:tcW w:w="1559" w:type="dxa"/>
          </w:tcPr>
          <w:p w:rsidR="002B77C7" w:rsidRDefault="002B77C7" w:rsidP="0048357A">
            <w:pPr>
              <w:jc w:val="center"/>
              <w:rPr>
                <w:sz w:val="28"/>
                <w:szCs w:val="28"/>
              </w:rPr>
            </w:pPr>
          </w:p>
        </w:tc>
      </w:tr>
    </w:tbl>
    <w:p w:rsidR="002B77C7" w:rsidRPr="00F36464" w:rsidRDefault="002B77C7" w:rsidP="002B77C7">
      <w:r w:rsidRPr="00F36464">
        <w:t>Инвалиды</w:t>
      </w:r>
      <w:r>
        <w:t>: 1</w:t>
      </w:r>
    </w:p>
    <w:p w:rsidR="002B77C7" w:rsidRDefault="002B77C7" w:rsidP="002B77C7">
      <w:pPr>
        <w:jc w:val="center"/>
        <w:rPr>
          <w:b/>
        </w:rPr>
      </w:pPr>
    </w:p>
    <w:p w:rsidR="002B77C7" w:rsidRPr="008665AE" w:rsidRDefault="002B77C7" w:rsidP="002B77C7">
      <w:pPr>
        <w:jc w:val="center"/>
        <w:rPr>
          <w:b/>
        </w:rPr>
      </w:pPr>
      <w:r w:rsidRPr="000E0E0E">
        <w:rPr>
          <w:b/>
        </w:rPr>
        <w:t>Результаты коррекционно-развивающей работы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1423"/>
        <w:gridCol w:w="1418"/>
        <w:gridCol w:w="992"/>
        <w:gridCol w:w="1134"/>
        <w:gridCol w:w="1984"/>
        <w:gridCol w:w="889"/>
        <w:gridCol w:w="812"/>
        <w:gridCol w:w="965"/>
        <w:gridCol w:w="1020"/>
        <w:gridCol w:w="843"/>
        <w:gridCol w:w="7"/>
        <w:gridCol w:w="851"/>
        <w:gridCol w:w="1701"/>
      </w:tblGrid>
      <w:tr w:rsidR="002B77C7" w:rsidTr="0048357A">
        <w:trPr>
          <w:trHeight w:val="375"/>
        </w:trPr>
        <w:tc>
          <w:tcPr>
            <w:tcW w:w="6629" w:type="dxa"/>
            <w:gridSpan w:val="5"/>
          </w:tcPr>
          <w:p w:rsidR="002B77C7" w:rsidRPr="00275704" w:rsidRDefault="002B77C7" w:rsidP="0048357A">
            <w:pPr>
              <w:jc w:val="center"/>
            </w:pPr>
            <w:r>
              <w:t>Из общего количества детей - 14</w:t>
            </w:r>
          </w:p>
        </w:tc>
        <w:tc>
          <w:tcPr>
            <w:tcW w:w="9072" w:type="dxa"/>
            <w:gridSpan w:val="9"/>
          </w:tcPr>
          <w:p w:rsidR="002B77C7" w:rsidRPr="00275704" w:rsidRDefault="002B77C7" w:rsidP="0048357A">
            <w:pPr>
              <w:jc w:val="center"/>
            </w:pPr>
            <w:r>
              <w:t>Всего выпускников (кол-во) - 6</w:t>
            </w:r>
          </w:p>
        </w:tc>
      </w:tr>
      <w:tr w:rsidR="002B77C7" w:rsidTr="0048357A">
        <w:trPr>
          <w:trHeight w:val="94"/>
        </w:trPr>
        <w:tc>
          <w:tcPr>
            <w:tcW w:w="1662" w:type="dxa"/>
            <w:vMerge w:val="restart"/>
            <w:tcBorders>
              <w:top w:val="single" w:sz="4" w:space="0" w:color="auto"/>
            </w:tcBorders>
          </w:tcPr>
          <w:p w:rsidR="002B77C7" w:rsidRPr="00A06FBD" w:rsidRDefault="002B77C7" w:rsidP="0048357A">
            <w:pPr>
              <w:jc w:val="center"/>
              <w:rPr>
                <w:sz w:val="22"/>
                <w:szCs w:val="22"/>
              </w:rPr>
            </w:pPr>
            <w:r w:rsidRPr="00A06FBD">
              <w:rPr>
                <w:sz w:val="22"/>
                <w:szCs w:val="22"/>
              </w:rPr>
              <w:t>Значительные улучшения</w:t>
            </w:r>
          </w:p>
        </w:tc>
        <w:tc>
          <w:tcPr>
            <w:tcW w:w="1423" w:type="dxa"/>
            <w:vMerge w:val="restart"/>
            <w:tcBorders>
              <w:top w:val="single" w:sz="4" w:space="0" w:color="auto"/>
            </w:tcBorders>
          </w:tcPr>
          <w:p w:rsidR="002B77C7" w:rsidRPr="00A06FBD" w:rsidRDefault="002B77C7" w:rsidP="0048357A">
            <w:pPr>
              <w:jc w:val="center"/>
              <w:rPr>
                <w:sz w:val="22"/>
                <w:szCs w:val="22"/>
              </w:rPr>
            </w:pPr>
            <w:proofErr w:type="spellStart"/>
            <w:r>
              <w:rPr>
                <w:sz w:val="22"/>
                <w:szCs w:val="22"/>
              </w:rPr>
              <w:t>Незначит</w:t>
            </w:r>
            <w:proofErr w:type="spellEnd"/>
            <w:r>
              <w:rPr>
                <w:sz w:val="22"/>
                <w:szCs w:val="22"/>
              </w:rPr>
              <w:t xml:space="preserve">. </w:t>
            </w:r>
            <w:r w:rsidRPr="00A06FBD">
              <w:rPr>
                <w:sz w:val="22"/>
                <w:szCs w:val="22"/>
              </w:rPr>
              <w:t>улучшения</w:t>
            </w:r>
          </w:p>
        </w:tc>
        <w:tc>
          <w:tcPr>
            <w:tcW w:w="1418" w:type="dxa"/>
            <w:vMerge w:val="restart"/>
            <w:tcBorders>
              <w:top w:val="single" w:sz="4" w:space="0" w:color="auto"/>
            </w:tcBorders>
          </w:tcPr>
          <w:p w:rsidR="002B77C7" w:rsidRPr="00A06FBD" w:rsidRDefault="002B77C7" w:rsidP="0048357A">
            <w:pPr>
              <w:jc w:val="center"/>
              <w:rPr>
                <w:sz w:val="22"/>
                <w:szCs w:val="22"/>
              </w:rPr>
            </w:pPr>
            <w:r>
              <w:rPr>
                <w:sz w:val="22"/>
                <w:szCs w:val="22"/>
              </w:rPr>
              <w:t>Без улучшений</w:t>
            </w:r>
          </w:p>
        </w:tc>
        <w:tc>
          <w:tcPr>
            <w:tcW w:w="992" w:type="dxa"/>
            <w:vMerge w:val="restart"/>
          </w:tcPr>
          <w:p w:rsidR="002B77C7" w:rsidRPr="00A06FBD" w:rsidRDefault="002B77C7" w:rsidP="0048357A">
            <w:pPr>
              <w:jc w:val="center"/>
              <w:rPr>
                <w:sz w:val="22"/>
                <w:szCs w:val="22"/>
              </w:rPr>
            </w:pPr>
            <w:r w:rsidRPr="00A06FBD">
              <w:rPr>
                <w:sz w:val="22"/>
                <w:szCs w:val="22"/>
              </w:rPr>
              <w:t>Снят диагноз</w:t>
            </w:r>
          </w:p>
        </w:tc>
        <w:tc>
          <w:tcPr>
            <w:tcW w:w="1134" w:type="dxa"/>
            <w:vMerge w:val="restart"/>
          </w:tcPr>
          <w:p w:rsidR="002B77C7" w:rsidRPr="00A06FBD" w:rsidRDefault="002B77C7" w:rsidP="0048357A">
            <w:pPr>
              <w:jc w:val="center"/>
              <w:rPr>
                <w:sz w:val="22"/>
                <w:szCs w:val="22"/>
              </w:rPr>
            </w:pPr>
            <w:r w:rsidRPr="00A06FBD">
              <w:rPr>
                <w:sz w:val="22"/>
                <w:szCs w:val="22"/>
              </w:rPr>
              <w:t>Уточнен диагноз</w:t>
            </w:r>
          </w:p>
        </w:tc>
        <w:tc>
          <w:tcPr>
            <w:tcW w:w="3685" w:type="dxa"/>
            <w:gridSpan w:val="3"/>
          </w:tcPr>
          <w:p w:rsidR="002B77C7" w:rsidRPr="00275704" w:rsidRDefault="002B77C7" w:rsidP="0048357A">
            <w:pPr>
              <w:jc w:val="center"/>
            </w:pPr>
            <w:r>
              <w:rPr>
                <w:rFonts w:cs="Courier"/>
              </w:rPr>
              <w:t xml:space="preserve">Общеобразовательная </w:t>
            </w:r>
            <w:r w:rsidRPr="000E45E1">
              <w:rPr>
                <w:rFonts w:cs="Courier"/>
              </w:rPr>
              <w:t>ш</w:t>
            </w:r>
            <w:r w:rsidRPr="00BA171B">
              <w:rPr>
                <w:rFonts w:cs="Courier"/>
              </w:rPr>
              <w:t>кола</w:t>
            </w:r>
          </w:p>
        </w:tc>
        <w:tc>
          <w:tcPr>
            <w:tcW w:w="1985" w:type="dxa"/>
            <w:gridSpan w:val="2"/>
            <w:vMerge w:val="restart"/>
          </w:tcPr>
          <w:p w:rsidR="002B77C7" w:rsidRDefault="002B77C7" w:rsidP="0048357A">
            <w:pPr>
              <w:jc w:val="center"/>
            </w:pPr>
            <w:proofErr w:type="spellStart"/>
            <w:r w:rsidRPr="00275704">
              <w:t>Коррекц</w:t>
            </w:r>
            <w:proofErr w:type="spellEnd"/>
            <w:r w:rsidRPr="00275704">
              <w:t xml:space="preserve">. </w:t>
            </w:r>
            <w:r>
              <w:t>к</w:t>
            </w:r>
            <w:r w:rsidRPr="00275704">
              <w:t>ласс</w:t>
            </w:r>
          </w:p>
          <w:p w:rsidR="002B77C7" w:rsidRPr="00DA4403" w:rsidRDefault="002B77C7" w:rsidP="0048357A">
            <w:pPr>
              <w:jc w:val="center"/>
              <w:rPr>
                <w:rFonts w:cs="Courier"/>
              </w:rPr>
            </w:pPr>
            <w:r w:rsidRPr="000E45E1">
              <w:rPr>
                <w:rFonts w:cs="Courier"/>
              </w:rPr>
              <w:t xml:space="preserve">Вариант </w:t>
            </w:r>
          </w:p>
        </w:tc>
        <w:tc>
          <w:tcPr>
            <w:tcW w:w="1701" w:type="dxa"/>
            <w:gridSpan w:val="3"/>
          </w:tcPr>
          <w:p w:rsidR="002B77C7" w:rsidRPr="00275704" w:rsidRDefault="002B77C7" w:rsidP="0048357A">
            <w:pPr>
              <w:jc w:val="center"/>
            </w:pPr>
            <w:r w:rsidRPr="00275704">
              <w:t xml:space="preserve">Спец.  </w:t>
            </w:r>
            <w:r>
              <w:t>ш</w:t>
            </w:r>
            <w:r w:rsidRPr="00275704">
              <w:t>кола</w:t>
            </w:r>
          </w:p>
        </w:tc>
        <w:tc>
          <w:tcPr>
            <w:tcW w:w="1701" w:type="dxa"/>
          </w:tcPr>
          <w:p w:rsidR="002B77C7" w:rsidRPr="00275704" w:rsidRDefault="002B77C7" w:rsidP="0048357A">
            <w:pPr>
              <w:ind w:hanging="108"/>
              <w:jc w:val="center"/>
            </w:pPr>
            <w:r>
              <w:t xml:space="preserve">Продлено </w:t>
            </w:r>
          </w:p>
        </w:tc>
      </w:tr>
      <w:tr w:rsidR="002B77C7" w:rsidTr="0048357A">
        <w:trPr>
          <w:trHeight w:val="268"/>
        </w:trPr>
        <w:tc>
          <w:tcPr>
            <w:tcW w:w="1662" w:type="dxa"/>
            <w:vMerge/>
          </w:tcPr>
          <w:p w:rsidR="002B77C7" w:rsidRPr="00A06FBD" w:rsidRDefault="002B77C7" w:rsidP="0048357A">
            <w:pPr>
              <w:jc w:val="center"/>
              <w:rPr>
                <w:sz w:val="22"/>
                <w:szCs w:val="22"/>
              </w:rPr>
            </w:pPr>
          </w:p>
        </w:tc>
        <w:tc>
          <w:tcPr>
            <w:tcW w:w="1423" w:type="dxa"/>
            <w:vMerge/>
          </w:tcPr>
          <w:p w:rsidR="002B77C7" w:rsidRPr="00A06FBD" w:rsidRDefault="002B77C7" w:rsidP="0048357A">
            <w:pPr>
              <w:jc w:val="center"/>
              <w:rPr>
                <w:sz w:val="22"/>
                <w:szCs w:val="22"/>
              </w:rPr>
            </w:pPr>
          </w:p>
        </w:tc>
        <w:tc>
          <w:tcPr>
            <w:tcW w:w="1418" w:type="dxa"/>
            <w:vMerge/>
          </w:tcPr>
          <w:p w:rsidR="002B77C7" w:rsidRPr="00A06FBD" w:rsidRDefault="002B77C7" w:rsidP="0048357A">
            <w:pPr>
              <w:jc w:val="center"/>
              <w:rPr>
                <w:sz w:val="22"/>
                <w:szCs w:val="22"/>
              </w:rPr>
            </w:pPr>
          </w:p>
        </w:tc>
        <w:tc>
          <w:tcPr>
            <w:tcW w:w="992" w:type="dxa"/>
            <w:vMerge/>
          </w:tcPr>
          <w:p w:rsidR="002B77C7" w:rsidRPr="00A06FBD" w:rsidRDefault="002B77C7" w:rsidP="0048357A">
            <w:pPr>
              <w:jc w:val="center"/>
              <w:rPr>
                <w:sz w:val="22"/>
                <w:szCs w:val="22"/>
              </w:rPr>
            </w:pPr>
          </w:p>
        </w:tc>
        <w:tc>
          <w:tcPr>
            <w:tcW w:w="1134" w:type="dxa"/>
            <w:vMerge/>
          </w:tcPr>
          <w:p w:rsidR="002B77C7" w:rsidRPr="00A06FBD" w:rsidRDefault="002B77C7" w:rsidP="0048357A">
            <w:pPr>
              <w:jc w:val="center"/>
              <w:rPr>
                <w:sz w:val="22"/>
                <w:szCs w:val="22"/>
              </w:rPr>
            </w:pPr>
          </w:p>
        </w:tc>
        <w:tc>
          <w:tcPr>
            <w:tcW w:w="1984" w:type="dxa"/>
            <w:vMerge w:val="restart"/>
          </w:tcPr>
          <w:p w:rsidR="002B77C7" w:rsidRDefault="002B77C7" w:rsidP="0048357A">
            <w:pPr>
              <w:jc w:val="center"/>
              <w:rPr>
                <w:rFonts w:cs="Courier"/>
              </w:rPr>
            </w:pPr>
            <w:proofErr w:type="spellStart"/>
            <w:r>
              <w:rPr>
                <w:rFonts w:cs="Courier"/>
              </w:rPr>
              <w:t>Общеобразоват</w:t>
            </w:r>
            <w:proofErr w:type="spellEnd"/>
            <w:r>
              <w:rPr>
                <w:rFonts w:cs="Courier"/>
              </w:rPr>
              <w:t>.</w:t>
            </w:r>
          </w:p>
          <w:p w:rsidR="002B77C7" w:rsidRPr="00DA4403" w:rsidRDefault="002B77C7" w:rsidP="0048357A">
            <w:pPr>
              <w:jc w:val="center"/>
              <w:rPr>
                <w:rFonts w:cs="Courier"/>
              </w:rPr>
            </w:pPr>
            <w:r>
              <w:rPr>
                <w:rFonts w:cs="Courier"/>
              </w:rPr>
              <w:t>класс</w:t>
            </w:r>
            <w:r w:rsidRPr="00DA4403">
              <w:rPr>
                <w:rFonts w:cs="Courier"/>
              </w:rPr>
              <w:t xml:space="preserve"> </w:t>
            </w:r>
          </w:p>
        </w:tc>
        <w:tc>
          <w:tcPr>
            <w:tcW w:w="1701" w:type="dxa"/>
            <w:gridSpan w:val="2"/>
          </w:tcPr>
          <w:p w:rsidR="002B77C7" w:rsidRPr="00DA4403" w:rsidRDefault="002B77C7" w:rsidP="0048357A">
            <w:pPr>
              <w:jc w:val="center"/>
              <w:rPr>
                <w:rFonts w:cs="Courier"/>
              </w:rPr>
            </w:pPr>
            <w:r w:rsidRPr="000E45E1">
              <w:rPr>
                <w:rFonts w:cs="Courier"/>
              </w:rPr>
              <w:t xml:space="preserve">Вариант </w:t>
            </w:r>
          </w:p>
        </w:tc>
        <w:tc>
          <w:tcPr>
            <w:tcW w:w="1985" w:type="dxa"/>
            <w:gridSpan w:val="2"/>
            <w:vMerge/>
          </w:tcPr>
          <w:p w:rsidR="002B77C7" w:rsidRPr="00275704" w:rsidRDefault="002B77C7" w:rsidP="0048357A">
            <w:pPr>
              <w:jc w:val="center"/>
            </w:pPr>
          </w:p>
        </w:tc>
        <w:tc>
          <w:tcPr>
            <w:tcW w:w="850" w:type="dxa"/>
            <w:gridSpan w:val="2"/>
            <w:vMerge w:val="restart"/>
          </w:tcPr>
          <w:p w:rsidR="002B77C7" w:rsidRPr="00275704" w:rsidRDefault="002B77C7" w:rsidP="0048357A">
            <w:pPr>
              <w:ind w:hanging="108"/>
              <w:jc w:val="center"/>
            </w:pPr>
            <w:r w:rsidRPr="000F40F7">
              <w:rPr>
                <w:lang w:val="en-US"/>
              </w:rPr>
              <w:t>F</w:t>
            </w:r>
            <w:r>
              <w:t xml:space="preserve"> – 70 </w:t>
            </w:r>
          </w:p>
        </w:tc>
        <w:tc>
          <w:tcPr>
            <w:tcW w:w="851" w:type="dxa"/>
            <w:vMerge w:val="restart"/>
          </w:tcPr>
          <w:p w:rsidR="002B77C7" w:rsidRPr="00275704" w:rsidRDefault="002B77C7" w:rsidP="0048357A">
            <w:pPr>
              <w:ind w:hanging="108"/>
              <w:jc w:val="center"/>
            </w:pPr>
            <w:r w:rsidRPr="000F40F7">
              <w:rPr>
                <w:lang w:val="en-US"/>
              </w:rPr>
              <w:t>F</w:t>
            </w:r>
            <w:r>
              <w:t xml:space="preserve"> – 71</w:t>
            </w:r>
          </w:p>
        </w:tc>
        <w:tc>
          <w:tcPr>
            <w:tcW w:w="1701" w:type="dxa"/>
            <w:vMerge w:val="restart"/>
          </w:tcPr>
          <w:p w:rsidR="002B77C7" w:rsidRDefault="002B77C7" w:rsidP="0048357A">
            <w:pPr>
              <w:ind w:hanging="108"/>
              <w:jc w:val="center"/>
            </w:pPr>
            <w:r>
              <w:t xml:space="preserve">пребывание </w:t>
            </w:r>
            <w:proofErr w:type="gramStart"/>
            <w:r>
              <w:t>в</w:t>
            </w:r>
            <w:proofErr w:type="gramEnd"/>
          </w:p>
          <w:p w:rsidR="002B77C7" w:rsidRPr="00275704" w:rsidRDefault="002B77C7" w:rsidP="0048357A">
            <w:pPr>
              <w:ind w:hanging="108"/>
              <w:jc w:val="center"/>
            </w:pPr>
            <w:r w:rsidRPr="00275704">
              <w:t>ДОУ</w:t>
            </w:r>
            <w:r>
              <w:t xml:space="preserve"> (до 8 лет)</w:t>
            </w:r>
          </w:p>
        </w:tc>
      </w:tr>
      <w:tr w:rsidR="002B77C7" w:rsidTr="0048357A">
        <w:trPr>
          <w:trHeight w:val="116"/>
        </w:trPr>
        <w:tc>
          <w:tcPr>
            <w:tcW w:w="1662" w:type="dxa"/>
            <w:vMerge/>
            <w:tcBorders>
              <w:bottom w:val="single" w:sz="4" w:space="0" w:color="auto"/>
            </w:tcBorders>
          </w:tcPr>
          <w:p w:rsidR="002B77C7" w:rsidRPr="00A06FBD" w:rsidRDefault="002B77C7" w:rsidP="0048357A">
            <w:pPr>
              <w:jc w:val="center"/>
              <w:rPr>
                <w:sz w:val="22"/>
                <w:szCs w:val="22"/>
              </w:rPr>
            </w:pPr>
          </w:p>
        </w:tc>
        <w:tc>
          <w:tcPr>
            <w:tcW w:w="1423" w:type="dxa"/>
            <w:vMerge/>
            <w:tcBorders>
              <w:bottom w:val="single" w:sz="4" w:space="0" w:color="auto"/>
            </w:tcBorders>
          </w:tcPr>
          <w:p w:rsidR="002B77C7" w:rsidRPr="00A06FBD" w:rsidRDefault="002B77C7" w:rsidP="0048357A">
            <w:pPr>
              <w:jc w:val="center"/>
              <w:rPr>
                <w:sz w:val="22"/>
                <w:szCs w:val="22"/>
              </w:rPr>
            </w:pPr>
          </w:p>
        </w:tc>
        <w:tc>
          <w:tcPr>
            <w:tcW w:w="1418" w:type="dxa"/>
            <w:vMerge/>
            <w:tcBorders>
              <w:bottom w:val="single" w:sz="4" w:space="0" w:color="auto"/>
            </w:tcBorders>
          </w:tcPr>
          <w:p w:rsidR="002B77C7" w:rsidRPr="00A06FBD" w:rsidRDefault="002B77C7" w:rsidP="0048357A">
            <w:pPr>
              <w:jc w:val="center"/>
              <w:rPr>
                <w:sz w:val="22"/>
                <w:szCs w:val="22"/>
              </w:rPr>
            </w:pPr>
          </w:p>
        </w:tc>
        <w:tc>
          <w:tcPr>
            <w:tcW w:w="992" w:type="dxa"/>
            <w:vMerge/>
          </w:tcPr>
          <w:p w:rsidR="002B77C7" w:rsidRPr="00A06FBD" w:rsidRDefault="002B77C7" w:rsidP="0048357A">
            <w:pPr>
              <w:jc w:val="center"/>
              <w:rPr>
                <w:sz w:val="22"/>
                <w:szCs w:val="22"/>
              </w:rPr>
            </w:pPr>
          </w:p>
        </w:tc>
        <w:tc>
          <w:tcPr>
            <w:tcW w:w="1134" w:type="dxa"/>
            <w:vMerge/>
          </w:tcPr>
          <w:p w:rsidR="002B77C7" w:rsidRPr="00A06FBD" w:rsidRDefault="002B77C7" w:rsidP="0048357A">
            <w:pPr>
              <w:jc w:val="center"/>
              <w:rPr>
                <w:sz w:val="22"/>
                <w:szCs w:val="22"/>
              </w:rPr>
            </w:pPr>
          </w:p>
        </w:tc>
        <w:tc>
          <w:tcPr>
            <w:tcW w:w="1984" w:type="dxa"/>
            <w:vMerge/>
          </w:tcPr>
          <w:p w:rsidR="002B77C7" w:rsidRDefault="002B77C7" w:rsidP="0048357A">
            <w:pPr>
              <w:jc w:val="center"/>
              <w:rPr>
                <w:rFonts w:cs="Courier"/>
              </w:rPr>
            </w:pPr>
          </w:p>
        </w:tc>
        <w:tc>
          <w:tcPr>
            <w:tcW w:w="889" w:type="dxa"/>
          </w:tcPr>
          <w:p w:rsidR="002B77C7" w:rsidRPr="000E45E1" w:rsidRDefault="002B77C7" w:rsidP="0048357A">
            <w:pPr>
              <w:jc w:val="center"/>
              <w:rPr>
                <w:rFonts w:cs="Courier"/>
              </w:rPr>
            </w:pPr>
            <w:r w:rsidRPr="00DA4403">
              <w:rPr>
                <w:rFonts w:cs="Courier"/>
              </w:rPr>
              <w:t>5</w:t>
            </w:r>
            <w:r w:rsidRPr="000E45E1">
              <w:rPr>
                <w:rFonts w:cs="Courier"/>
              </w:rPr>
              <w:t>.1</w:t>
            </w:r>
            <w:r w:rsidRPr="00DA4403">
              <w:rPr>
                <w:rFonts w:cs="Courier"/>
              </w:rPr>
              <w:t xml:space="preserve"> </w:t>
            </w:r>
          </w:p>
        </w:tc>
        <w:tc>
          <w:tcPr>
            <w:tcW w:w="812" w:type="dxa"/>
          </w:tcPr>
          <w:p w:rsidR="002B77C7" w:rsidRPr="000E45E1" w:rsidRDefault="002B77C7" w:rsidP="0048357A">
            <w:pPr>
              <w:jc w:val="center"/>
              <w:rPr>
                <w:rFonts w:cs="Courier"/>
              </w:rPr>
            </w:pPr>
            <w:r w:rsidRPr="000E45E1">
              <w:rPr>
                <w:rFonts w:cs="Courier"/>
              </w:rPr>
              <w:t>7.1</w:t>
            </w:r>
          </w:p>
        </w:tc>
        <w:tc>
          <w:tcPr>
            <w:tcW w:w="965" w:type="dxa"/>
          </w:tcPr>
          <w:p w:rsidR="002B77C7" w:rsidRPr="00275704" w:rsidRDefault="002B77C7" w:rsidP="0048357A">
            <w:pPr>
              <w:jc w:val="center"/>
            </w:pPr>
            <w:r>
              <w:rPr>
                <w:rFonts w:cs="Courier"/>
                <w:lang w:val="en-US"/>
              </w:rPr>
              <w:t>5</w:t>
            </w:r>
            <w:r w:rsidRPr="000E45E1">
              <w:rPr>
                <w:rFonts w:cs="Courier"/>
              </w:rPr>
              <w:t>.2</w:t>
            </w:r>
          </w:p>
        </w:tc>
        <w:tc>
          <w:tcPr>
            <w:tcW w:w="1020" w:type="dxa"/>
          </w:tcPr>
          <w:p w:rsidR="002B77C7" w:rsidRPr="00275704" w:rsidRDefault="002B77C7" w:rsidP="0048357A">
            <w:pPr>
              <w:jc w:val="center"/>
            </w:pPr>
            <w:r w:rsidRPr="000E45E1">
              <w:rPr>
                <w:rFonts w:cs="Courier"/>
              </w:rPr>
              <w:t>7.2</w:t>
            </w:r>
          </w:p>
        </w:tc>
        <w:tc>
          <w:tcPr>
            <w:tcW w:w="850" w:type="dxa"/>
            <w:gridSpan w:val="2"/>
            <w:vMerge/>
          </w:tcPr>
          <w:p w:rsidR="002B77C7" w:rsidRPr="00275704" w:rsidRDefault="002B77C7" w:rsidP="0048357A">
            <w:pPr>
              <w:jc w:val="center"/>
            </w:pPr>
          </w:p>
        </w:tc>
        <w:tc>
          <w:tcPr>
            <w:tcW w:w="851" w:type="dxa"/>
            <w:vMerge/>
          </w:tcPr>
          <w:p w:rsidR="002B77C7" w:rsidRPr="00275704" w:rsidRDefault="002B77C7" w:rsidP="0048357A">
            <w:pPr>
              <w:jc w:val="center"/>
            </w:pPr>
          </w:p>
        </w:tc>
        <w:tc>
          <w:tcPr>
            <w:tcW w:w="1701" w:type="dxa"/>
            <w:vMerge/>
          </w:tcPr>
          <w:p w:rsidR="002B77C7" w:rsidRPr="00275704" w:rsidRDefault="002B77C7" w:rsidP="0048357A">
            <w:pPr>
              <w:jc w:val="center"/>
            </w:pPr>
          </w:p>
        </w:tc>
      </w:tr>
      <w:tr w:rsidR="002B77C7" w:rsidTr="0048357A">
        <w:trPr>
          <w:trHeight w:val="427"/>
        </w:trPr>
        <w:tc>
          <w:tcPr>
            <w:tcW w:w="1662" w:type="dxa"/>
            <w:tcBorders>
              <w:top w:val="single" w:sz="4" w:space="0" w:color="auto"/>
            </w:tcBorders>
          </w:tcPr>
          <w:p w:rsidR="002B77C7" w:rsidRPr="00A06FBD" w:rsidRDefault="002B77C7" w:rsidP="0048357A">
            <w:pPr>
              <w:jc w:val="center"/>
              <w:rPr>
                <w:sz w:val="22"/>
                <w:szCs w:val="22"/>
              </w:rPr>
            </w:pPr>
            <w:r>
              <w:rPr>
                <w:sz w:val="22"/>
                <w:szCs w:val="22"/>
              </w:rPr>
              <w:t>11</w:t>
            </w:r>
          </w:p>
        </w:tc>
        <w:tc>
          <w:tcPr>
            <w:tcW w:w="1423" w:type="dxa"/>
            <w:tcBorders>
              <w:top w:val="single" w:sz="4" w:space="0" w:color="auto"/>
              <w:right w:val="single" w:sz="4" w:space="0" w:color="auto"/>
            </w:tcBorders>
          </w:tcPr>
          <w:p w:rsidR="002B77C7" w:rsidRPr="00A06FBD" w:rsidRDefault="002B77C7" w:rsidP="0048357A">
            <w:pPr>
              <w:jc w:val="center"/>
              <w:rPr>
                <w:sz w:val="22"/>
                <w:szCs w:val="22"/>
              </w:rPr>
            </w:pPr>
            <w:r>
              <w:rPr>
                <w:sz w:val="22"/>
                <w:szCs w:val="22"/>
              </w:rPr>
              <w:t>2</w:t>
            </w:r>
          </w:p>
        </w:tc>
        <w:tc>
          <w:tcPr>
            <w:tcW w:w="1418" w:type="dxa"/>
            <w:tcBorders>
              <w:top w:val="single" w:sz="4" w:space="0" w:color="auto"/>
              <w:right w:val="single" w:sz="4" w:space="0" w:color="auto"/>
            </w:tcBorders>
          </w:tcPr>
          <w:p w:rsidR="002B77C7" w:rsidRPr="00A06FBD" w:rsidRDefault="002B77C7" w:rsidP="0048357A">
            <w:pPr>
              <w:jc w:val="center"/>
              <w:rPr>
                <w:sz w:val="22"/>
                <w:szCs w:val="22"/>
              </w:rPr>
            </w:pPr>
            <w:r>
              <w:rPr>
                <w:sz w:val="22"/>
                <w:szCs w:val="22"/>
              </w:rPr>
              <w:t>1</w:t>
            </w:r>
          </w:p>
        </w:tc>
        <w:tc>
          <w:tcPr>
            <w:tcW w:w="992" w:type="dxa"/>
            <w:tcBorders>
              <w:left w:val="single" w:sz="4" w:space="0" w:color="auto"/>
              <w:right w:val="single" w:sz="4" w:space="0" w:color="auto"/>
            </w:tcBorders>
          </w:tcPr>
          <w:p w:rsidR="002B77C7" w:rsidRPr="00A06FBD" w:rsidRDefault="002B77C7" w:rsidP="0048357A">
            <w:pPr>
              <w:jc w:val="center"/>
              <w:rPr>
                <w:sz w:val="22"/>
                <w:szCs w:val="22"/>
              </w:rPr>
            </w:pPr>
          </w:p>
        </w:tc>
        <w:tc>
          <w:tcPr>
            <w:tcW w:w="1134" w:type="dxa"/>
            <w:tcBorders>
              <w:left w:val="single" w:sz="4" w:space="0" w:color="auto"/>
            </w:tcBorders>
          </w:tcPr>
          <w:p w:rsidR="002B77C7" w:rsidRPr="00A06FBD" w:rsidRDefault="002B77C7" w:rsidP="0048357A">
            <w:pPr>
              <w:jc w:val="center"/>
              <w:rPr>
                <w:sz w:val="22"/>
                <w:szCs w:val="22"/>
              </w:rPr>
            </w:pPr>
            <w:r>
              <w:rPr>
                <w:sz w:val="22"/>
                <w:szCs w:val="22"/>
              </w:rPr>
              <w:t>3</w:t>
            </w:r>
          </w:p>
        </w:tc>
        <w:tc>
          <w:tcPr>
            <w:tcW w:w="1984" w:type="dxa"/>
          </w:tcPr>
          <w:p w:rsidR="002B77C7" w:rsidRPr="00275704" w:rsidRDefault="002B77C7" w:rsidP="0048357A">
            <w:pPr>
              <w:jc w:val="center"/>
            </w:pPr>
            <w:r>
              <w:t>5</w:t>
            </w:r>
          </w:p>
        </w:tc>
        <w:tc>
          <w:tcPr>
            <w:tcW w:w="889" w:type="dxa"/>
          </w:tcPr>
          <w:p w:rsidR="002B77C7" w:rsidRPr="00275704" w:rsidRDefault="002B77C7" w:rsidP="0048357A">
            <w:pPr>
              <w:jc w:val="center"/>
            </w:pPr>
          </w:p>
        </w:tc>
        <w:tc>
          <w:tcPr>
            <w:tcW w:w="812" w:type="dxa"/>
          </w:tcPr>
          <w:p w:rsidR="002B77C7" w:rsidRPr="00275704" w:rsidRDefault="002B77C7" w:rsidP="0048357A">
            <w:pPr>
              <w:jc w:val="center"/>
            </w:pPr>
            <w:r>
              <w:t>1</w:t>
            </w:r>
          </w:p>
        </w:tc>
        <w:tc>
          <w:tcPr>
            <w:tcW w:w="965" w:type="dxa"/>
          </w:tcPr>
          <w:p w:rsidR="002B77C7" w:rsidRPr="000E0E0E" w:rsidRDefault="002B77C7" w:rsidP="0048357A">
            <w:pPr>
              <w:jc w:val="center"/>
            </w:pPr>
          </w:p>
        </w:tc>
        <w:tc>
          <w:tcPr>
            <w:tcW w:w="1020" w:type="dxa"/>
          </w:tcPr>
          <w:p w:rsidR="002B77C7" w:rsidRPr="000E0E0E" w:rsidRDefault="002B77C7" w:rsidP="0048357A">
            <w:pPr>
              <w:jc w:val="center"/>
            </w:pPr>
            <w:r>
              <w:t>1</w:t>
            </w:r>
          </w:p>
        </w:tc>
        <w:tc>
          <w:tcPr>
            <w:tcW w:w="843" w:type="dxa"/>
          </w:tcPr>
          <w:p w:rsidR="002B77C7" w:rsidRPr="000E0E0E" w:rsidRDefault="002B77C7" w:rsidP="0048357A">
            <w:pPr>
              <w:jc w:val="center"/>
            </w:pPr>
          </w:p>
        </w:tc>
        <w:tc>
          <w:tcPr>
            <w:tcW w:w="858" w:type="dxa"/>
            <w:gridSpan w:val="2"/>
          </w:tcPr>
          <w:p w:rsidR="002B77C7" w:rsidRPr="000E0E0E" w:rsidRDefault="002B77C7" w:rsidP="0048357A">
            <w:pPr>
              <w:jc w:val="center"/>
            </w:pPr>
          </w:p>
        </w:tc>
        <w:tc>
          <w:tcPr>
            <w:tcW w:w="1701" w:type="dxa"/>
          </w:tcPr>
          <w:p w:rsidR="002B77C7" w:rsidRPr="00275704" w:rsidRDefault="002B77C7" w:rsidP="0048357A">
            <w:pPr>
              <w:jc w:val="center"/>
            </w:pPr>
          </w:p>
        </w:tc>
      </w:tr>
    </w:tbl>
    <w:p w:rsidR="002B77C7" w:rsidRDefault="002B77C7" w:rsidP="002B77C7"/>
    <w:p w:rsidR="002B77C7" w:rsidRDefault="002B77C7" w:rsidP="002B77C7">
      <w:r w:rsidRPr="00D708DF">
        <w:t>Ответственный дефектолог</w:t>
      </w:r>
      <w:r>
        <w:t xml:space="preserve">: </w:t>
      </w:r>
      <w:proofErr w:type="spellStart"/>
      <w:r w:rsidRPr="00BC6FF0">
        <w:rPr>
          <w:u w:val="single"/>
        </w:rPr>
        <w:t>Коврова</w:t>
      </w:r>
      <w:proofErr w:type="spellEnd"/>
      <w:r w:rsidRPr="00BC6FF0">
        <w:rPr>
          <w:u w:val="single"/>
        </w:rPr>
        <w:t xml:space="preserve"> Н. С</w:t>
      </w:r>
      <w:r>
        <w:t xml:space="preserve">.        </w:t>
      </w:r>
      <w:r w:rsidRPr="00D708DF">
        <w:t>телефон для связи</w:t>
      </w:r>
      <w:r>
        <w:t xml:space="preserve"> </w:t>
      </w:r>
      <w:r w:rsidRPr="00BC6FF0">
        <w:rPr>
          <w:u w:val="single"/>
        </w:rPr>
        <w:t>89206513825</w:t>
      </w:r>
    </w:p>
    <w:p w:rsidR="002B77C7" w:rsidRDefault="002B77C7" w:rsidP="002B77C7"/>
    <w:p w:rsidR="002B77C7" w:rsidRDefault="002B77C7" w:rsidP="002B77C7"/>
    <w:p w:rsidR="002B77C7" w:rsidRDefault="002B77C7" w:rsidP="00137314">
      <w:pPr>
        <w:jc w:val="center"/>
        <w:rPr>
          <w:b/>
          <w:sz w:val="24"/>
          <w:szCs w:val="24"/>
        </w:rPr>
      </w:pPr>
    </w:p>
    <w:p w:rsidR="00137314" w:rsidRPr="002A0C3E" w:rsidRDefault="00137314" w:rsidP="00137314">
      <w:pPr>
        <w:jc w:val="center"/>
        <w:rPr>
          <w:b/>
          <w:sz w:val="24"/>
          <w:szCs w:val="24"/>
        </w:rPr>
      </w:pPr>
      <w:r w:rsidRPr="002A0C3E">
        <w:rPr>
          <w:b/>
          <w:sz w:val="24"/>
          <w:szCs w:val="24"/>
        </w:rPr>
        <w:t>Отчет о работе за  202</w:t>
      </w:r>
      <w:r w:rsidR="00FE26EC">
        <w:rPr>
          <w:b/>
          <w:sz w:val="24"/>
          <w:szCs w:val="24"/>
        </w:rPr>
        <w:t>2</w:t>
      </w:r>
      <w:r w:rsidRPr="002A0C3E">
        <w:rPr>
          <w:b/>
          <w:sz w:val="24"/>
          <w:szCs w:val="24"/>
        </w:rPr>
        <w:t xml:space="preserve"> – 202</w:t>
      </w:r>
      <w:r w:rsidR="00FE26EC">
        <w:rPr>
          <w:b/>
          <w:sz w:val="24"/>
          <w:szCs w:val="24"/>
        </w:rPr>
        <w:t>3</w:t>
      </w:r>
      <w:r w:rsidRPr="002A0C3E">
        <w:rPr>
          <w:b/>
          <w:sz w:val="24"/>
          <w:szCs w:val="24"/>
        </w:rPr>
        <w:t xml:space="preserve">  учебный год      </w:t>
      </w:r>
    </w:p>
    <w:p w:rsidR="00137314" w:rsidRPr="002A0C3E" w:rsidRDefault="00137314" w:rsidP="00137314">
      <w:pPr>
        <w:jc w:val="center"/>
        <w:rPr>
          <w:sz w:val="24"/>
          <w:szCs w:val="24"/>
        </w:rPr>
      </w:pPr>
      <w:r w:rsidRPr="002A0C3E">
        <w:rPr>
          <w:sz w:val="24"/>
          <w:szCs w:val="24"/>
        </w:rPr>
        <w:t>учителя-дефектолога   МДОУ «Детский  сад  № 104»</w:t>
      </w:r>
    </w:p>
    <w:p w:rsidR="00137314" w:rsidRPr="002A0C3E" w:rsidRDefault="00137314" w:rsidP="00137314">
      <w:pPr>
        <w:rPr>
          <w:sz w:val="24"/>
          <w:szCs w:val="24"/>
          <w:u w:val="single"/>
        </w:rPr>
      </w:pPr>
      <w:r w:rsidRPr="002A0C3E">
        <w:rPr>
          <w:sz w:val="24"/>
          <w:szCs w:val="24"/>
        </w:rPr>
        <w:t xml:space="preserve">Ф.И.О.(полностью)  </w:t>
      </w:r>
      <w:proofErr w:type="spellStart"/>
      <w:r w:rsidRPr="002A0C3E">
        <w:rPr>
          <w:sz w:val="24"/>
          <w:szCs w:val="24"/>
          <w:u w:val="single"/>
        </w:rPr>
        <w:t>Коврова</w:t>
      </w:r>
      <w:proofErr w:type="spellEnd"/>
      <w:r w:rsidRPr="002A0C3E">
        <w:rPr>
          <w:sz w:val="24"/>
          <w:szCs w:val="24"/>
          <w:u w:val="single"/>
        </w:rPr>
        <w:t xml:space="preserve"> Наталия Сергеевна</w:t>
      </w:r>
      <w:r w:rsidRPr="002A0C3E">
        <w:rPr>
          <w:sz w:val="24"/>
          <w:szCs w:val="24"/>
        </w:rPr>
        <w:t xml:space="preserve"> </w:t>
      </w:r>
      <w:r w:rsidR="002A0C3E">
        <w:rPr>
          <w:sz w:val="24"/>
          <w:szCs w:val="24"/>
        </w:rPr>
        <w:t xml:space="preserve"> </w:t>
      </w:r>
      <w:r w:rsidRPr="002A0C3E">
        <w:rPr>
          <w:sz w:val="24"/>
          <w:szCs w:val="24"/>
        </w:rPr>
        <w:t xml:space="preserve">Присвоенная категория, дата аттестации: </w:t>
      </w:r>
      <w:r w:rsidRPr="002A0C3E">
        <w:rPr>
          <w:sz w:val="24"/>
          <w:szCs w:val="24"/>
          <w:u w:val="single"/>
        </w:rPr>
        <w:t xml:space="preserve">высшая, </w:t>
      </w:r>
      <w:r w:rsidR="005060B6" w:rsidRPr="002A0C3E">
        <w:rPr>
          <w:sz w:val="24"/>
          <w:szCs w:val="24"/>
          <w:u w:val="single"/>
        </w:rPr>
        <w:t>24</w:t>
      </w:r>
      <w:r w:rsidRPr="002A0C3E">
        <w:rPr>
          <w:sz w:val="24"/>
          <w:szCs w:val="24"/>
          <w:u w:val="single"/>
        </w:rPr>
        <w:t>.12.20</w:t>
      </w:r>
      <w:r w:rsidR="005060B6" w:rsidRPr="002A0C3E">
        <w:rPr>
          <w:sz w:val="24"/>
          <w:szCs w:val="24"/>
          <w:u w:val="single"/>
        </w:rPr>
        <w:t>21</w:t>
      </w:r>
    </w:p>
    <w:p w:rsidR="00137314" w:rsidRPr="002A0C3E" w:rsidRDefault="00137314" w:rsidP="00137314">
      <w:pPr>
        <w:rPr>
          <w:sz w:val="24"/>
          <w:szCs w:val="24"/>
        </w:rPr>
      </w:pPr>
      <w:r w:rsidRPr="002A0C3E">
        <w:rPr>
          <w:sz w:val="24"/>
          <w:szCs w:val="24"/>
        </w:rPr>
        <w:t xml:space="preserve">Стаж работы по специальности </w:t>
      </w:r>
      <w:r w:rsidRPr="002A0C3E">
        <w:rPr>
          <w:sz w:val="24"/>
          <w:szCs w:val="24"/>
          <w:u w:val="single"/>
        </w:rPr>
        <w:t>1</w:t>
      </w:r>
      <w:r w:rsidR="005060B6" w:rsidRPr="002A0C3E">
        <w:rPr>
          <w:sz w:val="24"/>
          <w:szCs w:val="24"/>
          <w:u w:val="single"/>
        </w:rPr>
        <w:t>3</w:t>
      </w:r>
      <w:r w:rsidRPr="002A0C3E">
        <w:rPr>
          <w:sz w:val="24"/>
          <w:szCs w:val="24"/>
          <w:u w:val="single"/>
        </w:rPr>
        <w:t xml:space="preserve"> лет</w:t>
      </w:r>
    </w:p>
    <w:p w:rsidR="00137314" w:rsidRDefault="00137314" w:rsidP="00137314">
      <w:pPr>
        <w:jc w:val="center"/>
        <w:rPr>
          <w:b/>
        </w:rPr>
      </w:pPr>
    </w:p>
    <w:p w:rsidR="00137314" w:rsidRPr="000E0E0E" w:rsidRDefault="00137314" w:rsidP="00137314">
      <w:pPr>
        <w:jc w:val="center"/>
        <w:rPr>
          <w:b/>
        </w:rPr>
      </w:pPr>
      <w:r w:rsidRPr="000E0E0E">
        <w:rPr>
          <w:b/>
        </w:rPr>
        <w:t xml:space="preserve">Количество </w:t>
      </w:r>
      <w:r>
        <w:rPr>
          <w:b/>
        </w:rPr>
        <w:t xml:space="preserve">детей </w:t>
      </w:r>
      <w:r w:rsidRPr="000E0E0E">
        <w:rPr>
          <w:b/>
        </w:rPr>
        <w:t xml:space="preserve"> с ОВЗ</w:t>
      </w:r>
      <w:r>
        <w:rPr>
          <w:b/>
        </w:rPr>
        <w:t xml:space="preserve"> у учителя-дефектолога</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
        <w:gridCol w:w="2397"/>
        <w:gridCol w:w="2326"/>
        <w:gridCol w:w="480"/>
        <w:gridCol w:w="2155"/>
        <w:gridCol w:w="2493"/>
        <w:gridCol w:w="465"/>
        <w:gridCol w:w="2145"/>
        <w:gridCol w:w="2835"/>
      </w:tblGrid>
      <w:tr w:rsidR="00137314" w:rsidRPr="00237407" w:rsidTr="00AD2F75">
        <w:tc>
          <w:tcPr>
            <w:tcW w:w="5128" w:type="dxa"/>
            <w:gridSpan w:val="3"/>
            <w:shd w:val="clear" w:color="auto" w:fill="auto"/>
          </w:tcPr>
          <w:p w:rsidR="00137314" w:rsidRPr="00087AC5" w:rsidRDefault="00137314" w:rsidP="00AD2F75">
            <w:r w:rsidRPr="00087AC5">
              <w:t>Компенсирующие группы для детей с ЗПР</w:t>
            </w:r>
          </w:p>
        </w:tc>
        <w:tc>
          <w:tcPr>
            <w:tcW w:w="5128" w:type="dxa"/>
            <w:gridSpan w:val="3"/>
            <w:shd w:val="clear" w:color="auto" w:fill="auto"/>
          </w:tcPr>
          <w:p w:rsidR="00137314" w:rsidRPr="00087AC5" w:rsidRDefault="00137314" w:rsidP="00AD2F75">
            <w:r w:rsidRPr="00087AC5">
              <w:t>Комбинированные группы для детей с ЗПР</w:t>
            </w:r>
          </w:p>
        </w:tc>
        <w:tc>
          <w:tcPr>
            <w:tcW w:w="5445" w:type="dxa"/>
            <w:gridSpan w:val="3"/>
            <w:shd w:val="clear" w:color="auto" w:fill="auto"/>
          </w:tcPr>
          <w:p w:rsidR="00137314" w:rsidRPr="00087AC5" w:rsidRDefault="00137314" w:rsidP="00AD2F75">
            <w:pPr>
              <w:jc w:val="center"/>
            </w:pPr>
            <w:r>
              <w:t>Группы для детей с интеллектуальными нарушениями</w:t>
            </w:r>
          </w:p>
        </w:tc>
      </w:tr>
      <w:tr w:rsidR="00137314" w:rsidRPr="00237407" w:rsidTr="00AD2F75">
        <w:tc>
          <w:tcPr>
            <w:tcW w:w="405" w:type="dxa"/>
            <w:tcBorders>
              <w:right w:val="single" w:sz="4" w:space="0" w:color="auto"/>
            </w:tcBorders>
            <w:shd w:val="clear" w:color="auto" w:fill="auto"/>
          </w:tcPr>
          <w:p w:rsidR="00137314" w:rsidRPr="00087AC5" w:rsidRDefault="00137314" w:rsidP="00AD2F75">
            <w:pPr>
              <w:jc w:val="center"/>
            </w:pPr>
          </w:p>
        </w:tc>
        <w:tc>
          <w:tcPr>
            <w:tcW w:w="2397" w:type="dxa"/>
            <w:tcBorders>
              <w:right w:val="single" w:sz="4" w:space="0" w:color="auto"/>
            </w:tcBorders>
            <w:shd w:val="clear" w:color="auto" w:fill="auto"/>
          </w:tcPr>
          <w:p w:rsidR="00137314" w:rsidRPr="00087AC5" w:rsidRDefault="00137314" w:rsidP="00AD2F75">
            <w:pPr>
              <w:jc w:val="center"/>
            </w:pPr>
            <w:r>
              <w:t>Возраст детей</w:t>
            </w:r>
          </w:p>
        </w:tc>
        <w:tc>
          <w:tcPr>
            <w:tcW w:w="2326" w:type="dxa"/>
            <w:tcBorders>
              <w:left w:val="single" w:sz="4" w:space="0" w:color="auto"/>
            </w:tcBorders>
            <w:shd w:val="clear" w:color="auto" w:fill="auto"/>
          </w:tcPr>
          <w:p w:rsidR="00137314" w:rsidRPr="00087AC5" w:rsidRDefault="00137314" w:rsidP="00AD2F75">
            <w:pPr>
              <w:jc w:val="center"/>
            </w:pPr>
            <w:r>
              <w:t xml:space="preserve">Кол- </w:t>
            </w:r>
            <w:proofErr w:type="gramStart"/>
            <w:r>
              <w:t>во</w:t>
            </w:r>
            <w:proofErr w:type="gramEnd"/>
            <w:r>
              <w:t xml:space="preserve"> детей</w:t>
            </w:r>
          </w:p>
        </w:tc>
        <w:tc>
          <w:tcPr>
            <w:tcW w:w="480" w:type="dxa"/>
            <w:tcBorders>
              <w:right w:val="single" w:sz="4" w:space="0" w:color="auto"/>
            </w:tcBorders>
            <w:shd w:val="clear" w:color="auto" w:fill="auto"/>
          </w:tcPr>
          <w:p w:rsidR="00137314" w:rsidRPr="00087AC5" w:rsidRDefault="00137314" w:rsidP="00AD2F75">
            <w:pPr>
              <w:jc w:val="center"/>
            </w:pPr>
          </w:p>
        </w:tc>
        <w:tc>
          <w:tcPr>
            <w:tcW w:w="2155" w:type="dxa"/>
            <w:tcBorders>
              <w:right w:val="single" w:sz="4" w:space="0" w:color="auto"/>
            </w:tcBorders>
            <w:shd w:val="clear" w:color="auto" w:fill="auto"/>
          </w:tcPr>
          <w:p w:rsidR="00137314" w:rsidRPr="00087AC5" w:rsidRDefault="00137314" w:rsidP="00AD2F75">
            <w:pPr>
              <w:jc w:val="center"/>
            </w:pPr>
            <w:r>
              <w:t>Возраст детей</w:t>
            </w:r>
          </w:p>
        </w:tc>
        <w:tc>
          <w:tcPr>
            <w:tcW w:w="2493" w:type="dxa"/>
            <w:tcBorders>
              <w:left w:val="single" w:sz="4" w:space="0" w:color="auto"/>
            </w:tcBorders>
            <w:shd w:val="clear" w:color="auto" w:fill="auto"/>
          </w:tcPr>
          <w:p w:rsidR="00137314" w:rsidRPr="00087AC5" w:rsidRDefault="00137314" w:rsidP="00AD2F75">
            <w:pPr>
              <w:jc w:val="center"/>
            </w:pPr>
            <w:r>
              <w:t>Кол-во детей</w:t>
            </w:r>
          </w:p>
        </w:tc>
        <w:tc>
          <w:tcPr>
            <w:tcW w:w="465" w:type="dxa"/>
            <w:tcBorders>
              <w:right w:val="single" w:sz="4" w:space="0" w:color="auto"/>
            </w:tcBorders>
            <w:shd w:val="clear" w:color="auto" w:fill="auto"/>
          </w:tcPr>
          <w:p w:rsidR="00137314" w:rsidRPr="00087AC5" w:rsidRDefault="00137314" w:rsidP="00AD2F75">
            <w:pPr>
              <w:jc w:val="center"/>
            </w:pPr>
          </w:p>
        </w:tc>
        <w:tc>
          <w:tcPr>
            <w:tcW w:w="2145" w:type="dxa"/>
            <w:tcBorders>
              <w:right w:val="single" w:sz="4" w:space="0" w:color="auto"/>
            </w:tcBorders>
            <w:shd w:val="clear" w:color="auto" w:fill="auto"/>
          </w:tcPr>
          <w:p w:rsidR="00137314" w:rsidRPr="00087AC5" w:rsidRDefault="00137314" w:rsidP="00AD2F75">
            <w:pPr>
              <w:jc w:val="center"/>
            </w:pPr>
            <w:r>
              <w:t>Возраст детей</w:t>
            </w:r>
          </w:p>
        </w:tc>
        <w:tc>
          <w:tcPr>
            <w:tcW w:w="2835" w:type="dxa"/>
            <w:tcBorders>
              <w:left w:val="single" w:sz="4" w:space="0" w:color="auto"/>
            </w:tcBorders>
            <w:shd w:val="clear" w:color="auto" w:fill="auto"/>
          </w:tcPr>
          <w:p w:rsidR="00137314" w:rsidRPr="00087AC5" w:rsidRDefault="00137314" w:rsidP="00AD2F75">
            <w:pPr>
              <w:jc w:val="center"/>
            </w:pPr>
            <w:r>
              <w:t>Кол-во детей</w:t>
            </w:r>
          </w:p>
        </w:tc>
      </w:tr>
      <w:tr w:rsidR="00137314" w:rsidRPr="00237407" w:rsidTr="00AD2F75">
        <w:tc>
          <w:tcPr>
            <w:tcW w:w="405" w:type="dxa"/>
            <w:tcBorders>
              <w:right w:val="single" w:sz="4" w:space="0" w:color="auto"/>
            </w:tcBorders>
            <w:shd w:val="clear" w:color="auto" w:fill="auto"/>
          </w:tcPr>
          <w:p w:rsidR="00137314" w:rsidRPr="00D678CD" w:rsidRDefault="00137314" w:rsidP="00AD2F75">
            <w:r w:rsidRPr="00D678CD">
              <w:t>1</w:t>
            </w:r>
          </w:p>
        </w:tc>
        <w:tc>
          <w:tcPr>
            <w:tcW w:w="2397" w:type="dxa"/>
            <w:tcBorders>
              <w:right w:val="single" w:sz="4" w:space="0" w:color="auto"/>
            </w:tcBorders>
            <w:shd w:val="clear" w:color="auto" w:fill="auto"/>
          </w:tcPr>
          <w:p w:rsidR="00137314" w:rsidRPr="00D678CD" w:rsidRDefault="00137314" w:rsidP="00AD2F75">
            <w:pPr>
              <w:jc w:val="center"/>
            </w:pPr>
            <w:r>
              <w:t>3 – 4 года</w:t>
            </w:r>
          </w:p>
        </w:tc>
        <w:tc>
          <w:tcPr>
            <w:tcW w:w="2326" w:type="dxa"/>
            <w:tcBorders>
              <w:left w:val="single" w:sz="4" w:space="0" w:color="auto"/>
            </w:tcBorders>
            <w:shd w:val="clear" w:color="auto" w:fill="auto"/>
          </w:tcPr>
          <w:p w:rsidR="00137314" w:rsidRPr="00D678CD" w:rsidRDefault="00137314" w:rsidP="00AD2F75">
            <w:r>
              <w:t>2</w:t>
            </w:r>
          </w:p>
        </w:tc>
        <w:tc>
          <w:tcPr>
            <w:tcW w:w="480" w:type="dxa"/>
            <w:tcBorders>
              <w:right w:val="single" w:sz="4" w:space="0" w:color="auto"/>
            </w:tcBorders>
            <w:shd w:val="clear" w:color="auto" w:fill="auto"/>
          </w:tcPr>
          <w:p w:rsidR="00137314" w:rsidRPr="00D678CD" w:rsidRDefault="00137314" w:rsidP="00AD2F75">
            <w:r>
              <w:t>1</w:t>
            </w:r>
          </w:p>
        </w:tc>
        <w:tc>
          <w:tcPr>
            <w:tcW w:w="2155" w:type="dxa"/>
            <w:tcBorders>
              <w:right w:val="single" w:sz="4" w:space="0" w:color="auto"/>
            </w:tcBorders>
            <w:shd w:val="clear" w:color="auto" w:fill="auto"/>
          </w:tcPr>
          <w:p w:rsidR="00137314" w:rsidRPr="00D678CD" w:rsidRDefault="00137314" w:rsidP="00AD2F75">
            <w:pPr>
              <w:jc w:val="center"/>
            </w:pPr>
            <w:r>
              <w:t>3 – 4 года</w:t>
            </w:r>
          </w:p>
        </w:tc>
        <w:tc>
          <w:tcPr>
            <w:tcW w:w="2493" w:type="dxa"/>
            <w:tcBorders>
              <w:left w:val="single" w:sz="4" w:space="0" w:color="auto"/>
            </w:tcBorders>
            <w:shd w:val="clear" w:color="auto" w:fill="auto"/>
          </w:tcPr>
          <w:p w:rsidR="00137314" w:rsidRPr="00D678CD" w:rsidRDefault="00137314" w:rsidP="00AD2F75"/>
        </w:tc>
        <w:tc>
          <w:tcPr>
            <w:tcW w:w="465" w:type="dxa"/>
            <w:tcBorders>
              <w:right w:val="single" w:sz="4" w:space="0" w:color="auto"/>
            </w:tcBorders>
            <w:shd w:val="clear" w:color="auto" w:fill="auto"/>
          </w:tcPr>
          <w:p w:rsidR="00137314" w:rsidRPr="00D678CD" w:rsidRDefault="00137314" w:rsidP="00AD2F75">
            <w:r>
              <w:t>1</w:t>
            </w:r>
          </w:p>
        </w:tc>
        <w:tc>
          <w:tcPr>
            <w:tcW w:w="2145" w:type="dxa"/>
            <w:tcBorders>
              <w:right w:val="single" w:sz="4" w:space="0" w:color="auto"/>
            </w:tcBorders>
            <w:shd w:val="clear" w:color="auto" w:fill="auto"/>
          </w:tcPr>
          <w:p w:rsidR="00137314" w:rsidRPr="00D678CD" w:rsidRDefault="00137314" w:rsidP="00AD2F75">
            <w:pPr>
              <w:jc w:val="center"/>
            </w:pPr>
            <w:r>
              <w:t>3 – 4 года</w:t>
            </w:r>
          </w:p>
        </w:tc>
        <w:tc>
          <w:tcPr>
            <w:tcW w:w="2835" w:type="dxa"/>
            <w:tcBorders>
              <w:left w:val="single" w:sz="4" w:space="0" w:color="auto"/>
            </w:tcBorders>
            <w:shd w:val="clear" w:color="auto" w:fill="auto"/>
          </w:tcPr>
          <w:p w:rsidR="00137314" w:rsidRPr="00D678CD" w:rsidRDefault="00137314" w:rsidP="00AD2F75"/>
        </w:tc>
      </w:tr>
      <w:tr w:rsidR="00137314" w:rsidRPr="00237407" w:rsidTr="00AD2F75">
        <w:tc>
          <w:tcPr>
            <w:tcW w:w="405" w:type="dxa"/>
            <w:tcBorders>
              <w:right w:val="single" w:sz="4" w:space="0" w:color="auto"/>
            </w:tcBorders>
            <w:shd w:val="clear" w:color="auto" w:fill="auto"/>
          </w:tcPr>
          <w:p w:rsidR="00137314" w:rsidRPr="00D678CD" w:rsidRDefault="00137314" w:rsidP="00AD2F75">
            <w:r>
              <w:t>2</w:t>
            </w:r>
          </w:p>
        </w:tc>
        <w:tc>
          <w:tcPr>
            <w:tcW w:w="2397" w:type="dxa"/>
            <w:tcBorders>
              <w:right w:val="single" w:sz="4" w:space="0" w:color="auto"/>
            </w:tcBorders>
            <w:shd w:val="clear" w:color="auto" w:fill="auto"/>
          </w:tcPr>
          <w:p w:rsidR="00137314" w:rsidRDefault="00137314" w:rsidP="00AD2F75">
            <w:pPr>
              <w:jc w:val="center"/>
            </w:pPr>
            <w:r>
              <w:t>4-5 лет</w:t>
            </w:r>
          </w:p>
        </w:tc>
        <w:tc>
          <w:tcPr>
            <w:tcW w:w="2326" w:type="dxa"/>
            <w:tcBorders>
              <w:left w:val="single" w:sz="4" w:space="0" w:color="auto"/>
            </w:tcBorders>
            <w:shd w:val="clear" w:color="auto" w:fill="auto"/>
          </w:tcPr>
          <w:p w:rsidR="00137314" w:rsidRPr="00D678CD" w:rsidRDefault="00137314" w:rsidP="00AD2F75">
            <w:r>
              <w:t>4</w:t>
            </w:r>
          </w:p>
        </w:tc>
        <w:tc>
          <w:tcPr>
            <w:tcW w:w="480" w:type="dxa"/>
            <w:tcBorders>
              <w:right w:val="single" w:sz="4" w:space="0" w:color="auto"/>
            </w:tcBorders>
            <w:shd w:val="clear" w:color="auto" w:fill="auto"/>
          </w:tcPr>
          <w:p w:rsidR="00137314" w:rsidRDefault="00137314" w:rsidP="00AD2F75">
            <w:r>
              <w:t>2</w:t>
            </w:r>
          </w:p>
        </w:tc>
        <w:tc>
          <w:tcPr>
            <w:tcW w:w="2155" w:type="dxa"/>
            <w:tcBorders>
              <w:right w:val="single" w:sz="4" w:space="0" w:color="auto"/>
            </w:tcBorders>
            <w:shd w:val="clear" w:color="auto" w:fill="auto"/>
          </w:tcPr>
          <w:p w:rsidR="00137314" w:rsidRDefault="00137314" w:rsidP="00AD2F75">
            <w:pPr>
              <w:jc w:val="center"/>
            </w:pPr>
            <w:r>
              <w:t>4-5 лет</w:t>
            </w:r>
          </w:p>
        </w:tc>
        <w:tc>
          <w:tcPr>
            <w:tcW w:w="2493" w:type="dxa"/>
            <w:tcBorders>
              <w:left w:val="single" w:sz="4" w:space="0" w:color="auto"/>
            </w:tcBorders>
            <w:shd w:val="clear" w:color="auto" w:fill="auto"/>
          </w:tcPr>
          <w:p w:rsidR="00137314" w:rsidRPr="00D678CD" w:rsidRDefault="00137314" w:rsidP="00AD2F75"/>
        </w:tc>
        <w:tc>
          <w:tcPr>
            <w:tcW w:w="465" w:type="dxa"/>
            <w:tcBorders>
              <w:right w:val="single" w:sz="4" w:space="0" w:color="auto"/>
            </w:tcBorders>
            <w:shd w:val="clear" w:color="auto" w:fill="auto"/>
          </w:tcPr>
          <w:p w:rsidR="00137314" w:rsidRDefault="00137314" w:rsidP="00AD2F75">
            <w:r>
              <w:t>2</w:t>
            </w:r>
          </w:p>
        </w:tc>
        <w:tc>
          <w:tcPr>
            <w:tcW w:w="2145" w:type="dxa"/>
            <w:tcBorders>
              <w:right w:val="single" w:sz="4" w:space="0" w:color="auto"/>
            </w:tcBorders>
            <w:shd w:val="clear" w:color="auto" w:fill="auto"/>
          </w:tcPr>
          <w:p w:rsidR="00137314" w:rsidRDefault="00137314" w:rsidP="00AD2F75">
            <w:pPr>
              <w:jc w:val="center"/>
            </w:pPr>
            <w:r>
              <w:t>4-5 лет</w:t>
            </w:r>
          </w:p>
        </w:tc>
        <w:tc>
          <w:tcPr>
            <w:tcW w:w="2835" w:type="dxa"/>
            <w:tcBorders>
              <w:left w:val="single" w:sz="4" w:space="0" w:color="auto"/>
            </w:tcBorders>
            <w:shd w:val="clear" w:color="auto" w:fill="auto"/>
          </w:tcPr>
          <w:p w:rsidR="00137314" w:rsidRPr="00D678CD" w:rsidRDefault="00137314" w:rsidP="00AD2F75"/>
        </w:tc>
      </w:tr>
      <w:tr w:rsidR="00137314" w:rsidRPr="00237407" w:rsidTr="00AD2F75">
        <w:tc>
          <w:tcPr>
            <w:tcW w:w="405" w:type="dxa"/>
            <w:tcBorders>
              <w:right w:val="single" w:sz="4" w:space="0" w:color="auto"/>
            </w:tcBorders>
            <w:shd w:val="clear" w:color="auto" w:fill="auto"/>
          </w:tcPr>
          <w:p w:rsidR="00137314" w:rsidRPr="00D678CD" w:rsidRDefault="00137314" w:rsidP="00AD2F75">
            <w:r>
              <w:t>3</w:t>
            </w:r>
          </w:p>
        </w:tc>
        <w:tc>
          <w:tcPr>
            <w:tcW w:w="2397" w:type="dxa"/>
            <w:tcBorders>
              <w:right w:val="single" w:sz="4" w:space="0" w:color="auto"/>
            </w:tcBorders>
            <w:shd w:val="clear" w:color="auto" w:fill="auto"/>
          </w:tcPr>
          <w:p w:rsidR="00137314" w:rsidRPr="00D678CD" w:rsidRDefault="00137314" w:rsidP="00AD2F75">
            <w:pPr>
              <w:jc w:val="center"/>
            </w:pPr>
            <w:r>
              <w:t>5-6 лет</w:t>
            </w:r>
          </w:p>
        </w:tc>
        <w:tc>
          <w:tcPr>
            <w:tcW w:w="2326" w:type="dxa"/>
            <w:tcBorders>
              <w:left w:val="single" w:sz="4" w:space="0" w:color="auto"/>
            </w:tcBorders>
            <w:shd w:val="clear" w:color="auto" w:fill="auto"/>
          </w:tcPr>
          <w:p w:rsidR="00137314" w:rsidRPr="00D678CD" w:rsidRDefault="00137314" w:rsidP="00AD2F75"/>
        </w:tc>
        <w:tc>
          <w:tcPr>
            <w:tcW w:w="480" w:type="dxa"/>
            <w:tcBorders>
              <w:right w:val="single" w:sz="4" w:space="0" w:color="auto"/>
            </w:tcBorders>
            <w:shd w:val="clear" w:color="auto" w:fill="auto"/>
          </w:tcPr>
          <w:p w:rsidR="00137314" w:rsidRPr="00D678CD" w:rsidRDefault="00137314" w:rsidP="00AD2F75">
            <w:r>
              <w:t>3</w:t>
            </w:r>
          </w:p>
        </w:tc>
        <w:tc>
          <w:tcPr>
            <w:tcW w:w="2155" w:type="dxa"/>
            <w:tcBorders>
              <w:right w:val="single" w:sz="4" w:space="0" w:color="auto"/>
            </w:tcBorders>
            <w:shd w:val="clear" w:color="auto" w:fill="auto"/>
          </w:tcPr>
          <w:p w:rsidR="00137314" w:rsidRPr="00D678CD" w:rsidRDefault="00137314" w:rsidP="00AD2F75">
            <w:pPr>
              <w:jc w:val="center"/>
            </w:pPr>
            <w:r>
              <w:t>5-6 лет</w:t>
            </w:r>
          </w:p>
        </w:tc>
        <w:tc>
          <w:tcPr>
            <w:tcW w:w="2493" w:type="dxa"/>
            <w:tcBorders>
              <w:left w:val="single" w:sz="4" w:space="0" w:color="auto"/>
            </w:tcBorders>
            <w:shd w:val="clear" w:color="auto" w:fill="auto"/>
          </w:tcPr>
          <w:p w:rsidR="00137314" w:rsidRPr="00D678CD" w:rsidRDefault="00137314" w:rsidP="00AD2F75">
            <w:r>
              <w:t>1</w:t>
            </w:r>
          </w:p>
        </w:tc>
        <w:tc>
          <w:tcPr>
            <w:tcW w:w="465" w:type="dxa"/>
            <w:tcBorders>
              <w:right w:val="single" w:sz="4" w:space="0" w:color="auto"/>
            </w:tcBorders>
            <w:shd w:val="clear" w:color="auto" w:fill="auto"/>
          </w:tcPr>
          <w:p w:rsidR="00137314" w:rsidRPr="00D678CD" w:rsidRDefault="00137314" w:rsidP="00AD2F75">
            <w:r>
              <w:t>3</w:t>
            </w:r>
          </w:p>
        </w:tc>
        <w:tc>
          <w:tcPr>
            <w:tcW w:w="2145" w:type="dxa"/>
            <w:tcBorders>
              <w:right w:val="single" w:sz="4" w:space="0" w:color="auto"/>
            </w:tcBorders>
            <w:shd w:val="clear" w:color="auto" w:fill="auto"/>
          </w:tcPr>
          <w:p w:rsidR="00137314" w:rsidRPr="00D678CD" w:rsidRDefault="00137314" w:rsidP="00AD2F75">
            <w:pPr>
              <w:jc w:val="center"/>
            </w:pPr>
            <w:r>
              <w:t>5-6 лет</w:t>
            </w:r>
          </w:p>
        </w:tc>
        <w:tc>
          <w:tcPr>
            <w:tcW w:w="2835" w:type="dxa"/>
            <w:tcBorders>
              <w:left w:val="single" w:sz="4" w:space="0" w:color="auto"/>
            </w:tcBorders>
            <w:shd w:val="clear" w:color="auto" w:fill="auto"/>
          </w:tcPr>
          <w:p w:rsidR="00137314" w:rsidRPr="00D678CD" w:rsidRDefault="00137314" w:rsidP="00AD2F75"/>
        </w:tc>
      </w:tr>
      <w:tr w:rsidR="00137314" w:rsidRPr="00237407" w:rsidTr="00AD2F75">
        <w:tc>
          <w:tcPr>
            <w:tcW w:w="405" w:type="dxa"/>
            <w:tcBorders>
              <w:right w:val="single" w:sz="4" w:space="0" w:color="auto"/>
            </w:tcBorders>
            <w:shd w:val="clear" w:color="auto" w:fill="auto"/>
          </w:tcPr>
          <w:p w:rsidR="00137314" w:rsidRPr="00D678CD" w:rsidRDefault="00137314" w:rsidP="00AD2F75">
            <w:r>
              <w:t>4</w:t>
            </w:r>
          </w:p>
        </w:tc>
        <w:tc>
          <w:tcPr>
            <w:tcW w:w="2397" w:type="dxa"/>
            <w:tcBorders>
              <w:right w:val="single" w:sz="4" w:space="0" w:color="auto"/>
            </w:tcBorders>
            <w:shd w:val="clear" w:color="auto" w:fill="auto"/>
          </w:tcPr>
          <w:p w:rsidR="00137314" w:rsidRPr="00D678CD" w:rsidRDefault="00137314" w:rsidP="00AD2F75">
            <w:pPr>
              <w:jc w:val="center"/>
            </w:pPr>
            <w:r>
              <w:t>6-7 лет</w:t>
            </w:r>
          </w:p>
        </w:tc>
        <w:tc>
          <w:tcPr>
            <w:tcW w:w="2326" w:type="dxa"/>
            <w:tcBorders>
              <w:left w:val="single" w:sz="4" w:space="0" w:color="auto"/>
            </w:tcBorders>
            <w:shd w:val="clear" w:color="auto" w:fill="auto"/>
          </w:tcPr>
          <w:p w:rsidR="00137314" w:rsidRPr="00D678CD" w:rsidRDefault="00137314" w:rsidP="00AD2F75"/>
        </w:tc>
        <w:tc>
          <w:tcPr>
            <w:tcW w:w="480" w:type="dxa"/>
            <w:tcBorders>
              <w:right w:val="single" w:sz="4" w:space="0" w:color="auto"/>
            </w:tcBorders>
            <w:shd w:val="clear" w:color="auto" w:fill="auto"/>
          </w:tcPr>
          <w:p w:rsidR="00137314" w:rsidRPr="00D678CD" w:rsidRDefault="00137314" w:rsidP="00AD2F75">
            <w:r>
              <w:t>4</w:t>
            </w:r>
          </w:p>
        </w:tc>
        <w:tc>
          <w:tcPr>
            <w:tcW w:w="2155" w:type="dxa"/>
            <w:tcBorders>
              <w:right w:val="single" w:sz="4" w:space="0" w:color="auto"/>
            </w:tcBorders>
            <w:shd w:val="clear" w:color="auto" w:fill="auto"/>
          </w:tcPr>
          <w:p w:rsidR="00137314" w:rsidRPr="00D678CD" w:rsidRDefault="00137314" w:rsidP="00AD2F75">
            <w:pPr>
              <w:jc w:val="center"/>
            </w:pPr>
            <w:r>
              <w:t>6-7 лет</w:t>
            </w:r>
          </w:p>
        </w:tc>
        <w:tc>
          <w:tcPr>
            <w:tcW w:w="2493" w:type="dxa"/>
            <w:tcBorders>
              <w:left w:val="single" w:sz="4" w:space="0" w:color="auto"/>
            </w:tcBorders>
            <w:shd w:val="clear" w:color="auto" w:fill="auto"/>
          </w:tcPr>
          <w:p w:rsidR="00137314" w:rsidRPr="00D678CD" w:rsidRDefault="00137314" w:rsidP="00AD2F75">
            <w:r>
              <w:t>5</w:t>
            </w:r>
          </w:p>
        </w:tc>
        <w:tc>
          <w:tcPr>
            <w:tcW w:w="465" w:type="dxa"/>
            <w:tcBorders>
              <w:right w:val="single" w:sz="4" w:space="0" w:color="auto"/>
            </w:tcBorders>
            <w:shd w:val="clear" w:color="auto" w:fill="auto"/>
          </w:tcPr>
          <w:p w:rsidR="00137314" w:rsidRPr="00D678CD" w:rsidRDefault="00137314" w:rsidP="00AD2F75">
            <w:r>
              <w:t>4</w:t>
            </w:r>
          </w:p>
        </w:tc>
        <w:tc>
          <w:tcPr>
            <w:tcW w:w="2145" w:type="dxa"/>
            <w:tcBorders>
              <w:right w:val="single" w:sz="4" w:space="0" w:color="auto"/>
            </w:tcBorders>
            <w:shd w:val="clear" w:color="auto" w:fill="auto"/>
          </w:tcPr>
          <w:p w:rsidR="00137314" w:rsidRPr="00D678CD" w:rsidRDefault="00137314" w:rsidP="00AD2F75">
            <w:pPr>
              <w:jc w:val="center"/>
            </w:pPr>
            <w:r>
              <w:t>6-7 лет</w:t>
            </w:r>
          </w:p>
        </w:tc>
        <w:tc>
          <w:tcPr>
            <w:tcW w:w="2835" w:type="dxa"/>
            <w:tcBorders>
              <w:left w:val="single" w:sz="4" w:space="0" w:color="auto"/>
            </w:tcBorders>
            <w:shd w:val="clear" w:color="auto" w:fill="auto"/>
          </w:tcPr>
          <w:p w:rsidR="00137314" w:rsidRPr="00D678CD" w:rsidRDefault="00137314" w:rsidP="00AD2F75"/>
        </w:tc>
      </w:tr>
    </w:tbl>
    <w:p w:rsidR="00137314" w:rsidRDefault="00137314" w:rsidP="00137314">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85"/>
        <w:gridCol w:w="1832"/>
        <w:gridCol w:w="2040"/>
        <w:gridCol w:w="2053"/>
        <w:gridCol w:w="1520"/>
        <w:gridCol w:w="1559"/>
        <w:gridCol w:w="1985"/>
        <w:gridCol w:w="1559"/>
      </w:tblGrid>
      <w:tr w:rsidR="00137314" w:rsidTr="00AD2F75">
        <w:trPr>
          <w:cantSplit/>
          <w:trHeight w:val="293"/>
        </w:trPr>
        <w:tc>
          <w:tcPr>
            <w:tcW w:w="1668" w:type="dxa"/>
            <w:vMerge w:val="restart"/>
            <w:tcBorders>
              <w:bottom w:val="single" w:sz="12" w:space="0" w:color="auto"/>
            </w:tcBorders>
          </w:tcPr>
          <w:p w:rsidR="00137314" w:rsidRPr="000F40F7" w:rsidRDefault="00137314" w:rsidP="00AD2F75">
            <w:pPr>
              <w:jc w:val="center"/>
            </w:pPr>
            <w:r w:rsidRPr="000F40F7">
              <w:t xml:space="preserve">Общее количество детей </w:t>
            </w:r>
          </w:p>
        </w:tc>
        <w:tc>
          <w:tcPr>
            <w:tcW w:w="3317" w:type="dxa"/>
            <w:gridSpan w:val="2"/>
            <w:tcBorders>
              <w:bottom w:val="single" w:sz="4" w:space="0" w:color="auto"/>
            </w:tcBorders>
          </w:tcPr>
          <w:p w:rsidR="00137314" w:rsidRPr="000F40F7" w:rsidRDefault="00137314" w:rsidP="00AD2F75">
            <w:pPr>
              <w:jc w:val="center"/>
            </w:pPr>
            <w:r>
              <w:t>Из них</w:t>
            </w:r>
          </w:p>
        </w:tc>
        <w:tc>
          <w:tcPr>
            <w:tcW w:w="10716" w:type="dxa"/>
            <w:gridSpan w:val="6"/>
          </w:tcPr>
          <w:p w:rsidR="00137314" w:rsidRPr="000F40F7" w:rsidRDefault="00137314" w:rsidP="00AD2F75">
            <w:pPr>
              <w:jc w:val="center"/>
            </w:pPr>
            <w:r w:rsidRPr="000F40F7">
              <w:t>Из них имеют  сопутствующие  нарушения</w:t>
            </w:r>
          </w:p>
        </w:tc>
      </w:tr>
      <w:tr w:rsidR="00137314" w:rsidTr="00AD2F75">
        <w:trPr>
          <w:cantSplit/>
          <w:trHeight w:val="553"/>
        </w:trPr>
        <w:tc>
          <w:tcPr>
            <w:tcW w:w="1668" w:type="dxa"/>
            <w:vMerge/>
          </w:tcPr>
          <w:p w:rsidR="00137314" w:rsidRPr="000F40F7" w:rsidRDefault="00137314" w:rsidP="00AD2F75">
            <w:pPr>
              <w:jc w:val="center"/>
            </w:pPr>
          </w:p>
        </w:tc>
        <w:tc>
          <w:tcPr>
            <w:tcW w:w="1485" w:type="dxa"/>
            <w:tcBorders>
              <w:top w:val="single" w:sz="4" w:space="0" w:color="auto"/>
              <w:bottom w:val="single" w:sz="4" w:space="0" w:color="auto"/>
            </w:tcBorders>
          </w:tcPr>
          <w:p w:rsidR="00137314" w:rsidRPr="000F40F7" w:rsidRDefault="00137314" w:rsidP="00AD2F75">
            <w:pPr>
              <w:jc w:val="center"/>
            </w:pPr>
            <w:r>
              <w:t>Д</w:t>
            </w:r>
            <w:r w:rsidRPr="000F40F7">
              <w:t>иагноз</w:t>
            </w:r>
          </w:p>
          <w:p w:rsidR="00137314" w:rsidRPr="000F40F7" w:rsidRDefault="00137314" w:rsidP="00AD2F75">
            <w:pPr>
              <w:jc w:val="center"/>
            </w:pPr>
            <w:r w:rsidRPr="000F40F7">
              <w:rPr>
                <w:lang w:val="en-US"/>
              </w:rPr>
              <w:t>F</w:t>
            </w:r>
            <w:r w:rsidRPr="000F40F7">
              <w:t xml:space="preserve"> - 83</w:t>
            </w:r>
          </w:p>
        </w:tc>
        <w:tc>
          <w:tcPr>
            <w:tcW w:w="1832" w:type="dxa"/>
            <w:tcBorders>
              <w:top w:val="single" w:sz="4" w:space="0" w:color="auto"/>
              <w:bottom w:val="single" w:sz="4" w:space="0" w:color="auto"/>
            </w:tcBorders>
          </w:tcPr>
          <w:p w:rsidR="00137314" w:rsidRPr="000F40F7" w:rsidRDefault="00137314" w:rsidP="00AD2F75">
            <w:pPr>
              <w:jc w:val="center"/>
            </w:pPr>
            <w:r w:rsidRPr="000F40F7">
              <w:t>Другой диагноз</w:t>
            </w:r>
            <w:r>
              <w:t xml:space="preserve"> </w:t>
            </w:r>
            <w:r w:rsidRPr="000F40F7">
              <w:t>(какой)</w:t>
            </w:r>
            <w:r w:rsidRPr="000F40F7">
              <w:rPr>
                <w:lang w:val="en-US"/>
              </w:rPr>
              <w:t xml:space="preserve"> F</w:t>
            </w:r>
            <w:r>
              <w:t xml:space="preserve"> - 70</w:t>
            </w:r>
          </w:p>
        </w:tc>
        <w:tc>
          <w:tcPr>
            <w:tcW w:w="2040" w:type="dxa"/>
          </w:tcPr>
          <w:p w:rsidR="00137314" w:rsidRDefault="00137314" w:rsidP="00AD2F75">
            <w:pPr>
              <w:jc w:val="center"/>
            </w:pPr>
            <w:r w:rsidRPr="000F40F7">
              <w:t>Речевые нарушения</w:t>
            </w:r>
          </w:p>
          <w:p w:rsidR="00137314" w:rsidRPr="000F40F7" w:rsidRDefault="00137314" w:rsidP="00AD2F75">
            <w:pPr>
              <w:jc w:val="center"/>
            </w:pPr>
            <w:r w:rsidRPr="000F40F7">
              <w:t xml:space="preserve"> </w:t>
            </w:r>
            <w:r>
              <w:t>(СНР, НРСХ)</w:t>
            </w:r>
          </w:p>
        </w:tc>
        <w:tc>
          <w:tcPr>
            <w:tcW w:w="2053" w:type="dxa"/>
          </w:tcPr>
          <w:p w:rsidR="00137314" w:rsidRPr="000F40F7" w:rsidRDefault="00137314" w:rsidP="00AD2F75">
            <w:pPr>
              <w:jc w:val="center"/>
            </w:pPr>
            <w:r w:rsidRPr="000F40F7">
              <w:t xml:space="preserve">Нарушение поведения </w:t>
            </w:r>
          </w:p>
        </w:tc>
        <w:tc>
          <w:tcPr>
            <w:tcW w:w="1520" w:type="dxa"/>
          </w:tcPr>
          <w:p w:rsidR="00137314" w:rsidRPr="000F40F7" w:rsidRDefault="00137314" w:rsidP="00AD2F75">
            <w:pPr>
              <w:jc w:val="center"/>
            </w:pPr>
            <w:r>
              <w:t>РАС</w:t>
            </w:r>
          </w:p>
        </w:tc>
        <w:tc>
          <w:tcPr>
            <w:tcW w:w="1559" w:type="dxa"/>
          </w:tcPr>
          <w:p w:rsidR="00137314" w:rsidRDefault="00137314" w:rsidP="00AD2F75">
            <w:pPr>
              <w:jc w:val="center"/>
            </w:pPr>
            <w:r>
              <w:t>ОДА (ДЦП)</w:t>
            </w:r>
          </w:p>
          <w:p w:rsidR="00137314" w:rsidRPr="000F40F7" w:rsidRDefault="00137314" w:rsidP="00AD2F75">
            <w:pPr>
              <w:jc w:val="center"/>
            </w:pPr>
          </w:p>
        </w:tc>
        <w:tc>
          <w:tcPr>
            <w:tcW w:w="1985" w:type="dxa"/>
          </w:tcPr>
          <w:p w:rsidR="00137314" w:rsidRPr="000F40F7" w:rsidRDefault="00137314" w:rsidP="00AD2F75">
            <w:pPr>
              <w:jc w:val="center"/>
            </w:pPr>
            <w:r w:rsidRPr="000F40F7">
              <w:t>Нарушение зрения</w:t>
            </w:r>
          </w:p>
        </w:tc>
        <w:tc>
          <w:tcPr>
            <w:tcW w:w="1559" w:type="dxa"/>
          </w:tcPr>
          <w:p w:rsidR="00137314" w:rsidRPr="000F40F7" w:rsidRDefault="00137314" w:rsidP="00AD2F75">
            <w:pPr>
              <w:jc w:val="center"/>
            </w:pPr>
            <w:r w:rsidRPr="000F40F7">
              <w:t>Нарушение слуха</w:t>
            </w:r>
          </w:p>
        </w:tc>
      </w:tr>
      <w:tr w:rsidR="00137314" w:rsidTr="00AD2F75">
        <w:trPr>
          <w:trHeight w:val="673"/>
        </w:trPr>
        <w:tc>
          <w:tcPr>
            <w:tcW w:w="1668" w:type="dxa"/>
          </w:tcPr>
          <w:p w:rsidR="00137314" w:rsidRDefault="00137314" w:rsidP="00AD2F75">
            <w:pPr>
              <w:jc w:val="center"/>
              <w:rPr>
                <w:sz w:val="28"/>
                <w:szCs w:val="28"/>
              </w:rPr>
            </w:pPr>
            <w:r>
              <w:rPr>
                <w:sz w:val="28"/>
                <w:szCs w:val="28"/>
              </w:rPr>
              <w:t>12</w:t>
            </w:r>
          </w:p>
        </w:tc>
        <w:tc>
          <w:tcPr>
            <w:tcW w:w="1485" w:type="dxa"/>
            <w:tcBorders>
              <w:top w:val="single" w:sz="4" w:space="0" w:color="auto"/>
            </w:tcBorders>
          </w:tcPr>
          <w:p w:rsidR="00137314" w:rsidRDefault="00137314" w:rsidP="00AD2F75">
            <w:pPr>
              <w:jc w:val="center"/>
              <w:rPr>
                <w:sz w:val="28"/>
                <w:szCs w:val="28"/>
              </w:rPr>
            </w:pPr>
            <w:r>
              <w:rPr>
                <w:sz w:val="28"/>
                <w:szCs w:val="28"/>
              </w:rPr>
              <w:t>11</w:t>
            </w:r>
          </w:p>
        </w:tc>
        <w:tc>
          <w:tcPr>
            <w:tcW w:w="1832" w:type="dxa"/>
            <w:tcBorders>
              <w:top w:val="single" w:sz="4" w:space="0" w:color="auto"/>
            </w:tcBorders>
          </w:tcPr>
          <w:p w:rsidR="00137314" w:rsidRPr="009A0A21" w:rsidRDefault="00137314" w:rsidP="00AD2F75">
            <w:pPr>
              <w:jc w:val="center"/>
              <w:rPr>
                <w:sz w:val="28"/>
                <w:szCs w:val="28"/>
              </w:rPr>
            </w:pPr>
            <w:r>
              <w:rPr>
                <w:sz w:val="28"/>
                <w:szCs w:val="28"/>
              </w:rPr>
              <w:t>1</w:t>
            </w:r>
          </w:p>
        </w:tc>
        <w:tc>
          <w:tcPr>
            <w:tcW w:w="2040" w:type="dxa"/>
          </w:tcPr>
          <w:p w:rsidR="00137314" w:rsidRDefault="00137314" w:rsidP="00AD2F75">
            <w:pPr>
              <w:rPr>
                <w:sz w:val="28"/>
                <w:szCs w:val="28"/>
              </w:rPr>
            </w:pPr>
            <w:r>
              <w:rPr>
                <w:sz w:val="28"/>
                <w:szCs w:val="28"/>
              </w:rPr>
              <w:t>НРСХ - 4</w:t>
            </w:r>
          </w:p>
          <w:p w:rsidR="00137314" w:rsidRPr="009A0A21" w:rsidRDefault="00137314" w:rsidP="00AD2F75">
            <w:pPr>
              <w:rPr>
                <w:sz w:val="28"/>
                <w:szCs w:val="28"/>
              </w:rPr>
            </w:pPr>
            <w:r>
              <w:rPr>
                <w:sz w:val="28"/>
                <w:szCs w:val="28"/>
              </w:rPr>
              <w:t>СНР - 1</w:t>
            </w:r>
          </w:p>
        </w:tc>
        <w:tc>
          <w:tcPr>
            <w:tcW w:w="2053" w:type="dxa"/>
          </w:tcPr>
          <w:p w:rsidR="00137314" w:rsidRDefault="00137314" w:rsidP="00AD2F75">
            <w:pPr>
              <w:jc w:val="center"/>
              <w:rPr>
                <w:sz w:val="28"/>
                <w:szCs w:val="28"/>
                <w:lang w:val="en-US"/>
              </w:rPr>
            </w:pPr>
          </w:p>
        </w:tc>
        <w:tc>
          <w:tcPr>
            <w:tcW w:w="1520" w:type="dxa"/>
          </w:tcPr>
          <w:p w:rsidR="00137314" w:rsidRPr="00151513" w:rsidRDefault="00137314" w:rsidP="00AD2F75">
            <w:pPr>
              <w:jc w:val="center"/>
              <w:rPr>
                <w:sz w:val="28"/>
                <w:szCs w:val="28"/>
                <w:lang w:val="en-US"/>
              </w:rPr>
            </w:pPr>
          </w:p>
        </w:tc>
        <w:tc>
          <w:tcPr>
            <w:tcW w:w="1559" w:type="dxa"/>
          </w:tcPr>
          <w:p w:rsidR="00137314" w:rsidRDefault="00137314" w:rsidP="00AD2F75">
            <w:pPr>
              <w:jc w:val="center"/>
              <w:rPr>
                <w:sz w:val="28"/>
                <w:szCs w:val="28"/>
              </w:rPr>
            </w:pPr>
          </w:p>
        </w:tc>
        <w:tc>
          <w:tcPr>
            <w:tcW w:w="1985" w:type="dxa"/>
          </w:tcPr>
          <w:p w:rsidR="00137314" w:rsidRDefault="00137314" w:rsidP="00AD2F75">
            <w:pPr>
              <w:rPr>
                <w:sz w:val="28"/>
                <w:szCs w:val="28"/>
                <w:lang w:val="en-US"/>
              </w:rPr>
            </w:pPr>
          </w:p>
        </w:tc>
        <w:tc>
          <w:tcPr>
            <w:tcW w:w="1559" w:type="dxa"/>
          </w:tcPr>
          <w:p w:rsidR="00137314" w:rsidRDefault="00137314" w:rsidP="00AD2F75">
            <w:pPr>
              <w:jc w:val="center"/>
              <w:rPr>
                <w:sz w:val="28"/>
                <w:szCs w:val="28"/>
              </w:rPr>
            </w:pPr>
          </w:p>
        </w:tc>
      </w:tr>
    </w:tbl>
    <w:p w:rsidR="00137314" w:rsidRDefault="00137314" w:rsidP="00137314">
      <w:r w:rsidRPr="00F36464">
        <w:t>Инвалиды</w:t>
      </w:r>
      <w:r>
        <w:t>_____________________________________________________________________________________________________________________</w:t>
      </w:r>
    </w:p>
    <w:p w:rsidR="00137314" w:rsidRPr="00A06FBD" w:rsidRDefault="00137314" w:rsidP="00137314">
      <w:pPr>
        <w:jc w:val="center"/>
        <w:rPr>
          <w:b/>
        </w:rPr>
      </w:pPr>
      <w:r w:rsidRPr="000E0E0E">
        <w:rPr>
          <w:b/>
        </w:rPr>
        <w:t xml:space="preserve">Результаты </w:t>
      </w:r>
      <w:r>
        <w:rPr>
          <w:b/>
        </w:rPr>
        <w:t>коррекционно-развивающей работы</w:t>
      </w:r>
    </w:p>
    <w:tbl>
      <w:tblPr>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1"/>
        <w:gridCol w:w="1668"/>
        <w:gridCol w:w="1134"/>
        <w:gridCol w:w="1984"/>
        <w:gridCol w:w="889"/>
        <w:gridCol w:w="812"/>
        <w:gridCol w:w="965"/>
        <w:gridCol w:w="1020"/>
        <w:gridCol w:w="600"/>
        <w:gridCol w:w="243"/>
        <w:gridCol w:w="7"/>
        <w:gridCol w:w="851"/>
        <w:gridCol w:w="1701"/>
      </w:tblGrid>
      <w:tr w:rsidR="00137314" w:rsidTr="00283214">
        <w:trPr>
          <w:gridAfter w:val="4"/>
          <w:wAfter w:w="2802" w:type="dxa"/>
          <w:trHeight w:val="448"/>
        </w:trPr>
        <w:tc>
          <w:tcPr>
            <w:tcW w:w="1749" w:type="dxa"/>
            <w:gridSpan w:val="2"/>
          </w:tcPr>
          <w:p w:rsidR="00137314" w:rsidRPr="00A06FBD" w:rsidRDefault="00137314" w:rsidP="00AD2F75">
            <w:pPr>
              <w:jc w:val="center"/>
              <w:rPr>
                <w:b/>
                <w:i/>
              </w:rPr>
            </w:pPr>
          </w:p>
        </w:tc>
        <w:tc>
          <w:tcPr>
            <w:tcW w:w="9072" w:type="dxa"/>
            <w:gridSpan w:val="8"/>
          </w:tcPr>
          <w:p w:rsidR="00137314" w:rsidRPr="00275704" w:rsidRDefault="00137314" w:rsidP="00AD2F75">
            <w:pPr>
              <w:jc w:val="center"/>
            </w:pPr>
            <w:r w:rsidRPr="00A06FBD">
              <w:rPr>
                <w:b/>
                <w:i/>
              </w:rPr>
              <w:t>Всего выпускников</w:t>
            </w:r>
            <w:r>
              <w:t xml:space="preserve"> (кол-во) - 4</w:t>
            </w:r>
          </w:p>
        </w:tc>
      </w:tr>
      <w:tr w:rsidR="00137314" w:rsidTr="00283214">
        <w:trPr>
          <w:trHeight w:val="94"/>
        </w:trPr>
        <w:tc>
          <w:tcPr>
            <w:tcW w:w="1668" w:type="dxa"/>
            <w:vMerge w:val="restart"/>
            <w:tcBorders>
              <w:top w:val="single" w:sz="4" w:space="0" w:color="auto"/>
            </w:tcBorders>
          </w:tcPr>
          <w:p w:rsidR="00137314" w:rsidRPr="00A06FBD" w:rsidRDefault="00137314" w:rsidP="00AD2F75">
            <w:pPr>
              <w:jc w:val="center"/>
              <w:rPr>
                <w:sz w:val="22"/>
                <w:szCs w:val="22"/>
              </w:rPr>
            </w:pPr>
            <w:r w:rsidRPr="00A06FBD">
              <w:rPr>
                <w:sz w:val="22"/>
                <w:szCs w:val="22"/>
              </w:rPr>
              <w:t>Значительные улучшения</w:t>
            </w:r>
          </w:p>
        </w:tc>
        <w:tc>
          <w:tcPr>
            <w:tcW w:w="1749" w:type="dxa"/>
            <w:gridSpan w:val="2"/>
          </w:tcPr>
          <w:p w:rsidR="00137314" w:rsidRPr="00A06FBD" w:rsidRDefault="00137314" w:rsidP="00AD2F75">
            <w:pPr>
              <w:jc w:val="center"/>
              <w:rPr>
                <w:sz w:val="22"/>
                <w:szCs w:val="22"/>
              </w:rPr>
            </w:pPr>
          </w:p>
        </w:tc>
        <w:tc>
          <w:tcPr>
            <w:tcW w:w="1134" w:type="dxa"/>
            <w:vMerge w:val="restart"/>
          </w:tcPr>
          <w:p w:rsidR="00137314" w:rsidRPr="00A06FBD" w:rsidRDefault="00137314" w:rsidP="00AD2F75">
            <w:pPr>
              <w:jc w:val="center"/>
              <w:rPr>
                <w:sz w:val="22"/>
                <w:szCs w:val="22"/>
              </w:rPr>
            </w:pPr>
            <w:r w:rsidRPr="00A06FBD">
              <w:rPr>
                <w:sz w:val="22"/>
                <w:szCs w:val="22"/>
              </w:rPr>
              <w:t>Уточнен диагноз</w:t>
            </w:r>
          </w:p>
        </w:tc>
        <w:tc>
          <w:tcPr>
            <w:tcW w:w="3685" w:type="dxa"/>
            <w:gridSpan w:val="3"/>
          </w:tcPr>
          <w:p w:rsidR="00137314" w:rsidRPr="00275704" w:rsidRDefault="00137314" w:rsidP="00AD2F75">
            <w:pPr>
              <w:jc w:val="center"/>
            </w:pPr>
            <w:r>
              <w:rPr>
                <w:rFonts w:cs="Courier"/>
              </w:rPr>
              <w:t xml:space="preserve">Общеобразовательная </w:t>
            </w:r>
            <w:r w:rsidRPr="000E45E1">
              <w:rPr>
                <w:rFonts w:cs="Courier"/>
              </w:rPr>
              <w:t>ш</w:t>
            </w:r>
            <w:r w:rsidRPr="00BA171B">
              <w:rPr>
                <w:rFonts w:cs="Courier"/>
              </w:rPr>
              <w:t>кола</w:t>
            </w:r>
          </w:p>
        </w:tc>
        <w:tc>
          <w:tcPr>
            <w:tcW w:w="1985" w:type="dxa"/>
            <w:gridSpan w:val="2"/>
            <w:vMerge w:val="restart"/>
          </w:tcPr>
          <w:p w:rsidR="00137314" w:rsidRDefault="00137314" w:rsidP="00AD2F75">
            <w:pPr>
              <w:jc w:val="center"/>
            </w:pPr>
            <w:proofErr w:type="spellStart"/>
            <w:r w:rsidRPr="00275704">
              <w:t>Коррекц</w:t>
            </w:r>
            <w:proofErr w:type="spellEnd"/>
            <w:r w:rsidRPr="00275704">
              <w:t xml:space="preserve">. </w:t>
            </w:r>
            <w:r>
              <w:t>к</w:t>
            </w:r>
            <w:r w:rsidRPr="00275704">
              <w:t>ласс</w:t>
            </w:r>
          </w:p>
          <w:p w:rsidR="00137314" w:rsidRPr="00DA4403" w:rsidRDefault="00137314" w:rsidP="00AD2F75">
            <w:pPr>
              <w:jc w:val="center"/>
              <w:rPr>
                <w:rFonts w:cs="Courier"/>
              </w:rPr>
            </w:pPr>
            <w:r w:rsidRPr="000E45E1">
              <w:rPr>
                <w:rFonts w:cs="Courier"/>
              </w:rPr>
              <w:t xml:space="preserve">Вариант </w:t>
            </w:r>
          </w:p>
        </w:tc>
        <w:tc>
          <w:tcPr>
            <w:tcW w:w="1701" w:type="dxa"/>
            <w:gridSpan w:val="4"/>
          </w:tcPr>
          <w:p w:rsidR="00137314" w:rsidRPr="00275704" w:rsidRDefault="00137314" w:rsidP="00AD2F75">
            <w:pPr>
              <w:jc w:val="center"/>
            </w:pPr>
            <w:r w:rsidRPr="00275704">
              <w:t xml:space="preserve">Спец.  </w:t>
            </w:r>
            <w:r>
              <w:t>ш</w:t>
            </w:r>
            <w:r w:rsidRPr="00275704">
              <w:t>кола</w:t>
            </w:r>
          </w:p>
        </w:tc>
        <w:tc>
          <w:tcPr>
            <w:tcW w:w="1701" w:type="dxa"/>
            <w:vMerge w:val="restart"/>
          </w:tcPr>
          <w:p w:rsidR="00137314" w:rsidRPr="00275704" w:rsidRDefault="00137314" w:rsidP="00AD2F75">
            <w:pPr>
              <w:ind w:hanging="108"/>
              <w:jc w:val="center"/>
            </w:pPr>
            <w:r>
              <w:t xml:space="preserve">Продлено </w:t>
            </w:r>
          </w:p>
          <w:p w:rsidR="00137314" w:rsidRDefault="00137314" w:rsidP="00AD2F75">
            <w:pPr>
              <w:ind w:hanging="108"/>
              <w:jc w:val="center"/>
            </w:pPr>
            <w:r>
              <w:t xml:space="preserve">пребывание </w:t>
            </w:r>
            <w:proofErr w:type="gramStart"/>
            <w:r>
              <w:t>в</w:t>
            </w:r>
            <w:proofErr w:type="gramEnd"/>
          </w:p>
          <w:p w:rsidR="00137314" w:rsidRPr="00275704" w:rsidRDefault="00137314" w:rsidP="00AD2F75">
            <w:pPr>
              <w:ind w:hanging="108"/>
              <w:jc w:val="center"/>
            </w:pPr>
            <w:r w:rsidRPr="00275704">
              <w:t>ДОУ</w:t>
            </w:r>
            <w:r>
              <w:t xml:space="preserve"> (до 8 лет)</w:t>
            </w:r>
          </w:p>
        </w:tc>
      </w:tr>
      <w:tr w:rsidR="00137314" w:rsidTr="00283214">
        <w:trPr>
          <w:trHeight w:val="268"/>
        </w:trPr>
        <w:tc>
          <w:tcPr>
            <w:tcW w:w="1668" w:type="dxa"/>
            <w:vMerge/>
          </w:tcPr>
          <w:p w:rsidR="00137314" w:rsidRPr="00275704" w:rsidRDefault="00137314" w:rsidP="00AD2F75">
            <w:pPr>
              <w:jc w:val="center"/>
            </w:pPr>
          </w:p>
        </w:tc>
        <w:tc>
          <w:tcPr>
            <w:tcW w:w="1749" w:type="dxa"/>
            <w:gridSpan w:val="2"/>
          </w:tcPr>
          <w:p w:rsidR="00137314" w:rsidRPr="00275704" w:rsidRDefault="00137314" w:rsidP="00AD2F75">
            <w:pPr>
              <w:jc w:val="center"/>
            </w:pPr>
          </w:p>
        </w:tc>
        <w:tc>
          <w:tcPr>
            <w:tcW w:w="1134" w:type="dxa"/>
            <w:vMerge/>
          </w:tcPr>
          <w:p w:rsidR="00137314" w:rsidRPr="00275704" w:rsidRDefault="00137314" w:rsidP="00AD2F75">
            <w:pPr>
              <w:jc w:val="center"/>
            </w:pPr>
          </w:p>
        </w:tc>
        <w:tc>
          <w:tcPr>
            <w:tcW w:w="1984" w:type="dxa"/>
            <w:vMerge w:val="restart"/>
          </w:tcPr>
          <w:p w:rsidR="00137314" w:rsidRDefault="00137314" w:rsidP="00AD2F75">
            <w:pPr>
              <w:jc w:val="center"/>
              <w:rPr>
                <w:rFonts w:cs="Courier"/>
              </w:rPr>
            </w:pPr>
            <w:proofErr w:type="spellStart"/>
            <w:r>
              <w:rPr>
                <w:rFonts w:cs="Courier"/>
              </w:rPr>
              <w:t>Общеобразоват</w:t>
            </w:r>
            <w:proofErr w:type="spellEnd"/>
            <w:r>
              <w:rPr>
                <w:rFonts w:cs="Courier"/>
              </w:rPr>
              <w:t>.</w:t>
            </w:r>
          </w:p>
          <w:p w:rsidR="00137314" w:rsidRPr="00DA4403" w:rsidRDefault="00137314" w:rsidP="00AD2F75">
            <w:pPr>
              <w:jc w:val="center"/>
              <w:rPr>
                <w:rFonts w:cs="Courier"/>
              </w:rPr>
            </w:pPr>
            <w:r>
              <w:rPr>
                <w:rFonts w:cs="Courier"/>
              </w:rPr>
              <w:t>класс</w:t>
            </w:r>
            <w:r w:rsidRPr="00DA4403">
              <w:rPr>
                <w:rFonts w:cs="Courier"/>
              </w:rPr>
              <w:t xml:space="preserve"> </w:t>
            </w:r>
          </w:p>
        </w:tc>
        <w:tc>
          <w:tcPr>
            <w:tcW w:w="1701" w:type="dxa"/>
            <w:gridSpan w:val="2"/>
          </w:tcPr>
          <w:p w:rsidR="00137314" w:rsidRPr="00DA4403" w:rsidRDefault="00137314" w:rsidP="00AD2F75">
            <w:pPr>
              <w:jc w:val="center"/>
              <w:rPr>
                <w:rFonts w:cs="Courier"/>
              </w:rPr>
            </w:pPr>
            <w:r w:rsidRPr="000E45E1">
              <w:rPr>
                <w:rFonts w:cs="Courier"/>
              </w:rPr>
              <w:t xml:space="preserve">Вариант </w:t>
            </w:r>
          </w:p>
        </w:tc>
        <w:tc>
          <w:tcPr>
            <w:tcW w:w="1985" w:type="dxa"/>
            <w:gridSpan w:val="2"/>
            <w:vMerge/>
          </w:tcPr>
          <w:p w:rsidR="00137314" w:rsidRPr="00275704" w:rsidRDefault="00137314" w:rsidP="00AD2F75">
            <w:pPr>
              <w:jc w:val="center"/>
            </w:pPr>
          </w:p>
        </w:tc>
        <w:tc>
          <w:tcPr>
            <w:tcW w:w="850" w:type="dxa"/>
            <w:gridSpan w:val="3"/>
            <w:vMerge w:val="restart"/>
          </w:tcPr>
          <w:p w:rsidR="00137314" w:rsidRPr="00275704" w:rsidRDefault="00137314" w:rsidP="00AD2F75">
            <w:pPr>
              <w:ind w:hanging="108"/>
              <w:jc w:val="center"/>
            </w:pPr>
            <w:r w:rsidRPr="000F40F7">
              <w:rPr>
                <w:lang w:val="en-US"/>
              </w:rPr>
              <w:t>F</w:t>
            </w:r>
            <w:r>
              <w:t xml:space="preserve"> – 70 </w:t>
            </w:r>
          </w:p>
        </w:tc>
        <w:tc>
          <w:tcPr>
            <w:tcW w:w="851" w:type="dxa"/>
            <w:vMerge w:val="restart"/>
          </w:tcPr>
          <w:p w:rsidR="00137314" w:rsidRPr="00275704" w:rsidRDefault="00137314" w:rsidP="00AD2F75">
            <w:pPr>
              <w:ind w:hanging="108"/>
              <w:jc w:val="center"/>
            </w:pPr>
            <w:r w:rsidRPr="000F40F7">
              <w:rPr>
                <w:lang w:val="en-US"/>
              </w:rPr>
              <w:t>F</w:t>
            </w:r>
            <w:r>
              <w:t xml:space="preserve"> – 71</w:t>
            </w:r>
          </w:p>
        </w:tc>
        <w:tc>
          <w:tcPr>
            <w:tcW w:w="1701" w:type="dxa"/>
            <w:vMerge/>
          </w:tcPr>
          <w:p w:rsidR="00137314" w:rsidRPr="00275704" w:rsidRDefault="00137314" w:rsidP="00AD2F75">
            <w:pPr>
              <w:ind w:hanging="108"/>
              <w:jc w:val="center"/>
            </w:pPr>
          </w:p>
        </w:tc>
      </w:tr>
      <w:tr w:rsidR="00137314" w:rsidTr="00283214">
        <w:trPr>
          <w:trHeight w:val="116"/>
        </w:trPr>
        <w:tc>
          <w:tcPr>
            <w:tcW w:w="1668" w:type="dxa"/>
            <w:vMerge/>
            <w:tcBorders>
              <w:bottom w:val="single" w:sz="4" w:space="0" w:color="auto"/>
            </w:tcBorders>
          </w:tcPr>
          <w:p w:rsidR="00137314" w:rsidRPr="00275704" w:rsidRDefault="00137314" w:rsidP="00AD2F75">
            <w:pPr>
              <w:jc w:val="center"/>
            </w:pPr>
          </w:p>
        </w:tc>
        <w:tc>
          <w:tcPr>
            <w:tcW w:w="1749" w:type="dxa"/>
            <w:gridSpan w:val="2"/>
          </w:tcPr>
          <w:p w:rsidR="00137314" w:rsidRPr="00275704" w:rsidRDefault="00137314" w:rsidP="00AD2F75">
            <w:pPr>
              <w:jc w:val="center"/>
            </w:pPr>
          </w:p>
        </w:tc>
        <w:tc>
          <w:tcPr>
            <w:tcW w:w="1134" w:type="dxa"/>
            <w:vMerge/>
          </w:tcPr>
          <w:p w:rsidR="00137314" w:rsidRPr="00275704" w:rsidRDefault="00137314" w:rsidP="00AD2F75">
            <w:pPr>
              <w:jc w:val="center"/>
            </w:pPr>
          </w:p>
        </w:tc>
        <w:tc>
          <w:tcPr>
            <w:tcW w:w="1984" w:type="dxa"/>
            <w:vMerge/>
          </w:tcPr>
          <w:p w:rsidR="00137314" w:rsidRDefault="00137314" w:rsidP="00AD2F75">
            <w:pPr>
              <w:jc w:val="center"/>
              <w:rPr>
                <w:rFonts w:cs="Courier"/>
              </w:rPr>
            </w:pPr>
          </w:p>
        </w:tc>
        <w:tc>
          <w:tcPr>
            <w:tcW w:w="889" w:type="dxa"/>
          </w:tcPr>
          <w:p w:rsidR="00137314" w:rsidRPr="000E45E1" w:rsidRDefault="00137314" w:rsidP="00AD2F75">
            <w:pPr>
              <w:jc w:val="center"/>
              <w:rPr>
                <w:rFonts w:cs="Courier"/>
              </w:rPr>
            </w:pPr>
            <w:r w:rsidRPr="00DA4403">
              <w:rPr>
                <w:rFonts w:cs="Courier"/>
              </w:rPr>
              <w:t>5</w:t>
            </w:r>
            <w:r w:rsidRPr="000E45E1">
              <w:rPr>
                <w:rFonts w:cs="Courier"/>
              </w:rPr>
              <w:t>.1</w:t>
            </w:r>
            <w:r w:rsidRPr="00DA4403">
              <w:rPr>
                <w:rFonts w:cs="Courier"/>
              </w:rPr>
              <w:t xml:space="preserve"> </w:t>
            </w:r>
          </w:p>
        </w:tc>
        <w:tc>
          <w:tcPr>
            <w:tcW w:w="812" w:type="dxa"/>
          </w:tcPr>
          <w:p w:rsidR="00137314" w:rsidRPr="000E45E1" w:rsidRDefault="00137314" w:rsidP="00AD2F75">
            <w:pPr>
              <w:jc w:val="center"/>
              <w:rPr>
                <w:rFonts w:cs="Courier"/>
              </w:rPr>
            </w:pPr>
            <w:r w:rsidRPr="000E45E1">
              <w:rPr>
                <w:rFonts w:cs="Courier"/>
              </w:rPr>
              <w:t>7.1</w:t>
            </w:r>
          </w:p>
        </w:tc>
        <w:tc>
          <w:tcPr>
            <w:tcW w:w="965" w:type="dxa"/>
          </w:tcPr>
          <w:p w:rsidR="00137314" w:rsidRPr="00275704" w:rsidRDefault="00137314" w:rsidP="00AD2F75">
            <w:pPr>
              <w:jc w:val="center"/>
            </w:pPr>
            <w:r>
              <w:rPr>
                <w:rFonts w:cs="Courier"/>
                <w:lang w:val="en-US"/>
              </w:rPr>
              <w:t>5</w:t>
            </w:r>
            <w:r w:rsidRPr="000E45E1">
              <w:rPr>
                <w:rFonts w:cs="Courier"/>
              </w:rPr>
              <w:t>.2</w:t>
            </w:r>
          </w:p>
        </w:tc>
        <w:tc>
          <w:tcPr>
            <w:tcW w:w="1020" w:type="dxa"/>
          </w:tcPr>
          <w:p w:rsidR="00137314" w:rsidRPr="00275704" w:rsidRDefault="00137314" w:rsidP="00AD2F75">
            <w:pPr>
              <w:jc w:val="center"/>
            </w:pPr>
            <w:r w:rsidRPr="000E45E1">
              <w:rPr>
                <w:rFonts w:cs="Courier"/>
              </w:rPr>
              <w:t>7.2</w:t>
            </w:r>
          </w:p>
        </w:tc>
        <w:tc>
          <w:tcPr>
            <w:tcW w:w="850" w:type="dxa"/>
            <w:gridSpan w:val="3"/>
            <w:vMerge/>
          </w:tcPr>
          <w:p w:rsidR="00137314" w:rsidRPr="00275704" w:rsidRDefault="00137314" w:rsidP="00AD2F75">
            <w:pPr>
              <w:jc w:val="center"/>
            </w:pPr>
          </w:p>
        </w:tc>
        <w:tc>
          <w:tcPr>
            <w:tcW w:w="851" w:type="dxa"/>
            <w:vMerge/>
          </w:tcPr>
          <w:p w:rsidR="00137314" w:rsidRPr="00275704" w:rsidRDefault="00137314" w:rsidP="00AD2F75">
            <w:pPr>
              <w:jc w:val="center"/>
            </w:pPr>
          </w:p>
        </w:tc>
        <w:tc>
          <w:tcPr>
            <w:tcW w:w="1701" w:type="dxa"/>
            <w:vMerge/>
          </w:tcPr>
          <w:p w:rsidR="00137314" w:rsidRPr="00275704" w:rsidRDefault="00137314" w:rsidP="00AD2F75">
            <w:pPr>
              <w:jc w:val="center"/>
            </w:pPr>
          </w:p>
        </w:tc>
      </w:tr>
      <w:tr w:rsidR="00137314" w:rsidTr="00283214">
        <w:trPr>
          <w:trHeight w:val="427"/>
        </w:trPr>
        <w:tc>
          <w:tcPr>
            <w:tcW w:w="1668" w:type="dxa"/>
            <w:tcBorders>
              <w:top w:val="single" w:sz="4" w:space="0" w:color="auto"/>
            </w:tcBorders>
          </w:tcPr>
          <w:p w:rsidR="00137314" w:rsidRPr="000E0E0E" w:rsidRDefault="00137314" w:rsidP="00AD2F75">
            <w:pPr>
              <w:jc w:val="center"/>
              <w:rPr>
                <w:sz w:val="28"/>
                <w:szCs w:val="28"/>
              </w:rPr>
            </w:pPr>
            <w:r>
              <w:rPr>
                <w:sz w:val="28"/>
                <w:szCs w:val="28"/>
              </w:rPr>
              <w:t>8</w:t>
            </w:r>
          </w:p>
        </w:tc>
        <w:tc>
          <w:tcPr>
            <w:tcW w:w="1749" w:type="dxa"/>
            <w:gridSpan w:val="2"/>
            <w:tcBorders>
              <w:right w:val="single" w:sz="4" w:space="0" w:color="auto"/>
            </w:tcBorders>
          </w:tcPr>
          <w:p w:rsidR="00137314" w:rsidRPr="00275704" w:rsidRDefault="00137314" w:rsidP="00AD2F75">
            <w:pPr>
              <w:jc w:val="center"/>
            </w:pPr>
          </w:p>
        </w:tc>
        <w:tc>
          <w:tcPr>
            <w:tcW w:w="1134" w:type="dxa"/>
            <w:tcBorders>
              <w:left w:val="single" w:sz="4" w:space="0" w:color="auto"/>
            </w:tcBorders>
          </w:tcPr>
          <w:p w:rsidR="00137314" w:rsidRPr="00275704" w:rsidRDefault="00137314" w:rsidP="00AD2F75">
            <w:pPr>
              <w:jc w:val="center"/>
            </w:pPr>
          </w:p>
        </w:tc>
        <w:tc>
          <w:tcPr>
            <w:tcW w:w="1984" w:type="dxa"/>
          </w:tcPr>
          <w:p w:rsidR="00137314" w:rsidRPr="00275704" w:rsidRDefault="00137314" w:rsidP="00AD2F75">
            <w:pPr>
              <w:jc w:val="center"/>
            </w:pPr>
            <w:r>
              <w:t>4</w:t>
            </w:r>
          </w:p>
        </w:tc>
        <w:tc>
          <w:tcPr>
            <w:tcW w:w="889" w:type="dxa"/>
          </w:tcPr>
          <w:p w:rsidR="00137314" w:rsidRPr="00275704" w:rsidRDefault="00137314" w:rsidP="00AD2F75">
            <w:pPr>
              <w:jc w:val="center"/>
            </w:pPr>
          </w:p>
        </w:tc>
        <w:tc>
          <w:tcPr>
            <w:tcW w:w="812" w:type="dxa"/>
          </w:tcPr>
          <w:p w:rsidR="00137314" w:rsidRPr="00275704" w:rsidRDefault="00137314" w:rsidP="00AD2F75">
            <w:pPr>
              <w:jc w:val="center"/>
            </w:pPr>
          </w:p>
        </w:tc>
        <w:tc>
          <w:tcPr>
            <w:tcW w:w="965" w:type="dxa"/>
          </w:tcPr>
          <w:p w:rsidR="00137314" w:rsidRPr="000E0E0E" w:rsidRDefault="00137314" w:rsidP="00AD2F75">
            <w:pPr>
              <w:jc w:val="center"/>
            </w:pPr>
          </w:p>
        </w:tc>
        <w:tc>
          <w:tcPr>
            <w:tcW w:w="1020" w:type="dxa"/>
          </w:tcPr>
          <w:p w:rsidR="00137314" w:rsidRPr="000E0E0E" w:rsidRDefault="00137314" w:rsidP="00AD2F75">
            <w:pPr>
              <w:jc w:val="center"/>
            </w:pPr>
          </w:p>
        </w:tc>
        <w:tc>
          <w:tcPr>
            <w:tcW w:w="843" w:type="dxa"/>
            <w:gridSpan w:val="2"/>
          </w:tcPr>
          <w:p w:rsidR="00137314" w:rsidRPr="000E0E0E" w:rsidRDefault="00137314" w:rsidP="00AD2F75">
            <w:pPr>
              <w:jc w:val="center"/>
            </w:pPr>
          </w:p>
        </w:tc>
        <w:tc>
          <w:tcPr>
            <w:tcW w:w="858" w:type="dxa"/>
            <w:gridSpan w:val="2"/>
          </w:tcPr>
          <w:p w:rsidR="00137314" w:rsidRPr="000E0E0E" w:rsidRDefault="00137314" w:rsidP="00AD2F75">
            <w:pPr>
              <w:jc w:val="center"/>
            </w:pPr>
          </w:p>
        </w:tc>
        <w:tc>
          <w:tcPr>
            <w:tcW w:w="1701" w:type="dxa"/>
          </w:tcPr>
          <w:p w:rsidR="00137314" w:rsidRPr="00275704" w:rsidRDefault="00137314" w:rsidP="00AD2F75">
            <w:pPr>
              <w:jc w:val="center"/>
            </w:pPr>
          </w:p>
        </w:tc>
      </w:tr>
      <w:tr w:rsidR="00B3101A" w:rsidTr="00283214">
        <w:trPr>
          <w:trHeight w:val="427"/>
        </w:trPr>
        <w:tc>
          <w:tcPr>
            <w:tcW w:w="1668" w:type="dxa"/>
            <w:tcBorders>
              <w:top w:val="single" w:sz="4" w:space="0" w:color="auto"/>
            </w:tcBorders>
          </w:tcPr>
          <w:p w:rsidR="00B3101A" w:rsidRDefault="00B3101A" w:rsidP="00AD2F75">
            <w:pPr>
              <w:jc w:val="center"/>
              <w:rPr>
                <w:sz w:val="28"/>
                <w:szCs w:val="28"/>
              </w:rPr>
            </w:pPr>
          </w:p>
        </w:tc>
        <w:tc>
          <w:tcPr>
            <w:tcW w:w="1749" w:type="dxa"/>
            <w:gridSpan w:val="2"/>
            <w:tcBorders>
              <w:right w:val="single" w:sz="4" w:space="0" w:color="auto"/>
            </w:tcBorders>
          </w:tcPr>
          <w:p w:rsidR="00B3101A" w:rsidRPr="00275704" w:rsidRDefault="00B3101A" w:rsidP="00AD2F75">
            <w:pPr>
              <w:jc w:val="center"/>
            </w:pPr>
          </w:p>
        </w:tc>
        <w:tc>
          <w:tcPr>
            <w:tcW w:w="1134" w:type="dxa"/>
            <w:tcBorders>
              <w:left w:val="single" w:sz="4" w:space="0" w:color="auto"/>
            </w:tcBorders>
          </w:tcPr>
          <w:p w:rsidR="00B3101A" w:rsidRPr="00275704" w:rsidRDefault="00B3101A" w:rsidP="00AD2F75">
            <w:pPr>
              <w:jc w:val="center"/>
            </w:pPr>
          </w:p>
        </w:tc>
        <w:tc>
          <w:tcPr>
            <w:tcW w:w="1984" w:type="dxa"/>
          </w:tcPr>
          <w:p w:rsidR="00B3101A" w:rsidRDefault="00B3101A" w:rsidP="00AD2F75">
            <w:pPr>
              <w:jc w:val="center"/>
            </w:pPr>
          </w:p>
        </w:tc>
        <w:tc>
          <w:tcPr>
            <w:tcW w:w="889" w:type="dxa"/>
          </w:tcPr>
          <w:p w:rsidR="00B3101A" w:rsidRPr="00275704" w:rsidRDefault="00B3101A" w:rsidP="00AD2F75">
            <w:pPr>
              <w:jc w:val="center"/>
            </w:pPr>
          </w:p>
        </w:tc>
        <w:tc>
          <w:tcPr>
            <w:tcW w:w="812" w:type="dxa"/>
          </w:tcPr>
          <w:p w:rsidR="00B3101A" w:rsidRPr="00275704" w:rsidRDefault="00B3101A" w:rsidP="00AD2F75">
            <w:pPr>
              <w:jc w:val="center"/>
            </w:pPr>
          </w:p>
        </w:tc>
        <w:tc>
          <w:tcPr>
            <w:tcW w:w="965" w:type="dxa"/>
          </w:tcPr>
          <w:p w:rsidR="00B3101A" w:rsidRPr="000E0E0E" w:rsidRDefault="00B3101A" w:rsidP="00AD2F75">
            <w:pPr>
              <w:jc w:val="center"/>
            </w:pPr>
          </w:p>
        </w:tc>
        <w:tc>
          <w:tcPr>
            <w:tcW w:w="1020" w:type="dxa"/>
          </w:tcPr>
          <w:p w:rsidR="00B3101A" w:rsidRPr="000E0E0E" w:rsidRDefault="00B3101A" w:rsidP="00AD2F75">
            <w:pPr>
              <w:jc w:val="center"/>
            </w:pPr>
          </w:p>
        </w:tc>
        <w:tc>
          <w:tcPr>
            <w:tcW w:w="843" w:type="dxa"/>
            <w:gridSpan w:val="2"/>
          </w:tcPr>
          <w:p w:rsidR="00B3101A" w:rsidRPr="000E0E0E" w:rsidRDefault="00B3101A" w:rsidP="00AD2F75">
            <w:pPr>
              <w:jc w:val="center"/>
            </w:pPr>
          </w:p>
        </w:tc>
        <w:tc>
          <w:tcPr>
            <w:tcW w:w="858" w:type="dxa"/>
            <w:gridSpan w:val="2"/>
          </w:tcPr>
          <w:p w:rsidR="00B3101A" w:rsidRPr="000E0E0E" w:rsidRDefault="00B3101A" w:rsidP="00AD2F75">
            <w:pPr>
              <w:jc w:val="center"/>
            </w:pPr>
          </w:p>
        </w:tc>
        <w:tc>
          <w:tcPr>
            <w:tcW w:w="1701" w:type="dxa"/>
          </w:tcPr>
          <w:p w:rsidR="00B3101A" w:rsidRPr="00275704" w:rsidRDefault="00B3101A" w:rsidP="00AD2F75">
            <w:pPr>
              <w:jc w:val="center"/>
            </w:pPr>
          </w:p>
        </w:tc>
      </w:tr>
      <w:tr w:rsidR="00937BB7" w:rsidTr="00283214">
        <w:trPr>
          <w:trHeight w:val="427"/>
        </w:trPr>
        <w:tc>
          <w:tcPr>
            <w:tcW w:w="1668" w:type="dxa"/>
            <w:tcBorders>
              <w:top w:val="single" w:sz="4" w:space="0" w:color="auto"/>
            </w:tcBorders>
          </w:tcPr>
          <w:p w:rsidR="00937BB7" w:rsidRDefault="00937BB7" w:rsidP="00AD2F75">
            <w:pPr>
              <w:jc w:val="center"/>
              <w:rPr>
                <w:sz w:val="28"/>
                <w:szCs w:val="28"/>
              </w:rPr>
            </w:pPr>
          </w:p>
        </w:tc>
        <w:tc>
          <w:tcPr>
            <w:tcW w:w="1749" w:type="dxa"/>
            <w:gridSpan w:val="2"/>
            <w:tcBorders>
              <w:right w:val="single" w:sz="4" w:space="0" w:color="auto"/>
            </w:tcBorders>
          </w:tcPr>
          <w:p w:rsidR="00937BB7" w:rsidRPr="00275704" w:rsidRDefault="00937BB7" w:rsidP="00AD2F75">
            <w:pPr>
              <w:jc w:val="center"/>
            </w:pPr>
          </w:p>
        </w:tc>
        <w:tc>
          <w:tcPr>
            <w:tcW w:w="1134" w:type="dxa"/>
            <w:tcBorders>
              <w:left w:val="single" w:sz="4" w:space="0" w:color="auto"/>
            </w:tcBorders>
          </w:tcPr>
          <w:p w:rsidR="00937BB7" w:rsidRPr="00275704" w:rsidRDefault="00937BB7" w:rsidP="00AD2F75">
            <w:pPr>
              <w:jc w:val="center"/>
            </w:pPr>
          </w:p>
        </w:tc>
        <w:tc>
          <w:tcPr>
            <w:tcW w:w="1984" w:type="dxa"/>
          </w:tcPr>
          <w:p w:rsidR="00937BB7" w:rsidRDefault="00937BB7" w:rsidP="00AD2F75">
            <w:pPr>
              <w:jc w:val="center"/>
            </w:pPr>
          </w:p>
        </w:tc>
        <w:tc>
          <w:tcPr>
            <w:tcW w:w="889" w:type="dxa"/>
          </w:tcPr>
          <w:p w:rsidR="00937BB7" w:rsidRPr="00275704" w:rsidRDefault="00937BB7" w:rsidP="00AD2F75">
            <w:pPr>
              <w:jc w:val="center"/>
            </w:pPr>
          </w:p>
        </w:tc>
        <w:tc>
          <w:tcPr>
            <w:tcW w:w="812" w:type="dxa"/>
          </w:tcPr>
          <w:p w:rsidR="00937BB7" w:rsidRPr="00275704" w:rsidRDefault="00937BB7" w:rsidP="00AD2F75">
            <w:pPr>
              <w:jc w:val="center"/>
            </w:pPr>
          </w:p>
        </w:tc>
        <w:tc>
          <w:tcPr>
            <w:tcW w:w="965" w:type="dxa"/>
          </w:tcPr>
          <w:p w:rsidR="00937BB7" w:rsidRPr="000E0E0E" w:rsidRDefault="00937BB7" w:rsidP="00AD2F75">
            <w:pPr>
              <w:jc w:val="center"/>
            </w:pPr>
          </w:p>
        </w:tc>
        <w:tc>
          <w:tcPr>
            <w:tcW w:w="1020" w:type="dxa"/>
          </w:tcPr>
          <w:p w:rsidR="00937BB7" w:rsidRPr="000E0E0E" w:rsidRDefault="00937BB7" w:rsidP="00AD2F75">
            <w:pPr>
              <w:jc w:val="center"/>
            </w:pPr>
          </w:p>
        </w:tc>
        <w:tc>
          <w:tcPr>
            <w:tcW w:w="843" w:type="dxa"/>
            <w:gridSpan w:val="2"/>
          </w:tcPr>
          <w:p w:rsidR="00937BB7" w:rsidRPr="000E0E0E" w:rsidRDefault="00937BB7" w:rsidP="00AD2F75">
            <w:pPr>
              <w:jc w:val="center"/>
            </w:pPr>
          </w:p>
        </w:tc>
        <w:tc>
          <w:tcPr>
            <w:tcW w:w="858" w:type="dxa"/>
            <w:gridSpan w:val="2"/>
          </w:tcPr>
          <w:p w:rsidR="00937BB7" w:rsidRPr="000E0E0E" w:rsidRDefault="00937BB7" w:rsidP="00AD2F75">
            <w:pPr>
              <w:jc w:val="center"/>
            </w:pPr>
          </w:p>
        </w:tc>
        <w:tc>
          <w:tcPr>
            <w:tcW w:w="1701" w:type="dxa"/>
          </w:tcPr>
          <w:p w:rsidR="00937BB7" w:rsidRPr="00275704" w:rsidRDefault="00937BB7" w:rsidP="00AD2F75">
            <w:pPr>
              <w:jc w:val="center"/>
            </w:pPr>
          </w:p>
        </w:tc>
      </w:tr>
    </w:tbl>
    <w:tbl>
      <w:tblPr>
        <w:tblStyle w:val="aa"/>
        <w:tblpPr w:leftFromText="180" w:rightFromText="180" w:vertAnchor="text" w:horzAnchor="margin" w:tblpXSpec="center" w:tblpY="15"/>
        <w:tblW w:w="12300" w:type="dxa"/>
        <w:tblLook w:val="04A0" w:firstRow="1" w:lastRow="0" w:firstColumn="1" w:lastColumn="0" w:noHBand="0" w:noVBand="1"/>
      </w:tblPr>
      <w:tblGrid>
        <w:gridCol w:w="1382"/>
        <w:gridCol w:w="778"/>
        <w:gridCol w:w="781"/>
        <w:gridCol w:w="779"/>
        <w:gridCol w:w="781"/>
        <w:gridCol w:w="779"/>
        <w:gridCol w:w="781"/>
        <w:gridCol w:w="778"/>
        <w:gridCol w:w="781"/>
        <w:gridCol w:w="779"/>
        <w:gridCol w:w="781"/>
        <w:gridCol w:w="779"/>
        <w:gridCol w:w="781"/>
        <w:gridCol w:w="779"/>
        <w:gridCol w:w="781"/>
      </w:tblGrid>
      <w:tr w:rsidR="00937BB7" w:rsidTr="00937BB7">
        <w:trPr>
          <w:trHeight w:val="345"/>
        </w:trPr>
        <w:tc>
          <w:tcPr>
            <w:tcW w:w="1382" w:type="dxa"/>
            <w:vMerge w:val="restart"/>
          </w:tcPr>
          <w:p w:rsidR="00937BB7" w:rsidRPr="005D39CB" w:rsidRDefault="00937BB7" w:rsidP="002C77A2">
            <w:pPr>
              <w:rPr>
                <w:sz w:val="24"/>
                <w:szCs w:val="24"/>
              </w:rPr>
            </w:pPr>
            <w:r w:rsidRPr="005D39CB">
              <w:rPr>
                <w:sz w:val="24"/>
                <w:szCs w:val="24"/>
              </w:rPr>
              <w:t>Дети</w:t>
            </w:r>
          </w:p>
        </w:tc>
        <w:tc>
          <w:tcPr>
            <w:tcW w:w="1559" w:type="dxa"/>
            <w:gridSpan w:val="2"/>
            <w:tcBorders>
              <w:bottom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Восприятие</w:t>
            </w:r>
          </w:p>
        </w:tc>
        <w:tc>
          <w:tcPr>
            <w:tcW w:w="1560" w:type="dxa"/>
            <w:gridSpan w:val="2"/>
            <w:tcBorders>
              <w:bottom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Память</w:t>
            </w:r>
          </w:p>
        </w:tc>
        <w:tc>
          <w:tcPr>
            <w:tcW w:w="1560" w:type="dxa"/>
            <w:gridSpan w:val="2"/>
            <w:tcBorders>
              <w:bottom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Внимание</w:t>
            </w:r>
          </w:p>
        </w:tc>
        <w:tc>
          <w:tcPr>
            <w:tcW w:w="1559" w:type="dxa"/>
            <w:gridSpan w:val="2"/>
            <w:tcBorders>
              <w:bottom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Мышление</w:t>
            </w:r>
          </w:p>
        </w:tc>
        <w:tc>
          <w:tcPr>
            <w:tcW w:w="1560" w:type="dxa"/>
            <w:gridSpan w:val="2"/>
            <w:tcBorders>
              <w:bottom w:val="single" w:sz="4" w:space="0" w:color="auto"/>
            </w:tcBorders>
            <w:vAlign w:val="center"/>
          </w:tcPr>
          <w:p w:rsidR="00937BB7" w:rsidRPr="005D39CB" w:rsidRDefault="00937BB7" w:rsidP="002C77A2">
            <w:pPr>
              <w:rPr>
                <w:bCs/>
                <w:color w:val="000000"/>
                <w:sz w:val="24"/>
                <w:szCs w:val="24"/>
              </w:rPr>
            </w:pPr>
            <w:proofErr w:type="gramStart"/>
            <w:r w:rsidRPr="005D39CB">
              <w:rPr>
                <w:bCs/>
                <w:color w:val="000000"/>
                <w:sz w:val="24"/>
                <w:szCs w:val="24"/>
              </w:rPr>
              <w:t>Р</w:t>
            </w:r>
            <w:proofErr w:type="gramEnd"/>
            <w:r w:rsidRPr="005D39CB">
              <w:rPr>
                <w:bCs/>
                <w:color w:val="000000"/>
                <w:sz w:val="24"/>
                <w:szCs w:val="24"/>
              </w:rPr>
              <w:t>/речи</w:t>
            </w:r>
          </w:p>
        </w:tc>
        <w:tc>
          <w:tcPr>
            <w:tcW w:w="1560" w:type="dxa"/>
            <w:gridSpan w:val="2"/>
            <w:tcBorders>
              <w:bottom w:val="single" w:sz="4" w:space="0" w:color="auto"/>
            </w:tcBorders>
            <w:vAlign w:val="center"/>
          </w:tcPr>
          <w:p w:rsidR="00937BB7" w:rsidRPr="005D39CB" w:rsidRDefault="00937BB7" w:rsidP="002C77A2">
            <w:pPr>
              <w:rPr>
                <w:bCs/>
                <w:color w:val="000000"/>
                <w:sz w:val="24"/>
                <w:szCs w:val="24"/>
              </w:rPr>
            </w:pPr>
            <w:r>
              <w:rPr>
                <w:bCs/>
                <w:color w:val="000000"/>
                <w:sz w:val="24"/>
                <w:szCs w:val="24"/>
              </w:rPr>
              <w:t>ФЭМП</w:t>
            </w:r>
          </w:p>
        </w:tc>
        <w:tc>
          <w:tcPr>
            <w:tcW w:w="1560" w:type="dxa"/>
            <w:gridSpan w:val="2"/>
            <w:tcBorders>
              <w:bottom w:val="single" w:sz="4" w:space="0" w:color="auto"/>
            </w:tcBorders>
          </w:tcPr>
          <w:p w:rsidR="00937BB7" w:rsidRPr="005D39CB" w:rsidRDefault="00937BB7" w:rsidP="002C77A2">
            <w:pPr>
              <w:rPr>
                <w:bCs/>
                <w:color w:val="000000"/>
                <w:sz w:val="24"/>
                <w:szCs w:val="24"/>
              </w:rPr>
            </w:pPr>
            <w:r w:rsidRPr="005D39CB">
              <w:rPr>
                <w:bCs/>
                <w:color w:val="000000"/>
                <w:sz w:val="24"/>
                <w:szCs w:val="24"/>
              </w:rPr>
              <w:t>ФЦКМ</w:t>
            </w:r>
          </w:p>
        </w:tc>
      </w:tr>
      <w:tr w:rsidR="00937BB7" w:rsidTr="00937BB7">
        <w:trPr>
          <w:trHeight w:val="240"/>
        </w:trPr>
        <w:tc>
          <w:tcPr>
            <w:tcW w:w="1382" w:type="dxa"/>
            <w:vMerge/>
          </w:tcPr>
          <w:p w:rsidR="00937BB7" w:rsidRPr="005D39CB" w:rsidRDefault="00937BB7" w:rsidP="002C77A2">
            <w:pPr>
              <w:rPr>
                <w:sz w:val="24"/>
                <w:szCs w:val="24"/>
              </w:rPr>
            </w:pPr>
          </w:p>
        </w:tc>
        <w:tc>
          <w:tcPr>
            <w:tcW w:w="778" w:type="dxa"/>
            <w:tcBorders>
              <w:top w:val="single" w:sz="4" w:space="0" w:color="auto"/>
              <w:righ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Н/Г</w:t>
            </w:r>
          </w:p>
        </w:tc>
        <w:tc>
          <w:tcPr>
            <w:tcW w:w="781" w:type="dxa"/>
            <w:tcBorders>
              <w:top w:val="single" w:sz="4" w:space="0" w:color="auto"/>
              <w:lef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К/Г</w:t>
            </w:r>
          </w:p>
        </w:tc>
        <w:tc>
          <w:tcPr>
            <w:tcW w:w="779" w:type="dxa"/>
            <w:tcBorders>
              <w:top w:val="single" w:sz="4" w:space="0" w:color="auto"/>
              <w:righ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Н/Г</w:t>
            </w:r>
          </w:p>
        </w:tc>
        <w:tc>
          <w:tcPr>
            <w:tcW w:w="781" w:type="dxa"/>
            <w:tcBorders>
              <w:top w:val="single" w:sz="4" w:space="0" w:color="auto"/>
              <w:lef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К/Г</w:t>
            </w:r>
          </w:p>
        </w:tc>
        <w:tc>
          <w:tcPr>
            <w:tcW w:w="779" w:type="dxa"/>
            <w:tcBorders>
              <w:top w:val="single" w:sz="4" w:space="0" w:color="auto"/>
              <w:righ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Н/Г</w:t>
            </w:r>
          </w:p>
        </w:tc>
        <w:tc>
          <w:tcPr>
            <w:tcW w:w="781" w:type="dxa"/>
            <w:tcBorders>
              <w:top w:val="single" w:sz="4" w:space="0" w:color="auto"/>
              <w:lef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К/Г</w:t>
            </w:r>
          </w:p>
        </w:tc>
        <w:tc>
          <w:tcPr>
            <w:tcW w:w="778" w:type="dxa"/>
            <w:tcBorders>
              <w:top w:val="single" w:sz="4" w:space="0" w:color="auto"/>
              <w:righ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Н/Г</w:t>
            </w:r>
          </w:p>
        </w:tc>
        <w:tc>
          <w:tcPr>
            <w:tcW w:w="781" w:type="dxa"/>
            <w:tcBorders>
              <w:top w:val="single" w:sz="4" w:space="0" w:color="auto"/>
              <w:lef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К/Г</w:t>
            </w:r>
          </w:p>
        </w:tc>
        <w:tc>
          <w:tcPr>
            <w:tcW w:w="779" w:type="dxa"/>
            <w:tcBorders>
              <w:top w:val="single" w:sz="4" w:space="0" w:color="auto"/>
              <w:righ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Н/Г</w:t>
            </w:r>
          </w:p>
        </w:tc>
        <w:tc>
          <w:tcPr>
            <w:tcW w:w="781" w:type="dxa"/>
            <w:tcBorders>
              <w:top w:val="single" w:sz="4" w:space="0" w:color="auto"/>
              <w:lef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К/Г</w:t>
            </w:r>
          </w:p>
        </w:tc>
        <w:tc>
          <w:tcPr>
            <w:tcW w:w="779" w:type="dxa"/>
            <w:tcBorders>
              <w:top w:val="single" w:sz="4" w:space="0" w:color="auto"/>
              <w:righ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Н/Г</w:t>
            </w:r>
          </w:p>
        </w:tc>
        <w:tc>
          <w:tcPr>
            <w:tcW w:w="781" w:type="dxa"/>
            <w:tcBorders>
              <w:top w:val="single" w:sz="4" w:space="0" w:color="auto"/>
              <w:lef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К/Г</w:t>
            </w:r>
          </w:p>
        </w:tc>
        <w:tc>
          <w:tcPr>
            <w:tcW w:w="779" w:type="dxa"/>
            <w:tcBorders>
              <w:top w:val="single" w:sz="4" w:space="0" w:color="auto"/>
              <w:left w:val="single" w:sz="4" w:space="0" w:color="auto"/>
              <w:righ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Н/Г</w:t>
            </w:r>
          </w:p>
        </w:tc>
        <w:tc>
          <w:tcPr>
            <w:tcW w:w="781" w:type="dxa"/>
            <w:tcBorders>
              <w:top w:val="single" w:sz="4" w:space="0" w:color="auto"/>
              <w:left w:val="single" w:sz="4" w:space="0" w:color="auto"/>
            </w:tcBorders>
            <w:vAlign w:val="center"/>
          </w:tcPr>
          <w:p w:rsidR="00937BB7" w:rsidRPr="005D39CB" w:rsidRDefault="00937BB7" w:rsidP="002C77A2">
            <w:pPr>
              <w:rPr>
                <w:bCs/>
                <w:color w:val="000000"/>
                <w:sz w:val="24"/>
                <w:szCs w:val="24"/>
              </w:rPr>
            </w:pPr>
            <w:r w:rsidRPr="005D39CB">
              <w:rPr>
                <w:bCs/>
                <w:color w:val="000000"/>
                <w:sz w:val="24"/>
                <w:szCs w:val="24"/>
              </w:rPr>
              <w:t>К/Г</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Артем Б</w:t>
            </w:r>
            <w:r>
              <w:rPr>
                <w:color w:val="000000"/>
                <w:sz w:val="24"/>
                <w:szCs w:val="24"/>
              </w:rPr>
              <w:t>.</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4,3</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3,6</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4,4</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Тимур К.</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1</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0,4</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0,8</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0,7</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0,4</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Кирилл И.</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0,6</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0,4</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0,2</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0,3</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0,1</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0,3</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Леша Г.</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4,2</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5,3</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3,9</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4,4</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Родион П.</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5,5</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4,8</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5,4</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3,2</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4,4</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5,6</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4,2</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4,9</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Илья Ш.</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2,7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4,4</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3,5</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4,3</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3,6</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4,6</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4,3</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Даня Н.</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2</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3,4</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2</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2,8</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4,1</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4,1</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3,8</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 xml:space="preserve">Саша П. </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4,5</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3,8</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5,2</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r>
      <w:tr w:rsidR="00937BB7" w:rsidTr="00937BB7">
        <w:tc>
          <w:tcPr>
            <w:tcW w:w="1382" w:type="dxa"/>
            <w:vAlign w:val="center"/>
          </w:tcPr>
          <w:p w:rsidR="00937BB7" w:rsidRPr="005D39CB" w:rsidRDefault="00937BB7" w:rsidP="002C77A2">
            <w:pPr>
              <w:rPr>
                <w:color w:val="000000"/>
                <w:sz w:val="24"/>
                <w:szCs w:val="24"/>
              </w:rPr>
            </w:pPr>
            <w:r>
              <w:rPr>
                <w:color w:val="000000"/>
                <w:sz w:val="24"/>
                <w:szCs w:val="24"/>
              </w:rPr>
              <w:t>Саша</w:t>
            </w:r>
            <w:proofErr w:type="gramStart"/>
            <w:r>
              <w:rPr>
                <w:color w:val="000000"/>
                <w:sz w:val="24"/>
                <w:szCs w:val="24"/>
              </w:rPr>
              <w:t xml:space="preserve"> П</w:t>
            </w:r>
            <w:proofErr w:type="gramEnd"/>
            <w:r>
              <w:rPr>
                <w:color w:val="000000"/>
                <w:sz w:val="24"/>
                <w:szCs w:val="24"/>
              </w:rPr>
              <w:t>р.</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2,7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3,7</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0,5</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2</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2</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1</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1,4</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0,3</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0,5</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0,8</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1</w:t>
            </w:r>
          </w:p>
        </w:tc>
      </w:tr>
      <w:tr w:rsidR="00937BB7" w:rsidTr="00937BB7">
        <w:tc>
          <w:tcPr>
            <w:tcW w:w="1382" w:type="dxa"/>
            <w:vAlign w:val="center"/>
          </w:tcPr>
          <w:p w:rsidR="00937BB7" w:rsidRPr="005D39CB" w:rsidRDefault="00937BB7" w:rsidP="002C77A2">
            <w:pPr>
              <w:rPr>
                <w:color w:val="000000"/>
                <w:sz w:val="24"/>
                <w:szCs w:val="24"/>
              </w:rPr>
            </w:pPr>
            <w:r w:rsidRPr="005D39CB">
              <w:rPr>
                <w:color w:val="000000"/>
                <w:sz w:val="24"/>
                <w:szCs w:val="24"/>
              </w:rPr>
              <w:t>Миша Ч.</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5</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Cs w:val="24"/>
              </w:rPr>
              <w:t>выбыл</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4,5</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Cs w:val="24"/>
              </w:rPr>
              <w:t>выбыл</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Cs w:val="24"/>
              </w:rPr>
              <w:t>выбыл</w:t>
            </w:r>
          </w:p>
        </w:tc>
        <w:tc>
          <w:tcPr>
            <w:tcW w:w="778"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4,6</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Cs w:val="24"/>
              </w:rPr>
              <w:t>выбыл</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Cs w:val="24"/>
              </w:rPr>
              <w:t>выбыл</w:t>
            </w:r>
          </w:p>
        </w:tc>
        <w:tc>
          <w:tcPr>
            <w:tcW w:w="779" w:type="dxa"/>
            <w:tcBorders>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4,7</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Cs w:val="24"/>
              </w:rPr>
              <w:t>выбыл</w:t>
            </w:r>
          </w:p>
        </w:tc>
        <w:tc>
          <w:tcPr>
            <w:tcW w:w="779" w:type="dxa"/>
            <w:tcBorders>
              <w:left w:val="single" w:sz="4" w:space="0" w:color="auto"/>
              <w:right w:val="single" w:sz="4" w:space="0" w:color="auto"/>
            </w:tcBorders>
            <w:vAlign w:val="center"/>
          </w:tcPr>
          <w:p w:rsidR="00937BB7" w:rsidRPr="00853BF2" w:rsidRDefault="00937BB7" w:rsidP="002C77A2">
            <w:pPr>
              <w:rPr>
                <w:bCs/>
                <w:color w:val="000000"/>
                <w:sz w:val="24"/>
                <w:szCs w:val="24"/>
              </w:rPr>
            </w:pPr>
            <w:r w:rsidRPr="00853BF2">
              <w:rPr>
                <w:bCs/>
                <w:color w:val="000000"/>
                <w:sz w:val="24"/>
                <w:szCs w:val="24"/>
              </w:rPr>
              <w:t>3,8</w:t>
            </w:r>
          </w:p>
        </w:tc>
        <w:tc>
          <w:tcPr>
            <w:tcW w:w="781" w:type="dxa"/>
            <w:tcBorders>
              <w:left w:val="single" w:sz="4" w:space="0" w:color="auto"/>
            </w:tcBorders>
            <w:vAlign w:val="center"/>
          </w:tcPr>
          <w:p w:rsidR="00937BB7" w:rsidRPr="00853BF2" w:rsidRDefault="00937BB7" w:rsidP="002C77A2">
            <w:pPr>
              <w:rPr>
                <w:bCs/>
                <w:color w:val="000000"/>
                <w:sz w:val="24"/>
                <w:szCs w:val="24"/>
              </w:rPr>
            </w:pPr>
            <w:r w:rsidRPr="00853BF2">
              <w:rPr>
                <w:bCs/>
                <w:color w:val="000000"/>
                <w:szCs w:val="24"/>
              </w:rPr>
              <w:t>выбыл</w:t>
            </w:r>
          </w:p>
        </w:tc>
      </w:tr>
    </w:tbl>
    <w:p w:rsidR="00283214" w:rsidRDefault="00283214" w:rsidP="00283214">
      <w:pPr>
        <w:spacing w:before="100" w:beforeAutospacing="1"/>
        <w:ind w:firstLine="360"/>
        <w:contextualSpacing/>
        <w:rPr>
          <w:sz w:val="28"/>
          <w:szCs w:val="28"/>
        </w:rPr>
      </w:pPr>
    </w:p>
    <w:p w:rsidR="009F6C9E" w:rsidRDefault="009F6C9E" w:rsidP="00DB7880">
      <w:pPr>
        <w:jc w:val="center"/>
        <w:rPr>
          <w:sz w:val="32"/>
          <w:szCs w:val="32"/>
        </w:rPr>
      </w:pPr>
      <w:bookmarkStart w:id="6" w:name="_Hlk70000291"/>
    </w:p>
    <w:p w:rsidR="009F6C9E" w:rsidRDefault="009F6C9E" w:rsidP="00DB7880">
      <w:pPr>
        <w:jc w:val="center"/>
        <w:rPr>
          <w:sz w:val="32"/>
          <w:szCs w:val="32"/>
        </w:rPr>
      </w:pPr>
    </w:p>
    <w:p w:rsidR="00937BB7" w:rsidRDefault="00937BB7" w:rsidP="00DB7880">
      <w:pPr>
        <w:jc w:val="center"/>
        <w:rPr>
          <w:sz w:val="32"/>
          <w:szCs w:val="32"/>
        </w:rPr>
      </w:pPr>
    </w:p>
    <w:p w:rsidR="00937BB7" w:rsidRDefault="00937BB7" w:rsidP="00DB7880">
      <w:pPr>
        <w:jc w:val="center"/>
        <w:rPr>
          <w:sz w:val="32"/>
          <w:szCs w:val="32"/>
        </w:rPr>
      </w:pPr>
    </w:p>
    <w:p w:rsidR="00937BB7" w:rsidRDefault="00937BB7" w:rsidP="00DB7880">
      <w:pPr>
        <w:jc w:val="center"/>
        <w:rPr>
          <w:sz w:val="32"/>
          <w:szCs w:val="32"/>
        </w:rPr>
      </w:pPr>
    </w:p>
    <w:p w:rsidR="00937BB7" w:rsidRDefault="00937BB7" w:rsidP="00DB7880">
      <w:pPr>
        <w:jc w:val="center"/>
        <w:rPr>
          <w:sz w:val="32"/>
          <w:szCs w:val="32"/>
        </w:rPr>
      </w:pPr>
    </w:p>
    <w:p w:rsidR="00937BB7" w:rsidRDefault="00937BB7" w:rsidP="00DB7880">
      <w:pPr>
        <w:jc w:val="center"/>
        <w:rPr>
          <w:sz w:val="32"/>
          <w:szCs w:val="32"/>
        </w:rPr>
      </w:pPr>
    </w:p>
    <w:p w:rsidR="00937BB7" w:rsidRDefault="00937BB7" w:rsidP="00DB7880">
      <w:pPr>
        <w:jc w:val="center"/>
        <w:rPr>
          <w:sz w:val="32"/>
          <w:szCs w:val="32"/>
        </w:rPr>
      </w:pPr>
    </w:p>
    <w:p w:rsidR="00937BB7" w:rsidRDefault="00937BB7" w:rsidP="00DB7880">
      <w:pPr>
        <w:jc w:val="center"/>
        <w:rPr>
          <w:sz w:val="32"/>
          <w:szCs w:val="32"/>
        </w:rPr>
      </w:pPr>
    </w:p>
    <w:p w:rsidR="00937BB7" w:rsidRDefault="00937BB7" w:rsidP="00DB7880">
      <w:pPr>
        <w:jc w:val="center"/>
        <w:rPr>
          <w:sz w:val="32"/>
          <w:szCs w:val="32"/>
        </w:r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6740"/>
        <w:gridCol w:w="6740"/>
      </w:tblGrid>
      <w:tr w:rsidR="00937BB7" w:rsidTr="002C77A2">
        <w:tc>
          <w:tcPr>
            <w:tcW w:w="462" w:type="pct"/>
            <w:tcBorders>
              <w:top w:val="single" w:sz="4" w:space="0" w:color="auto"/>
              <w:left w:val="single" w:sz="4" w:space="0" w:color="auto"/>
              <w:bottom w:val="single" w:sz="4" w:space="0" w:color="auto"/>
              <w:right w:val="single" w:sz="4" w:space="0" w:color="auto"/>
            </w:tcBorders>
            <w:hideMark/>
          </w:tcPr>
          <w:p w:rsidR="00937BB7" w:rsidRPr="009D5A06" w:rsidRDefault="00937BB7" w:rsidP="002C77A2">
            <w:pPr>
              <w:rPr>
                <w:sz w:val="24"/>
                <w:szCs w:val="24"/>
              </w:rPr>
            </w:pPr>
            <w:r w:rsidRPr="009D5A06">
              <w:rPr>
                <w:sz w:val="24"/>
                <w:szCs w:val="24"/>
              </w:rPr>
              <w:t>ФИ ребенка</w:t>
            </w:r>
          </w:p>
        </w:tc>
        <w:tc>
          <w:tcPr>
            <w:tcW w:w="2269" w:type="pct"/>
            <w:tcBorders>
              <w:top w:val="single" w:sz="4" w:space="0" w:color="auto"/>
              <w:left w:val="single" w:sz="4" w:space="0" w:color="auto"/>
              <w:bottom w:val="single" w:sz="4" w:space="0" w:color="auto"/>
              <w:right w:val="single" w:sz="4" w:space="0" w:color="auto"/>
            </w:tcBorders>
            <w:hideMark/>
          </w:tcPr>
          <w:p w:rsidR="00937BB7" w:rsidRPr="009D5A06" w:rsidRDefault="00937BB7" w:rsidP="002C77A2">
            <w:pPr>
              <w:rPr>
                <w:sz w:val="24"/>
                <w:szCs w:val="24"/>
              </w:rPr>
            </w:pPr>
            <w:r w:rsidRPr="009D5A06">
              <w:rPr>
                <w:sz w:val="24"/>
                <w:szCs w:val="24"/>
              </w:rPr>
              <w:t>Общий уровень развития</w:t>
            </w:r>
          </w:p>
          <w:p w:rsidR="00937BB7" w:rsidRPr="009D5A06" w:rsidRDefault="00937BB7" w:rsidP="002C77A2">
            <w:pPr>
              <w:rPr>
                <w:sz w:val="24"/>
                <w:szCs w:val="24"/>
              </w:rPr>
            </w:pPr>
            <w:r w:rsidRPr="009D5A06">
              <w:rPr>
                <w:sz w:val="24"/>
                <w:szCs w:val="24"/>
              </w:rPr>
              <w:t>Начало года</w:t>
            </w:r>
          </w:p>
          <w:p w:rsidR="00937BB7" w:rsidRPr="009D5A06" w:rsidRDefault="00937BB7" w:rsidP="002C77A2">
            <w:pPr>
              <w:rPr>
                <w:sz w:val="24"/>
                <w:szCs w:val="24"/>
              </w:rPr>
            </w:pPr>
            <w:r w:rsidRPr="009D5A06">
              <w:rPr>
                <w:sz w:val="24"/>
                <w:szCs w:val="24"/>
              </w:rPr>
              <w:t>Соответствие уровню развития</w:t>
            </w:r>
          </w:p>
        </w:tc>
        <w:tc>
          <w:tcPr>
            <w:tcW w:w="2269" w:type="pct"/>
            <w:tcBorders>
              <w:top w:val="single" w:sz="4" w:space="0" w:color="auto"/>
              <w:left w:val="single" w:sz="4" w:space="0" w:color="auto"/>
              <w:bottom w:val="single" w:sz="4" w:space="0" w:color="auto"/>
              <w:right w:val="single" w:sz="4" w:space="0" w:color="auto"/>
            </w:tcBorders>
            <w:hideMark/>
          </w:tcPr>
          <w:p w:rsidR="00937BB7" w:rsidRPr="009D5A06" w:rsidRDefault="00937BB7" w:rsidP="002C77A2">
            <w:pPr>
              <w:rPr>
                <w:sz w:val="24"/>
                <w:szCs w:val="24"/>
              </w:rPr>
            </w:pPr>
            <w:r w:rsidRPr="009D5A06">
              <w:rPr>
                <w:sz w:val="24"/>
                <w:szCs w:val="24"/>
              </w:rPr>
              <w:t>Общий уровень развития</w:t>
            </w:r>
          </w:p>
          <w:p w:rsidR="00937BB7" w:rsidRPr="009D5A06" w:rsidRDefault="00937BB7" w:rsidP="002C77A2">
            <w:pPr>
              <w:rPr>
                <w:sz w:val="24"/>
                <w:szCs w:val="24"/>
              </w:rPr>
            </w:pPr>
            <w:r w:rsidRPr="009D5A06">
              <w:rPr>
                <w:sz w:val="24"/>
                <w:szCs w:val="24"/>
              </w:rPr>
              <w:t>Конец года</w:t>
            </w:r>
          </w:p>
          <w:p w:rsidR="00937BB7" w:rsidRPr="009D5A06" w:rsidRDefault="00937BB7" w:rsidP="002C77A2">
            <w:pPr>
              <w:rPr>
                <w:sz w:val="24"/>
                <w:szCs w:val="24"/>
              </w:rPr>
            </w:pPr>
            <w:r w:rsidRPr="009D5A06">
              <w:rPr>
                <w:sz w:val="24"/>
                <w:szCs w:val="24"/>
              </w:rPr>
              <w:t>Соответствие уровню развития</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lastRenderedPageBreak/>
              <w:t>Артем Б.</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36"/>
              </w:rPr>
            </w:pPr>
            <w:r w:rsidRPr="00BC39AD">
              <w:rPr>
                <w:b/>
                <w:bCs/>
                <w:color w:val="000000"/>
                <w:sz w:val="24"/>
                <w:szCs w:val="36"/>
              </w:rPr>
              <w:t>4,1</w:t>
            </w:r>
            <w:r w:rsidRPr="009D5A06">
              <w:rPr>
                <w:sz w:val="24"/>
                <w:szCs w:val="28"/>
              </w:rPr>
              <w:t xml:space="preserve"> Низкий уровень возрастной нормы</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4,6</w:t>
            </w:r>
            <w:r w:rsidRPr="009D5A06">
              <w:rPr>
                <w:sz w:val="24"/>
                <w:szCs w:val="28"/>
              </w:rPr>
              <w:t xml:space="preserve"> </w:t>
            </w:r>
            <w:r>
              <w:rPr>
                <w:sz w:val="24"/>
                <w:szCs w:val="28"/>
              </w:rPr>
              <w:t>Средний</w:t>
            </w:r>
            <w:r w:rsidRPr="009D5A06">
              <w:rPr>
                <w:sz w:val="24"/>
                <w:szCs w:val="28"/>
              </w:rPr>
              <w:t xml:space="preserve"> уровень возрастной нормы</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Тимур К.</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36"/>
              </w:rPr>
            </w:pPr>
            <w:r w:rsidRPr="00BC39AD">
              <w:rPr>
                <w:b/>
                <w:bCs/>
                <w:color w:val="000000"/>
                <w:sz w:val="24"/>
                <w:szCs w:val="36"/>
              </w:rPr>
              <w:t>0,3</w:t>
            </w:r>
            <w:r w:rsidRPr="009D5A06">
              <w:rPr>
                <w:sz w:val="24"/>
                <w:szCs w:val="24"/>
              </w:rPr>
              <w:t xml:space="preserve"> Низший уровень (отставание в развитии более чем на 1,5 года)</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0,5</w:t>
            </w:r>
            <w:r w:rsidRPr="009D5A06">
              <w:rPr>
                <w:sz w:val="24"/>
                <w:szCs w:val="24"/>
              </w:rPr>
              <w:t xml:space="preserve"> Низший уровень (отставание в развитии более чем на 1,5 года)</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Кирилл И.</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36"/>
              </w:rPr>
            </w:pPr>
            <w:r w:rsidRPr="00BC39AD">
              <w:rPr>
                <w:b/>
                <w:bCs/>
                <w:color w:val="000000"/>
                <w:sz w:val="24"/>
                <w:szCs w:val="36"/>
              </w:rPr>
              <w:t>0,2</w:t>
            </w:r>
            <w:r w:rsidRPr="009D5A06">
              <w:rPr>
                <w:sz w:val="24"/>
                <w:szCs w:val="24"/>
              </w:rPr>
              <w:t xml:space="preserve"> Низший уровень (отставание в развитии более чем на 1,5 года)</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0,2</w:t>
            </w:r>
            <w:r w:rsidRPr="009D5A06">
              <w:rPr>
                <w:sz w:val="24"/>
                <w:szCs w:val="24"/>
              </w:rPr>
              <w:t xml:space="preserve"> Низший уровень (отставание в развитии более чем на 1,5 года)</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Леша Г.</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36"/>
              </w:rPr>
            </w:pPr>
            <w:r w:rsidRPr="00BC39AD">
              <w:rPr>
                <w:b/>
                <w:bCs/>
                <w:color w:val="000000"/>
                <w:sz w:val="24"/>
                <w:szCs w:val="36"/>
              </w:rPr>
              <w:t>3,9</w:t>
            </w:r>
            <w:r w:rsidRPr="009D5A06">
              <w:rPr>
                <w:sz w:val="24"/>
                <w:szCs w:val="24"/>
              </w:rPr>
              <w:t xml:space="preserve"> Средний уровень предыдущей возрастной группы  (отставание на 1 год)</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4,5</w:t>
            </w:r>
            <w:r>
              <w:rPr>
                <w:sz w:val="24"/>
                <w:szCs w:val="28"/>
              </w:rPr>
              <w:t xml:space="preserve"> Средний</w:t>
            </w:r>
            <w:r w:rsidRPr="009D5A06">
              <w:rPr>
                <w:sz w:val="24"/>
                <w:szCs w:val="28"/>
              </w:rPr>
              <w:t xml:space="preserve"> уровень возрастной нормы</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Родион П.</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36"/>
              </w:rPr>
            </w:pPr>
            <w:r w:rsidRPr="00BC39AD">
              <w:rPr>
                <w:b/>
                <w:bCs/>
                <w:color w:val="000000"/>
                <w:sz w:val="24"/>
                <w:szCs w:val="36"/>
              </w:rPr>
              <w:t>4,4</w:t>
            </w:r>
            <w:r w:rsidRPr="009D5A06">
              <w:rPr>
                <w:sz w:val="24"/>
                <w:szCs w:val="28"/>
              </w:rPr>
              <w:t xml:space="preserve"> Низкий уровень возрастной нормы</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5</w:t>
            </w:r>
            <w:r>
              <w:rPr>
                <w:sz w:val="24"/>
                <w:szCs w:val="28"/>
              </w:rPr>
              <w:t xml:space="preserve"> Средний</w:t>
            </w:r>
            <w:r w:rsidRPr="009D5A06">
              <w:rPr>
                <w:sz w:val="24"/>
                <w:szCs w:val="28"/>
              </w:rPr>
              <w:t xml:space="preserve"> уровень возрастной нормы</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Илья Ш.</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36"/>
              </w:rPr>
            </w:pPr>
            <w:r w:rsidRPr="00BC39AD">
              <w:rPr>
                <w:b/>
                <w:bCs/>
                <w:color w:val="000000"/>
                <w:sz w:val="24"/>
                <w:szCs w:val="36"/>
              </w:rPr>
              <w:t>3,6</w:t>
            </w:r>
            <w:r w:rsidRPr="009D5A06">
              <w:rPr>
                <w:sz w:val="24"/>
                <w:szCs w:val="24"/>
              </w:rPr>
              <w:t xml:space="preserve"> Средний уровень предыдущей возрастной группы  (отставание на 1 год)</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4,3</w:t>
            </w:r>
            <w:r w:rsidRPr="009D5A06">
              <w:rPr>
                <w:sz w:val="24"/>
                <w:szCs w:val="28"/>
              </w:rPr>
              <w:t xml:space="preserve"> Низкий уровень возрастной нормы</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Pr>
                <w:color w:val="000000"/>
                <w:sz w:val="24"/>
                <w:szCs w:val="24"/>
              </w:rPr>
              <w:t>Саша</w:t>
            </w:r>
            <w:proofErr w:type="gramStart"/>
            <w:r>
              <w:rPr>
                <w:color w:val="000000"/>
                <w:sz w:val="24"/>
                <w:szCs w:val="24"/>
              </w:rPr>
              <w:t xml:space="preserve"> П</w:t>
            </w:r>
            <w:proofErr w:type="gramEnd"/>
            <w:r>
              <w:rPr>
                <w:color w:val="000000"/>
                <w:sz w:val="24"/>
                <w:szCs w:val="24"/>
              </w:rPr>
              <w:t>р.</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1</w:t>
            </w:r>
            <w:r w:rsidRPr="009D5A06">
              <w:rPr>
                <w:sz w:val="24"/>
                <w:szCs w:val="24"/>
              </w:rPr>
              <w:t xml:space="preserve"> Низший уровень (отставание в развитии более чем на 1,5 года)</w:t>
            </w:r>
          </w:p>
          <w:p w:rsidR="00937BB7" w:rsidRPr="00BC39AD" w:rsidRDefault="00937BB7" w:rsidP="002C77A2">
            <w:pPr>
              <w:rPr>
                <w:bCs/>
                <w:color w:val="000000"/>
                <w:sz w:val="24"/>
                <w:szCs w:val="24"/>
              </w:rPr>
            </w:pP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contextualSpacing/>
              <w:rPr>
                <w:bCs/>
                <w:color w:val="000000"/>
                <w:sz w:val="24"/>
                <w:szCs w:val="24"/>
              </w:rPr>
            </w:pPr>
            <w:r w:rsidRPr="00BC39AD">
              <w:rPr>
                <w:b/>
                <w:bCs/>
                <w:color w:val="000000"/>
                <w:sz w:val="24"/>
                <w:szCs w:val="24"/>
              </w:rPr>
              <w:t>1,3</w:t>
            </w:r>
            <w:r w:rsidRPr="009D5A06">
              <w:rPr>
                <w:sz w:val="24"/>
                <w:szCs w:val="24"/>
              </w:rPr>
              <w:t xml:space="preserve"> Низший уровень (отставание в развитии более чем на 1,5 года)</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Миша Ч.</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4,4</w:t>
            </w:r>
            <w:r w:rsidRPr="009D5A06">
              <w:rPr>
                <w:sz w:val="24"/>
                <w:szCs w:val="28"/>
              </w:rPr>
              <w:t xml:space="preserve"> Низкий уровень возрастной нормы</w:t>
            </w:r>
          </w:p>
          <w:p w:rsidR="00937BB7" w:rsidRPr="00BC39AD" w:rsidRDefault="00937BB7" w:rsidP="002C77A2">
            <w:pPr>
              <w:rPr>
                <w:bCs/>
                <w:color w:val="000000"/>
                <w:sz w:val="24"/>
                <w:szCs w:val="24"/>
              </w:rPr>
            </w:pPr>
            <w:r w:rsidRPr="00BC39AD">
              <w:rPr>
                <w:sz w:val="24"/>
                <w:szCs w:val="24"/>
              </w:rPr>
              <w:t xml:space="preserve"> </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contextualSpacing/>
              <w:rPr>
                <w:b/>
                <w:bCs/>
                <w:color w:val="000000"/>
                <w:sz w:val="24"/>
                <w:szCs w:val="24"/>
              </w:rPr>
            </w:pPr>
            <w:r w:rsidRPr="00BC39AD">
              <w:rPr>
                <w:b/>
                <w:bCs/>
                <w:color w:val="000000"/>
                <w:sz w:val="24"/>
                <w:szCs w:val="24"/>
              </w:rPr>
              <w:t>выбыл</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 xml:space="preserve">Саша П. </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4,1</w:t>
            </w:r>
            <w:r w:rsidRPr="009D5A06">
              <w:rPr>
                <w:sz w:val="24"/>
                <w:szCs w:val="28"/>
              </w:rPr>
              <w:t xml:space="preserve"> Низкий уровень возрастной нормы</w:t>
            </w:r>
          </w:p>
          <w:p w:rsidR="00937BB7" w:rsidRPr="00BC39AD" w:rsidRDefault="00937BB7" w:rsidP="002C77A2">
            <w:pPr>
              <w:rPr>
                <w:bCs/>
                <w:color w:val="000000"/>
                <w:sz w:val="24"/>
                <w:szCs w:val="24"/>
              </w:rPr>
            </w:pP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5</w:t>
            </w:r>
            <w:r>
              <w:rPr>
                <w:sz w:val="24"/>
                <w:szCs w:val="28"/>
              </w:rPr>
              <w:t xml:space="preserve"> Средний</w:t>
            </w:r>
            <w:r w:rsidRPr="009D5A06">
              <w:rPr>
                <w:sz w:val="24"/>
                <w:szCs w:val="28"/>
              </w:rPr>
              <w:t xml:space="preserve"> уровень возрастной нормы</w:t>
            </w:r>
          </w:p>
        </w:tc>
      </w:tr>
      <w:tr w:rsidR="00937BB7" w:rsidRPr="00A96153" w:rsidTr="002C77A2">
        <w:tc>
          <w:tcPr>
            <w:tcW w:w="462" w:type="pct"/>
            <w:tcBorders>
              <w:top w:val="single" w:sz="4" w:space="0" w:color="auto"/>
              <w:left w:val="single" w:sz="4" w:space="0" w:color="auto"/>
              <w:bottom w:val="single" w:sz="4" w:space="0" w:color="auto"/>
              <w:right w:val="single" w:sz="4" w:space="0" w:color="auto"/>
            </w:tcBorders>
            <w:vAlign w:val="center"/>
            <w:hideMark/>
          </w:tcPr>
          <w:p w:rsidR="00937BB7" w:rsidRPr="009D5A06" w:rsidRDefault="00937BB7" w:rsidP="002C77A2">
            <w:pPr>
              <w:rPr>
                <w:color w:val="000000"/>
                <w:sz w:val="24"/>
                <w:szCs w:val="24"/>
              </w:rPr>
            </w:pPr>
            <w:r w:rsidRPr="009D5A06">
              <w:rPr>
                <w:color w:val="000000"/>
                <w:sz w:val="24"/>
                <w:szCs w:val="24"/>
              </w:rPr>
              <w:t>Даня Н.</w:t>
            </w: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sz w:val="24"/>
                <w:szCs w:val="24"/>
              </w:rPr>
            </w:pPr>
            <w:r w:rsidRPr="00BC39AD">
              <w:rPr>
                <w:b/>
                <w:bCs/>
                <w:color w:val="000000"/>
                <w:sz w:val="24"/>
                <w:szCs w:val="24"/>
              </w:rPr>
              <w:t>3,2</w:t>
            </w:r>
            <w:r w:rsidRPr="009D5A06">
              <w:rPr>
                <w:sz w:val="24"/>
                <w:szCs w:val="24"/>
              </w:rPr>
              <w:t xml:space="preserve"> Средний уровень предыдущей возрастной группы  (отставание на 1 год)</w:t>
            </w:r>
          </w:p>
          <w:p w:rsidR="00937BB7" w:rsidRPr="00BC39AD" w:rsidRDefault="00937BB7" w:rsidP="002C77A2">
            <w:pPr>
              <w:rPr>
                <w:bCs/>
                <w:color w:val="000000"/>
                <w:sz w:val="24"/>
                <w:szCs w:val="24"/>
              </w:rPr>
            </w:pPr>
          </w:p>
        </w:tc>
        <w:tc>
          <w:tcPr>
            <w:tcW w:w="2269" w:type="pct"/>
            <w:tcBorders>
              <w:top w:val="single" w:sz="4" w:space="0" w:color="auto"/>
              <w:left w:val="single" w:sz="4" w:space="0" w:color="auto"/>
              <w:bottom w:val="single" w:sz="4" w:space="0" w:color="auto"/>
              <w:right w:val="single" w:sz="4" w:space="0" w:color="auto"/>
            </w:tcBorders>
            <w:vAlign w:val="center"/>
            <w:hideMark/>
          </w:tcPr>
          <w:p w:rsidR="00937BB7" w:rsidRPr="00BC39AD" w:rsidRDefault="00937BB7" w:rsidP="002C77A2">
            <w:pPr>
              <w:rPr>
                <w:b/>
                <w:bCs/>
                <w:color w:val="000000"/>
                <w:sz w:val="24"/>
                <w:szCs w:val="24"/>
              </w:rPr>
            </w:pPr>
            <w:r w:rsidRPr="00BC39AD">
              <w:rPr>
                <w:b/>
                <w:bCs/>
                <w:color w:val="000000"/>
                <w:sz w:val="24"/>
                <w:szCs w:val="24"/>
              </w:rPr>
              <w:t>3,6</w:t>
            </w:r>
          </w:p>
          <w:p w:rsidR="00937BB7" w:rsidRPr="00BC39AD" w:rsidRDefault="00937BB7" w:rsidP="002C77A2">
            <w:pPr>
              <w:rPr>
                <w:b/>
                <w:bCs/>
                <w:color w:val="000000"/>
                <w:sz w:val="24"/>
                <w:szCs w:val="24"/>
              </w:rPr>
            </w:pPr>
            <w:r w:rsidRPr="00BC39AD">
              <w:rPr>
                <w:sz w:val="24"/>
                <w:szCs w:val="24"/>
              </w:rPr>
              <w:t>Средний уровень предыдущей возрастной группы  (отставание на 1 год)</w:t>
            </w:r>
          </w:p>
        </w:tc>
      </w:tr>
    </w:tbl>
    <w:p w:rsidR="00937BB7" w:rsidRDefault="00937BB7" w:rsidP="00937BB7"/>
    <w:p w:rsidR="00937BB7" w:rsidRPr="00937BB7" w:rsidRDefault="00937BB7" w:rsidP="00937BB7">
      <w:pPr>
        <w:ind w:firstLine="708"/>
        <w:rPr>
          <w:sz w:val="24"/>
          <w:szCs w:val="24"/>
        </w:rPr>
      </w:pPr>
      <w:r w:rsidRPr="00937BB7">
        <w:rPr>
          <w:b/>
          <w:sz w:val="24"/>
          <w:szCs w:val="24"/>
        </w:rPr>
        <w:t>Высший уровень</w:t>
      </w:r>
      <w:r w:rsidRPr="00937BB7">
        <w:rPr>
          <w:sz w:val="24"/>
          <w:szCs w:val="24"/>
        </w:rPr>
        <w:t xml:space="preserve"> (выполнением заданий сверх возрастной нормы) более 6 баллов</w:t>
      </w:r>
    </w:p>
    <w:p w:rsidR="00937BB7" w:rsidRPr="00937BB7" w:rsidRDefault="00937BB7" w:rsidP="00937BB7">
      <w:pPr>
        <w:ind w:left="709"/>
        <w:rPr>
          <w:sz w:val="24"/>
          <w:szCs w:val="24"/>
        </w:rPr>
      </w:pPr>
      <w:r w:rsidRPr="00937BB7">
        <w:rPr>
          <w:b/>
          <w:sz w:val="24"/>
          <w:szCs w:val="24"/>
        </w:rPr>
        <w:t>Высокий уровень</w:t>
      </w:r>
      <w:r w:rsidRPr="00937BB7">
        <w:rPr>
          <w:sz w:val="24"/>
          <w:szCs w:val="24"/>
        </w:rPr>
        <w:t xml:space="preserve"> (соответствует высокому уровню возрастной нормы) 5,5 – 6 баллов</w:t>
      </w:r>
    </w:p>
    <w:p w:rsidR="00937BB7" w:rsidRPr="00937BB7" w:rsidRDefault="00937BB7" w:rsidP="00937BB7">
      <w:pPr>
        <w:ind w:left="709"/>
        <w:rPr>
          <w:sz w:val="24"/>
          <w:szCs w:val="24"/>
        </w:rPr>
      </w:pPr>
      <w:r w:rsidRPr="00937BB7">
        <w:rPr>
          <w:b/>
          <w:sz w:val="24"/>
          <w:szCs w:val="24"/>
        </w:rPr>
        <w:t xml:space="preserve">Средний уровень </w:t>
      </w:r>
      <w:r w:rsidRPr="00937BB7">
        <w:rPr>
          <w:sz w:val="24"/>
          <w:szCs w:val="24"/>
        </w:rPr>
        <w:t>возрастной нормы   4,5 – 5,5 баллов</w:t>
      </w:r>
    </w:p>
    <w:p w:rsidR="00937BB7" w:rsidRPr="00937BB7" w:rsidRDefault="00937BB7" w:rsidP="00937BB7">
      <w:pPr>
        <w:ind w:left="709"/>
        <w:rPr>
          <w:sz w:val="24"/>
          <w:szCs w:val="24"/>
        </w:rPr>
      </w:pPr>
      <w:r w:rsidRPr="00937BB7">
        <w:rPr>
          <w:b/>
          <w:sz w:val="24"/>
          <w:szCs w:val="24"/>
        </w:rPr>
        <w:t>Низкий уровень возрастной нормы</w:t>
      </w:r>
      <w:r w:rsidRPr="00937BB7">
        <w:rPr>
          <w:sz w:val="24"/>
          <w:szCs w:val="24"/>
        </w:rPr>
        <w:t xml:space="preserve"> (нижняя граница нормы, высокий уровень предыдущей возрастной группы) 3,8 – 4,5 баллов</w:t>
      </w:r>
    </w:p>
    <w:p w:rsidR="00937BB7" w:rsidRPr="00937BB7" w:rsidRDefault="00937BB7" w:rsidP="00937BB7">
      <w:pPr>
        <w:ind w:left="709"/>
        <w:rPr>
          <w:sz w:val="24"/>
          <w:szCs w:val="24"/>
        </w:rPr>
      </w:pPr>
      <w:r w:rsidRPr="00937BB7">
        <w:rPr>
          <w:b/>
          <w:sz w:val="24"/>
          <w:szCs w:val="24"/>
        </w:rPr>
        <w:t xml:space="preserve">Средний уровень предыдущей возрастной группы </w:t>
      </w:r>
      <w:r w:rsidRPr="00937BB7">
        <w:rPr>
          <w:sz w:val="24"/>
          <w:szCs w:val="24"/>
        </w:rPr>
        <w:t xml:space="preserve"> (отставание на 1 год) 2,5-3,8 баллов</w:t>
      </w:r>
    </w:p>
    <w:p w:rsidR="00937BB7" w:rsidRPr="00937BB7" w:rsidRDefault="00937BB7" w:rsidP="00937BB7">
      <w:pPr>
        <w:ind w:left="709"/>
        <w:rPr>
          <w:sz w:val="24"/>
          <w:szCs w:val="24"/>
        </w:rPr>
      </w:pPr>
      <w:r w:rsidRPr="00937BB7">
        <w:rPr>
          <w:b/>
          <w:sz w:val="24"/>
          <w:szCs w:val="24"/>
        </w:rPr>
        <w:t>Низкий уровень предыдущей возрастной нормы</w:t>
      </w:r>
      <w:r w:rsidRPr="00937BB7">
        <w:rPr>
          <w:sz w:val="24"/>
          <w:szCs w:val="24"/>
        </w:rPr>
        <w:t xml:space="preserve"> (отставание до 1,5 лет) 1,8 – 2,5 баллов</w:t>
      </w:r>
    </w:p>
    <w:p w:rsidR="00937BB7" w:rsidRPr="00937BB7" w:rsidRDefault="00937BB7" w:rsidP="00937BB7">
      <w:pPr>
        <w:ind w:left="709"/>
        <w:rPr>
          <w:sz w:val="24"/>
          <w:szCs w:val="24"/>
        </w:rPr>
      </w:pPr>
      <w:r w:rsidRPr="00937BB7">
        <w:rPr>
          <w:b/>
          <w:sz w:val="24"/>
          <w:szCs w:val="24"/>
        </w:rPr>
        <w:t xml:space="preserve">Низший уровень </w:t>
      </w:r>
      <w:r w:rsidRPr="00937BB7">
        <w:rPr>
          <w:sz w:val="24"/>
          <w:szCs w:val="24"/>
        </w:rPr>
        <w:t>(отставание в развитии более чем на 1,5 года) менее 1,8 баллов</w:t>
      </w:r>
    </w:p>
    <w:p w:rsidR="009F6C9E" w:rsidRDefault="009F6C9E" w:rsidP="009F6C9E">
      <w:pPr>
        <w:jc w:val="center"/>
        <w:rPr>
          <w:sz w:val="44"/>
          <w:szCs w:val="44"/>
        </w:rPr>
      </w:pPr>
      <w:r>
        <w:rPr>
          <w:sz w:val="44"/>
          <w:szCs w:val="44"/>
        </w:rPr>
        <w:t>Динамика развития детей на начало  учебного года 2022</w:t>
      </w:r>
      <w:r w:rsidRPr="007D64F8">
        <w:rPr>
          <w:sz w:val="44"/>
          <w:szCs w:val="44"/>
        </w:rPr>
        <w:t>г.</w:t>
      </w:r>
    </w:p>
    <w:tbl>
      <w:tblPr>
        <w:tblStyle w:val="aa"/>
        <w:tblW w:w="15417" w:type="dxa"/>
        <w:tblLayout w:type="fixed"/>
        <w:tblLook w:val="04A0" w:firstRow="1" w:lastRow="0" w:firstColumn="1" w:lastColumn="0" w:noHBand="0" w:noVBand="1"/>
      </w:tblPr>
      <w:tblGrid>
        <w:gridCol w:w="636"/>
        <w:gridCol w:w="1600"/>
        <w:gridCol w:w="1199"/>
        <w:gridCol w:w="916"/>
        <w:gridCol w:w="1380"/>
        <w:gridCol w:w="1877"/>
        <w:gridCol w:w="1453"/>
        <w:gridCol w:w="970"/>
        <w:gridCol w:w="855"/>
        <w:gridCol w:w="1129"/>
        <w:gridCol w:w="1843"/>
        <w:gridCol w:w="1559"/>
      </w:tblGrid>
      <w:tr w:rsidR="009F6C9E" w:rsidTr="002C77A2">
        <w:trPr>
          <w:trHeight w:val="631"/>
        </w:trPr>
        <w:tc>
          <w:tcPr>
            <w:tcW w:w="636" w:type="dxa"/>
          </w:tcPr>
          <w:p w:rsidR="009F6C9E" w:rsidRPr="00AE3268" w:rsidRDefault="009F6C9E" w:rsidP="002C77A2">
            <w:pPr>
              <w:jc w:val="center"/>
              <w:rPr>
                <w:sz w:val="28"/>
                <w:szCs w:val="28"/>
              </w:rPr>
            </w:pPr>
            <w:r>
              <w:rPr>
                <w:sz w:val="44"/>
                <w:szCs w:val="44"/>
              </w:rPr>
              <w:t>№</w:t>
            </w:r>
          </w:p>
        </w:tc>
        <w:tc>
          <w:tcPr>
            <w:tcW w:w="1600" w:type="dxa"/>
          </w:tcPr>
          <w:p w:rsidR="009F6C9E" w:rsidRPr="00134BD6" w:rsidRDefault="009F6C9E" w:rsidP="002C77A2">
            <w:pPr>
              <w:jc w:val="center"/>
              <w:rPr>
                <w:sz w:val="18"/>
                <w:szCs w:val="18"/>
              </w:rPr>
            </w:pPr>
            <w:r w:rsidRPr="00134BD6">
              <w:rPr>
                <w:sz w:val="18"/>
                <w:szCs w:val="18"/>
              </w:rPr>
              <w:t>Фамилия, имя ребёнка</w:t>
            </w:r>
          </w:p>
        </w:tc>
        <w:tc>
          <w:tcPr>
            <w:tcW w:w="5372" w:type="dxa"/>
            <w:gridSpan w:val="4"/>
          </w:tcPr>
          <w:p w:rsidR="009F6C9E" w:rsidRPr="00134BD6" w:rsidRDefault="009F6C9E" w:rsidP="002C77A2">
            <w:pPr>
              <w:jc w:val="center"/>
              <w:rPr>
                <w:sz w:val="18"/>
                <w:szCs w:val="18"/>
              </w:rPr>
            </w:pPr>
            <w:r w:rsidRPr="00134BD6">
              <w:rPr>
                <w:sz w:val="18"/>
                <w:szCs w:val="18"/>
              </w:rPr>
              <w:t>Продуктивная деятельность</w:t>
            </w:r>
          </w:p>
        </w:tc>
        <w:tc>
          <w:tcPr>
            <w:tcW w:w="1453" w:type="dxa"/>
          </w:tcPr>
          <w:p w:rsidR="009F6C9E" w:rsidRPr="00134BD6" w:rsidRDefault="009F6C9E" w:rsidP="002C77A2">
            <w:pPr>
              <w:jc w:val="center"/>
              <w:rPr>
                <w:sz w:val="18"/>
                <w:szCs w:val="18"/>
              </w:rPr>
            </w:pPr>
            <w:r w:rsidRPr="00134BD6">
              <w:rPr>
                <w:sz w:val="18"/>
                <w:szCs w:val="18"/>
              </w:rPr>
              <w:t>Игровая деятельность</w:t>
            </w:r>
          </w:p>
        </w:tc>
        <w:tc>
          <w:tcPr>
            <w:tcW w:w="970" w:type="dxa"/>
          </w:tcPr>
          <w:p w:rsidR="009F6C9E" w:rsidRPr="00134BD6" w:rsidRDefault="009F6C9E" w:rsidP="002C77A2">
            <w:pPr>
              <w:jc w:val="center"/>
              <w:rPr>
                <w:sz w:val="18"/>
                <w:szCs w:val="18"/>
              </w:rPr>
            </w:pPr>
            <w:r w:rsidRPr="00134BD6">
              <w:rPr>
                <w:sz w:val="18"/>
                <w:szCs w:val="18"/>
              </w:rPr>
              <w:t>Трудовые навыки</w:t>
            </w:r>
          </w:p>
        </w:tc>
        <w:tc>
          <w:tcPr>
            <w:tcW w:w="855" w:type="dxa"/>
          </w:tcPr>
          <w:p w:rsidR="009F6C9E" w:rsidRPr="00134BD6" w:rsidRDefault="009F6C9E" w:rsidP="002C77A2">
            <w:pPr>
              <w:jc w:val="center"/>
              <w:rPr>
                <w:sz w:val="18"/>
                <w:szCs w:val="18"/>
              </w:rPr>
            </w:pPr>
            <w:r w:rsidRPr="00134BD6">
              <w:rPr>
                <w:sz w:val="18"/>
                <w:szCs w:val="18"/>
              </w:rPr>
              <w:t>Познавательное развитие</w:t>
            </w:r>
          </w:p>
        </w:tc>
        <w:tc>
          <w:tcPr>
            <w:tcW w:w="1129" w:type="dxa"/>
          </w:tcPr>
          <w:p w:rsidR="009F6C9E" w:rsidRPr="00134BD6" w:rsidRDefault="009F6C9E" w:rsidP="002C77A2">
            <w:pPr>
              <w:jc w:val="center"/>
              <w:rPr>
                <w:sz w:val="18"/>
                <w:szCs w:val="18"/>
              </w:rPr>
            </w:pPr>
            <w:r w:rsidRPr="00134BD6">
              <w:rPr>
                <w:sz w:val="18"/>
                <w:szCs w:val="18"/>
              </w:rPr>
              <w:t>Речевое развитие</w:t>
            </w:r>
          </w:p>
        </w:tc>
        <w:tc>
          <w:tcPr>
            <w:tcW w:w="1843" w:type="dxa"/>
          </w:tcPr>
          <w:p w:rsidR="009F6C9E" w:rsidRPr="00134BD6" w:rsidRDefault="009F6C9E" w:rsidP="002C77A2">
            <w:pPr>
              <w:jc w:val="center"/>
              <w:rPr>
                <w:sz w:val="18"/>
                <w:szCs w:val="18"/>
              </w:rPr>
            </w:pPr>
            <w:r w:rsidRPr="00134BD6">
              <w:rPr>
                <w:sz w:val="18"/>
                <w:szCs w:val="18"/>
              </w:rPr>
              <w:t>Физическое развитие</w:t>
            </w:r>
          </w:p>
        </w:tc>
        <w:tc>
          <w:tcPr>
            <w:tcW w:w="1559" w:type="dxa"/>
          </w:tcPr>
          <w:p w:rsidR="009F6C9E" w:rsidRPr="00134BD6" w:rsidRDefault="009F6C9E" w:rsidP="002C77A2">
            <w:pPr>
              <w:jc w:val="center"/>
              <w:rPr>
                <w:b/>
                <w:sz w:val="18"/>
                <w:szCs w:val="18"/>
                <w:u w:val="single"/>
              </w:rPr>
            </w:pPr>
            <w:r w:rsidRPr="00134BD6">
              <w:rPr>
                <w:b/>
                <w:sz w:val="18"/>
                <w:szCs w:val="18"/>
                <w:u w:val="single"/>
              </w:rPr>
              <w:t>Итог</w:t>
            </w:r>
          </w:p>
        </w:tc>
      </w:tr>
      <w:tr w:rsidR="009F6C9E" w:rsidTr="002C77A2">
        <w:tc>
          <w:tcPr>
            <w:tcW w:w="636" w:type="dxa"/>
          </w:tcPr>
          <w:p w:rsidR="009F6C9E" w:rsidRDefault="009F6C9E" w:rsidP="002C77A2">
            <w:pPr>
              <w:jc w:val="center"/>
              <w:rPr>
                <w:sz w:val="44"/>
                <w:szCs w:val="44"/>
              </w:rPr>
            </w:pPr>
          </w:p>
        </w:tc>
        <w:tc>
          <w:tcPr>
            <w:tcW w:w="1600" w:type="dxa"/>
          </w:tcPr>
          <w:p w:rsidR="009F6C9E" w:rsidRDefault="009F6C9E" w:rsidP="002C77A2">
            <w:pPr>
              <w:jc w:val="center"/>
              <w:rPr>
                <w:sz w:val="44"/>
                <w:szCs w:val="44"/>
              </w:rPr>
            </w:pPr>
          </w:p>
        </w:tc>
        <w:tc>
          <w:tcPr>
            <w:tcW w:w="1199" w:type="dxa"/>
          </w:tcPr>
          <w:p w:rsidR="009F6C9E" w:rsidRPr="00AE3268" w:rsidRDefault="009F6C9E" w:rsidP="002C77A2">
            <w:pPr>
              <w:jc w:val="center"/>
            </w:pPr>
            <w:r>
              <w:t>Рисование</w:t>
            </w:r>
          </w:p>
        </w:tc>
        <w:tc>
          <w:tcPr>
            <w:tcW w:w="916" w:type="dxa"/>
          </w:tcPr>
          <w:p w:rsidR="009F6C9E" w:rsidRPr="00AE3268" w:rsidRDefault="009F6C9E" w:rsidP="002C77A2">
            <w:pPr>
              <w:jc w:val="center"/>
            </w:pPr>
            <w:r>
              <w:t>Лепка</w:t>
            </w:r>
          </w:p>
        </w:tc>
        <w:tc>
          <w:tcPr>
            <w:tcW w:w="1380" w:type="dxa"/>
          </w:tcPr>
          <w:p w:rsidR="009F6C9E" w:rsidRPr="00AE3268" w:rsidRDefault="009F6C9E" w:rsidP="002C77A2">
            <w:pPr>
              <w:jc w:val="center"/>
            </w:pPr>
            <w:r>
              <w:t>Аппликация</w:t>
            </w:r>
          </w:p>
        </w:tc>
        <w:tc>
          <w:tcPr>
            <w:tcW w:w="1877" w:type="dxa"/>
          </w:tcPr>
          <w:p w:rsidR="009F6C9E" w:rsidRPr="00AE3268" w:rsidRDefault="009F6C9E" w:rsidP="002C77A2">
            <w:pPr>
              <w:jc w:val="center"/>
            </w:pPr>
            <w:r>
              <w:t>Конструирование</w:t>
            </w:r>
          </w:p>
        </w:tc>
        <w:tc>
          <w:tcPr>
            <w:tcW w:w="1453" w:type="dxa"/>
          </w:tcPr>
          <w:p w:rsidR="009F6C9E" w:rsidRDefault="009F6C9E" w:rsidP="002C77A2">
            <w:pPr>
              <w:jc w:val="center"/>
              <w:rPr>
                <w:sz w:val="44"/>
                <w:szCs w:val="44"/>
              </w:rPr>
            </w:pPr>
          </w:p>
        </w:tc>
        <w:tc>
          <w:tcPr>
            <w:tcW w:w="970" w:type="dxa"/>
          </w:tcPr>
          <w:p w:rsidR="009F6C9E" w:rsidRDefault="009F6C9E" w:rsidP="002C77A2">
            <w:pPr>
              <w:jc w:val="center"/>
              <w:rPr>
                <w:sz w:val="44"/>
                <w:szCs w:val="44"/>
              </w:rPr>
            </w:pPr>
          </w:p>
        </w:tc>
        <w:tc>
          <w:tcPr>
            <w:tcW w:w="855" w:type="dxa"/>
          </w:tcPr>
          <w:p w:rsidR="009F6C9E" w:rsidRDefault="009F6C9E" w:rsidP="002C77A2">
            <w:pPr>
              <w:jc w:val="center"/>
              <w:rPr>
                <w:sz w:val="44"/>
                <w:szCs w:val="44"/>
              </w:rPr>
            </w:pPr>
          </w:p>
        </w:tc>
        <w:tc>
          <w:tcPr>
            <w:tcW w:w="1129" w:type="dxa"/>
          </w:tcPr>
          <w:p w:rsidR="009F6C9E" w:rsidRDefault="009F6C9E" w:rsidP="002C77A2">
            <w:pPr>
              <w:jc w:val="center"/>
              <w:rPr>
                <w:sz w:val="44"/>
                <w:szCs w:val="44"/>
              </w:rPr>
            </w:pPr>
          </w:p>
        </w:tc>
        <w:tc>
          <w:tcPr>
            <w:tcW w:w="1843" w:type="dxa"/>
          </w:tcPr>
          <w:p w:rsidR="009F6C9E" w:rsidRDefault="009F6C9E" w:rsidP="002C77A2">
            <w:pPr>
              <w:jc w:val="center"/>
              <w:rPr>
                <w:sz w:val="44"/>
                <w:szCs w:val="44"/>
              </w:rPr>
            </w:pPr>
          </w:p>
        </w:tc>
        <w:tc>
          <w:tcPr>
            <w:tcW w:w="1559" w:type="dxa"/>
          </w:tcPr>
          <w:p w:rsidR="009F6C9E" w:rsidRDefault="009F6C9E" w:rsidP="002C77A2">
            <w:pPr>
              <w:jc w:val="center"/>
              <w:rPr>
                <w:sz w:val="44"/>
                <w:szCs w:val="44"/>
              </w:rPr>
            </w:pPr>
          </w:p>
        </w:tc>
      </w:tr>
      <w:tr w:rsidR="009F6C9E" w:rsidTr="002C77A2">
        <w:tc>
          <w:tcPr>
            <w:tcW w:w="636" w:type="dxa"/>
          </w:tcPr>
          <w:p w:rsidR="009F6C9E" w:rsidRPr="00AE3268" w:rsidRDefault="009F6C9E" w:rsidP="002C77A2">
            <w:pPr>
              <w:jc w:val="center"/>
            </w:pPr>
            <w:r>
              <w:t>1.</w:t>
            </w:r>
          </w:p>
        </w:tc>
        <w:tc>
          <w:tcPr>
            <w:tcW w:w="1600" w:type="dxa"/>
          </w:tcPr>
          <w:p w:rsidR="009F6C9E" w:rsidRPr="00AE3268" w:rsidRDefault="009F6C9E" w:rsidP="002C77A2">
            <w:r>
              <w:t>Борисов Артём</w:t>
            </w:r>
          </w:p>
        </w:tc>
        <w:tc>
          <w:tcPr>
            <w:tcW w:w="1199" w:type="dxa"/>
          </w:tcPr>
          <w:p w:rsidR="009F6C9E" w:rsidRPr="00797F89" w:rsidRDefault="009F6C9E" w:rsidP="002C77A2">
            <w:pPr>
              <w:jc w:val="center"/>
              <w:rPr>
                <w:sz w:val="28"/>
                <w:szCs w:val="28"/>
              </w:rPr>
            </w:pPr>
            <w:r>
              <w:rPr>
                <w:sz w:val="28"/>
                <w:szCs w:val="28"/>
              </w:rPr>
              <w:t>3,1</w:t>
            </w:r>
          </w:p>
        </w:tc>
        <w:tc>
          <w:tcPr>
            <w:tcW w:w="916" w:type="dxa"/>
          </w:tcPr>
          <w:p w:rsidR="009F6C9E" w:rsidRPr="00797F89" w:rsidRDefault="009F6C9E" w:rsidP="002C77A2">
            <w:pPr>
              <w:jc w:val="center"/>
              <w:rPr>
                <w:sz w:val="28"/>
                <w:szCs w:val="28"/>
              </w:rPr>
            </w:pPr>
            <w:r>
              <w:rPr>
                <w:sz w:val="28"/>
                <w:szCs w:val="28"/>
              </w:rPr>
              <w:t>3,6</w:t>
            </w:r>
          </w:p>
        </w:tc>
        <w:tc>
          <w:tcPr>
            <w:tcW w:w="1380" w:type="dxa"/>
          </w:tcPr>
          <w:p w:rsidR="009F6C9E" w:rsidRPr="003F6223" w:rsidRDefault="009F6C9E" w:rsidP="002C77A2">
            <w:pPr>
              <w:jc w:val="center"/>
              <w:rPr>
                <w:sz w:val="32"/>
                <w:szCs w:val="32"/>
              </w:rPr>
            </w:pPr>
            <w:r>
              <w:rPr>
                <w:sz w:val="32"/>
                <w:szCs w:val="32"/>
              </w:rPr>
              <w:t>3,1</w:t>
            </w:r>
          </w:p>
        </w:tc>
        <w:tc>
          <w:tcPr>
            <w:tcW w:w="1877" w:type="dxa"/>
          </w:tcPr>
          <w:p w:rsidR="009F6C9E" w:rsidRPr="008A4AFB" w:rsidRDefault="009F6C9E" w:rsidP="002C77A2">
            <w:pPr>
              <w:jc w:val="center"/>
              <w:rPr>
                <w:sz w:val="28"/>
                <w:szCs w:val="28"/>
              </w:rPr>
            </w:pPr>
            <w:r>
              <w:rPr>
                <w:sz w:val="28"/>
                <w:szCs w:val="28"/>
              </w:rPr>
              <w:t>3,4</w:t>
            </w:r>
          </w:p>
        </w:tc>
        <w:tc>
          <w:tcPr>
            <w:tcW w:w="1453" w:type="dxa"/>
          </w:tcPr>
          <w:p w:rsidR="009F6C9E" w:rsidRPr="003B2131" w:rsidRDefault="009F6C9E" w:rsidP="002C77A2">
            <w:pPr>
              <w:jc w:val="center"/>
              <w:rPr>
                <w:sz w:val="28"/>
                <w:szCs w:val="28"/>
              </w:rPr>
            </w:pPr>
            <w:r>
              <w:rPr>
                <w:sz w:val="28"/>
                <w:szCs w:val="28"/>
              </w:rPr>
              <w:t>3,3</w:t>
            </w:r>
          </w:p>
        </w:tc>
        <w:tc>
          <w:tcPr>
            <w:tcW w:w="970" w:type="dxa"/>
          </w:tcPr>
          <w:p w:rsidR="009F6C9E" w:rsidRPr="00AE73A0" w:rsidRDefault="009F6C9E" w:rsidP="002C77A2">
            <w:pPr>
              <w:jc w:val="center"/>
              <w:rPr>
                <w:sz w:val="28"/>
                <w:szCs w:val="28"/>
              </w:rPr>
            </w:pPr>
            <w:r>
              <w:rPr>
                <w:sz w:val="28"/>
                <w:szCs w:val="28"/>
              </w:rPr>
              <w:t>3,7</w:t>
            </w:r>
          </w:p>
        </w:tc>
        <w:tc>
          <w:tcPr>
            <w:tcW w:w="855" w:type="dxa"/>
          </w:tcPr>
          <w:p w:rsidR="009F6C9E" w:rsidRPr="00AE1517" w:rsidRDefault="009F6C9E" w:rsidP="002C77A2">
            <w:pPr>
              <w:jc w:val="center"/>
              <w:rPr>
                <w:sz w:val="28"/>
                <w:szCs w:val="28"/>
              </w:rPr>
            </w:pPr>
            <w:r w:rsidRPr="00AE1517">
              <w:rPr>
                <w:sz w:val="28"/>
                <w:szCs w:val="28"/>
              </w:rPr>
              <w:t>3,1</w:t>
            </w:r>
          </w:p>
        </w:tc>
        <w:tc>
          <w:tcPr>
            <w:tcW w:w="1129" w:type="dxa"/>
          </w:tcPr>
          <w:p w:rsidR="009F6C9E" w:rsidRPr="0042496F" w:rsidRDefault="009F6C9E" w:rsidP="002C77A2">
            <w:pPr>
              <w:jc w:val="center"/>
              <w:rPr>
                <w:sz w:val="28"/>
                <w:szCs w:val="28"/>
              </w:rPr>
            </w:pPr>
            <w:r w:rsidRPr="0042496F">
              <w:rPr>
                <w:sz w:val="28"/>
                <w:szCs w:val="28"/>
              </w:rPr>
              <w:t>1</w:t>
            </w:r>
          </w:p>
        </w:tc>
        <w:tc>
          <w:tcPr>
            <w:tcW w:w="1843" w:type="dxa"/>
          </w:tcPr>
          <w:p w:rsidR="009F6C9E" w:rsidRPr="0042496F" w:rsidRDefault="009F6C9E" w:rsidP="002C77A2">
            <w:pPr>
              <w:jc w:val="center"/>
              <w:rPr>
                <w:sz w:val="28"/>
                <w:szCs w:val="28"/>
              </w:rPr>
            </w:pPr>
            <w:r w:rsidRPr="0042496F">
              <w:rPr>
                <w:sz w:val="28"/>
                <w:szCs w:val="28"/>
              </w:rPr>
              <w:t>3,3</w:t>
            </w:r>
          </w:p>
        </w:tc>
        <w:tc>
          <w:tcPr>
            <w:tcW w:w="1559" w:type="dxa"/>
          </w:tcPr>
          <w:p w:rsidR="009F6C9E" w:rsidRDefault="009F6C9E" w:rsidP="002C77A2">
            <w:pPr>
              <w:jc w:val="center"/>
              <w:rPr>
                <w:sz w:val="44"/>
                <w:szCs w:val="44"/>
              </w:rPr>
            </w:pPr>
            <w:r>
              <w:rPr>
                <w:sz w:val="44"/>
                <w:szCs w:val="44"/>
              </w:rPr>
              <w:t>3,1</w:t>
            </w:r>
          </w:p>
        </w:tc>
      </w:tr>
      <w:tr w:rsidR="009F6C9E" w:rsidTr="002C77A2">
        <w:tc>
          <w:tcPr>
            <w:tcW w:w="636" w:type="dxa"/>
          </w:tcPr>
          <w:p w:rsidR="009F6C9E" w:rsidRPr="00AE3268" w:rsidRDefault="009F6C9E" w:rsidP="002C77A2">
            <w:pPr>
              <w:jc w:val="center"/>
            </w:pPr>
            <w:r>
              <w:t>2.</w:t>
            </w:r>
          </w:p>
        </w:tc>
        <w:tc>
          <w:tcPr>
            <w:tcW w:w="1600" w:type="dxa"/>
          </w:tcPr>
          <w:p w:rsidR="009F6C9E" w:rsidRPr="00AE3268" w:rsidRDefault="009F6C9E" w:rsidP="002C77A2">
            <w:r>
              <w:t>Нестеров Даня</w:t>
            </w:r>
          </w:p>
        </w:tc>
        <w:tc>
          <w:tcPr>
            <w:tcW w:w="1199" w:type="dxa"/>
          </w:tcPr>
          <w:p w:rsidR="009F6C9E" w:rsidRPr="00797F89" w:rsidRDefault="009F6C9E" w:rsidP="002C77A2">
            <w:pPr>
              <w:jc w:val="center"/>
              <w:rPr>
                <w:sz w:val="28"/>
                <w:szCs w:val="28"/>
              </w:rPr>
            </w:pPr>
            <w:r>
              <w:rPr>
                <w:sz w:val="28"/>
                <w:szCs w:val="28"/>
              </w:rPr>
              <w:t>3</w:t>
            </w:r>
          </w:p>
        </w:tc>
        <w:tc>
          <w:tcPr>
            <w:tcW w:w="916" w:type="dxa"/>
          </w:tcPr>
          <w:p w:rsidR="009F6C9E" w:rsidRPr="00797F89" w:rsidRDefault="009F6C9E" w:rsidP="002C77A2">
            <w:pPr>
              <w:jc w:val="center"/>
              <w:rPr>
                <w:sz w:val="28"/>
                <w:szCs w:val="28"/>
              </w:rPr>
            </w:pPr>
            <w:r>
              <w:rPr>
                <w:sz w:val="28"/>
                <w:szCs w:val="28"/>
              </w:rPr>
              <w:t>2,8</w:t>
            </w:r>
          </w:p>
        </w:tc>
        <w:tc>
          <w:tcPr>
            <w:tcW w:w="1380" w:type="dxa"/>
          </w:tcPr>
          <w:p w:rsidR="009F6C9E" w:rsidRPr="003F6223" w:rsidRDefault="009F6C9E" w:rsidP="002C77A2">
            <w:pPr>
              <w:jc w:val="center"/>
              <w:rPr>
                <w:sz w:val="32"/>
                <w:szCs w:val="32"/>
              </w:rPr>
            </w:pPr>
            <w:r>
              <w:rPr>
                <w:sz w:val="32"/>
                <w:szCs w:val="32"/>
              </w:rPr>
              <w:t>2,2</w:t>
            </w:r>
          </w:p>
        </w:tc>
        <w:tc>
          <w:tcPr>
            <w:tcW w:w="1877" w:type="dxa"/>
          </w:tcPr>
          <w:p w:rsidR="009F6C9E" w:rsidRPr="008A4AFB" w:rsidRDefault="009F6C9E" w:rsidP="002C77A2">
            <w:pPr>
              <w:jc w:val="center"/>
              <w:rPr>
                <w:sz w:val="28"/>
                <w:szCs w:val="28"/>
              </w:rPr>
            </w:pPr>
            <w:r>
              <w:rPr>
                <w:sz w:val="28"/>
                <w:szCs w:val="28"/>
              </w:rPr>
              <w:t>3</w:t>
            </w:r>
          </w:p>
        </w:tc>
        <w:tc>
          <w:tcPr>
            <w:tcW w:w="1453" w:type="dxa"/>
          </w:tcPr>
          <w:p w:rsidR="009F6C9E" w:rsidRPr="003B2131" w:rsidRDefault="009F6C9E" w:rsidP="002C77A2">
            <w:pPr>
              <w:jc w:val="center"/>
              <w:rPr>
                <w:sz w:val="28"/>
                <w:szCs w:val="28"/>
              </w:rPr>
            </w:pPr>
            <w:r>
              <w:rPr>
                <w:sz w:val="28"/>
                <w:szCs w:val="28"/>
              </w:rPr>
              <w:t>3</w:t>
            </w:r>
          </w:p>
        </w:tc>
        <w:tc>
          <w:tcPr>
            <w:tcW w:w="970" w:type="dxa"/>
          </w:tcPr>
          <w:p w:rsidR="009F6C9E" w:rsidRPr="00AE73A0" w:rsidRDefault="009F6C9E" w:rsidP="002C77A2">
            <w:pPr>
              <w:jc w:val="center"/>
              <w:rPr>
                <w:sz w:val="28"/>
                <w:szCs w:val="28"/>
              </w:rPr>
            </w:pPr>
            <w:r>
              <w:rPr>
                <w:sz w:val="28"/>
                <w:szCs w:val="28"/>
              </w:rPr>
              <w:t>3,7</w:t>
            </w:r>
          </w:p>
        </w:tc>
        <w:tc>
          <w:tcPr>
            <w:tcW w:w="855" w:type="dxa"/>
          </w:tcPr>
          <w:p w:rsidR="009F6C9E" w:rsidRPr="00AE1517" w:rsidRDefault="009F6C9E" w:rsidP="002C77A2">
            <w:pPr>
              <w:jc w:val="center"/>
              <w:rPr>
                <w:sz w:val="28"/>
                <w:szCs w:val="28"/>
              </w:rPr>
            </w:pPr>
            <w:r w:rsidRPr="00AE1517">
              <w:rPr>
                <w:sz w:val="28"/>
                <w:szCs w:val="28"/>
              </w:rPr>
              <w:t>2</w:t>
            </w:r>
          </w:p>
        </w:tc>
        <w:tc>
          <w:tcPr>
            <w:tcW w:w="1129" w:type="dxa"/>
          </w:tcPr>
          <w:p w:rsidR="009F6C9E" w:rsidRPr="0042496F" w:rsidRDefault="009F6C9E" w:rsidP="002C77A2">
            <w:pPr>
              <w:jc w:val="center"/>
              <w:rPr>
                <w:sz w:val="28"/>
                <w:szCs w:val="28"/>
              </w:rPr>
            </w:pPr>
            <w:r w:rsidRPr="0042496F">
              <w:rPr>
                <w:sz w:val="28"/>
                <w:szCs w:val="28"/>
              </w:rPr>
              <w:t>0,5</w:t>
            </w:r>
          </w:p>
        </w:tc>
        <w:tc>
          <w:tcPr>
            <w:tcW w:w="1843" w:type="dxa"/>
          </w:tcPr>
          <w:p w:rsidR="009F6C9E" w:rsidRPr="0042496F" w:rsidRDefault="009F6C9E" w:rsidP="002C77A2">
            <w:pPr>
              <w:jc w:val="center"/>
              <w:rPr>
                <w:sz w:val="28"/>
                <w:szCs w:val="28"/>
              </w:rPr>
            </w:pPr>
            <w:r w:rsidRPr="0042496F">
              <w:rPr>
                <w:sz w:val="28"/>
                <w:szCs w:val="28"/>
              </w:rPr>
              <w:t>1,8</w:t>
            </w:r>
          </w:p>
        </w:tc>
        <w:tc>
          <w:tcPr>
            <w:tcW w:w="1559" w:type="dxa"/>
          </w:tcPr>
          <w:p w:rsidR="009F6C9E" w:rsidRDefault="009F6C9E" w:rsidP="002C77A2">
            <w:pPr>
              <w:jc w:val="center"/>
              <w:rPr>
                <w:sz w:val="44"/>
                <w:szCs w:val="44"/>
              </w:rPr>
            </w:pPr>
            <w:r>
              <w:rPr>
                <w:sz w:val="44"/>
                <w:szCs w:val="44"/>
              </w:rPr>
              <w:t>2,4</w:t>
            </w:r>
          </w:p>
        </w:tc>
      </w:tr>
      <w:tr w:rsidR="009F6C9E" w:rsidTr="002C77A2">
        <w:tc>
          <w:tcPr>
            <w:tcW w:w="636" w:type="dxa"/>
          </w:tcPr>
          <w:p w:rsidR="009F6C9E" w:rsidRPr="00AE3268" w:rsidRDefault="009F6C9E" w:rsidP="002C77A2">
            <w:pPr>
              <w:jc w:val="center"/>
            </w:pPr>
            <w:r>
              <w:lastRenderedPageBreak/>
              <w:t>3.</w:t>
            </w:r>
          </w:p>
        </w:tc>
        <w:tc>
          <w:tcPr>
            <w:tcW w:w="1600" w:type="dxa"/>
          </w:tcPr>
          <w:p w:rsidR="009F6C9E" w:rsidRPr="00AE3268" w:rsidRDefault="009F6C9E" w:rsidP="002C77A2">
            <w:r>
              <w:t>Прохоров Родион</w:t>
            </w:r>
          </w:p>
        </w:tc>
        <w:tc>
          <w:tcPr>
            <w:tcW w:w="1199" w:type="dxa"/>
          </w:tcPr>
          <w:p w:rsidR="009F6C9E" w:rsidRPr="00797F89" w:rsidRDefault="009F6C9E" w:rsidP="002C77A2">
            <w:pPr>
              <w:jc w:val="center"/>
              <w:rPr>
                <w:sz w:val="28"/>
                <w:szCs w:val="28"/>
              </w:rPr>
            </w:pPr>
            <w:r>
              <w:rPr>
                <w:sz w:val="28"/>
                <w:szCs w:val="28"/>
              </w:rPr>
              <w:t>4</w:t>
            </w:r>
          </w:p>
        </w:tc>
        <w:tc>
          <w:tcPr>
            <w:tcW w:w="916" w:type="dxa"/>
          </w:tcPr>
          <w:p w:rsidR="009F6C9E" w:rsidRPr="00797F89" w:rsidRDefault="009F6C9E" w:rsidP="002C77A2">
            <w:pPr>
              <w:jc w:val="center"/>
              <w:rPr>
                <w:sz w:val="28"/>
                <w:szCs w:val="28"/>
              </w:rPr>
            </w:pPr>
            <w:r>
              <w:rPr>
                <w:sz w:val="28"/>
                <w:szCs w:val="28"/>
              </w:rPr>
              <w:t>3,9</w:t>
            </w:r>
          </w:p>
        </w:tc>
        <w:tc>
          <w:tcPr>
            <w:tcW w:w="1380" w:type="dxa"/>
          </w:tcPr>
          <w:p w:rsidR="009F6C9E" w:rsidRPr="003F6223" w:rsidRDefault="009F6C9E" w:rsidP="002C77A2">
            <w:pPr>
              <w:jc w:val="center"/>
              <w:rPr>
                <w:sz w:val="32"/>
                <w:szCs w:val="32"/>
              </w:rPr>
            </w:pPr>
            <w:r>
              <w:rPr>
                <w:sz w:val="32"/>
                <w:szCs w:val="32"/>
              </w:rPr>
              <w:t>3,6</w:t>
            </w:r>
          </w:p>
        </w:tc>
        <w:tc>
          <w:tcPr>
            <w:tcW w:w="1877" w:type="dxa"/>
          </w:tcPr>
          <w:p w:rsidR="009F6C9E" w:rsidRPr="008A4AFB" w:rsidRDefault="009F6C9E" w:rsidP="002C77A2">
            <w:pPr>
              <w:jc w:val="center"/>
              <w:rPr>
                <w:sz w:val="28"/>
                <w:szCs w:val="28"/>
              </w:rPr>
            </w:pPr>
            <w:r>
              <w:rPr>
                <w:sz w:val="28"/>
                <w:szCs w:val="28"/>
              </w:rPr>
              <w:t>4,6</w:t>
            </w:r>
          </w:p>
        </w:tc>
        <w:tc>
          <w:tcPr>
            <w:tcW w:w="1453" w:type="dxa"/>
          </w:tcPr>
          <w:p w:rsidR="009F6C9E" w:rsidRPr="003B2131" w:rsidRDefault="009F6C9E" w:rsidP="002C77A2">
            <w:pPr>
              <w:jc w:val="center"/>
              <w:rPr>
                <w:sz w:val="28"/>
                <w:szCs w:val="28"/>
              </w:rPr>
            </w:pPr>
            <w:r>
              <w:rPr>
                <w:sz w:val="28"/>
                <w:szCs w:val="28"/>
              </w:rPr>
              <w:t>4,1</w:t>
            </w:r>
          </w:p>
        </w:tc>
        <w:tc>
          <w:tcPr>
            <w:tcW w:w="970" w:type="dxa"/>
          </w:tcPr>
          <w:p w:rsidR="009F6C9E" w:rsidRPr="00AE73A0" w:rsidRDefault="009F6C9E" w:rsidP="002C77A2">
            <w:pPr>
              <w:jc w:val="center"/>
              <w:rPr>
                <w:sz w:val="28"/>
                <w:szCs w:val="28"/>
              </w:rPr>
            </w:pPr>
            <w:r>
              <w:rPr>
                <w:sz w:val="28"/>
                <w:szCs w:val="28"/>
              </w:rPr>
              <w:t>4,6</w:t>
            </w:r>
          </w:p>
        </w:tc>
        <w:tc>
          <w:tcPr>
            <w:tcW w:w="855" w:type="dxa"/>
          </w:tcPr>
          <w:p w:rsidR="009F6C9E" w:rsidRPr="00AE1517" w:rsidRDefault="009F6C9E" w:rsidP="002C77A2">
            <w:pPr>
              <w:jc w:val="center"/>
              <w:rPr>
                <w:sz w:val="28"/>
                <w:szCs w:val="28"/>
              </w:rPr>
            </w:pPr>
            <w:r w:rsidRPr="00AE1517">
              <w:rPr>
                <w:sz w:val="28"/>
                <w:szCs w:val="28"/>
              </w:rPr>
              <w:t>3,5</w:t>
            </w:r>
          </w:p>
        </w:tc>
        <w:tc>
          <w:tcPr>
            <w:tcW w:w="1129" w:type="dxa"/>
          </w:tcPr>
          <w:p w:rsidR="009F6C9E" w:rsidRPr="0042496F" w:rsidRDefault="009F6C9E" w:rsidP="002C77A2">
            <w:pPr>
              <w:jc w:val="center"/>
              <w:rPr>
                <w:sz w:val="28"/>
                <w:szCs w:val="28"/>
              </w:rPr>
            </w:pPr>
            <w:r w:rsidRPr="0042496F">
              <w:rPr>
                <w:sz w:val="28"/>
                <w:szCs w:val="28"/>
              </w:rPr>
              <w:t>3</w:t>
            </w:r>
          </w:p>
        </w:tc>
        <w:tc>
          <w:tcPr>
            <w:tcW w:w="1843" w:type="dxa"/>
          </w:tcPr>
          <w:p w:rsidR="009F6C9E" w:rsidRPr="0042496F" w:rsidRDefault="009F6C9E" w:rsidP="002C77A2">
            <w:pPr>
              <w:jc w:val="center"/>
              <w:rPr>
                <w:sz w:val="28"/>
                <w:szCs w:val="28"/>
              </w:rPr>
            </w:pPr>
            <w:r w:rsidRPr="0042496F">
              <w:rPr>
                <w:sz w:val="28"/>
                <w:szCs w:val="28"/>
              </w:rPr>
              <w:t>3,5</w:t>
            </w:r>
          </w:p>
        </w:tc>
        <w:tc>
          <w:tcPr>
            <w:tcW w:w="1559" w:type="dxa"/>
          </w:tcPr>
          <w:p w:rsidR="009F6C9E" w:rsidRDefault="009F6C9E" w:rsidP="002C77A2">
            <w:pPr>
              <w:jc w:val="center"/>
              <w:rPr>
                <w:sz w:val="44"/>
                <w:szCs w:val="44"/>
              </w:rPr>
            </w:pPr>
            <w:r>
              <w:rPr>
                <w:sz w:val="44"/>
                <w:szCs w:val="44"/>
              </w:rPr>
              <w:t>3,9</w:t>
            </w:r>
          </w:p>
        </w:tc>
      </w:tr>
      <w:tr w:rsidR="009F6C9E" w:rsidTr="002C77A2">
        <w:tc>
          <w:tcPr>
            <w:tcW w:w="636" w:type="dxa"/>
          </w:tcPr>
          <w:p w:rsidR="009F6C9E" w:rsidRPr="00AE3268" w:rsidRDefault="009F6C9E" w:rsidP="002C77A2">
            <w:pPr>
              <w:jc w:val="center"/>
            </w:pPr>
            <w:r>
              <w:t>4.</w:t>
            </w:r>
          </w:p>
        </w:tc>
        <w:tc>
          <w:tcPr>
            <w:tcW w:w="1600" w:type="dxa"/>
          </w:tcPr>
          <w:p w:rsidR="009F6C9E" w:rsidRPr="00AE3268" w:rsidRDefault="009F6C9E" w:rsidP="002C77A2">
            <w:r>
              <w:t>Георгиевский Лёша</w:t>
            </w:r>
          </w:p>
        </w:tc>
        <w:tc>
          <w:tcPr>
            <w:tcW w:w="1199" w:type="dxa"/>
          </w:tcPr>
          <w:p w:rsidR="009F6C9E" w:rsidRPr="00797F89" w:rsidRDefault="009F6C9E" w:rsidP="002C77A2">
            <w:pPr>
              <w:jc w:val="center"/>
              <w:rPr>
                <w:sz w:val="28"/>
                <w:szCs w:val="28"/>
              </w:rPr>
            </w:pPr>
            <w:r>
              <w:rPr>
                <w:sz w:val="28"/>
                <w:szCs w:val="28"/>
              </w:rPr>
              <w:t>3,7</w:t>
            </w:r>
          </w:p>
        </w:tc>
        <w:tc>
          <w:tcPr>
            <w:tcW w:w="916" w:type="dxa"/>
          </w:tcPr>
          <w:p w:rsidR="009F6C9E" w:rsidRPr="00797F89" w:rsidRDefault="009F6C9E" w:rsidP="002C77A2">
            <w:pPr>
              <w:jc w:val="center"/>
              <w:rPr>
                <w:sz w:val="28"/>
                <w:szCs w:val="28"/>
              </w:rPr>
            </w:pPr>
            <w:r>
              <w:rPr>
                <w:sz w:val="28"/>
                <w:szCs w:val="28"/>
              </w:rPr>
              <w:t>4,2</w:t>
            </w:r>
          </w:p>
        </w:tc>
        <w:tc>
          <w:tcPr>
            <w:tcW w:w="1380" w:type="dxa"/>
          </w:tcPr>
          <w:p w:rsidR="009F6C9E" w:rsidRPr="003F6223" w:rsidRDefault="009F6C9E" w:rsidP="002C77A2">
            <w:pPr>
              <w:jc w:val="center"/>
              <w:rPr>
                <w:sz w:val="32"/>
                <w:szCs w:val="32"/>
              </w:rPr>
            </w:pPr>
            <w:r>
              <w:rPr>
                <w:sz w:val="32"/>
                <w:szCs w:val="32"/>
              </w:rPr>
              <w:t>3,9</w:t>
            </w:r>
          </w:p>
        </w:tc>
        <w:tc>
          <w:tcPr>
            <w:tcW w:w="1877" w:type="dxa"/>
          </w:tcPr>
          <w:p w:rsidR="009F6C9E" w:rsidRPr="008A4AFB" w:rsidRDefault="009F6C9E" w:rsidP="002C77A2">
            <w:pPr>
              <w:jc w:val="center"/>
              <w:rPr>
                <w:sz w:val="28"/>
                <w:szCs w:val="28"/>
              </w:rPr>
            </w:pPr>
            <w:r>
              <w:rPr>
                <w:sz w:val="28"/>
                <w:szCs w:val="28"/>
              </w:rPr>
              <w:t>4,2</w:t>
            </w:r>
          </w:p>
        </w:tc>
        <w:tc>
          <w:tcPr>
            <w:tcW w:w="1453" w:type="dxa"/>
          </w:tcPr>
          <w:p w:rsidR="009F6C9E" w:rsidRPr="003B2131" w:rsidRDefault="009F6C9E" w:rsidP="002C77A2">
            <w:pPr>
              <w:jc w:val="center"/>
              <w:rPr>
                <w:sz w:val="28"/>
                <w:szCs w:val="28"/>
              </w:rPr>
            </w:pPr>
            <w:r>
              <w:rPr>
                <w:sz w:val="28"/>
                <w:szCs w:val="28"/>
              </w:rPr>
              <w:t>3,7</w:t>
            </w:r>
          </w:p>
        </w:tc>
        <w:tc>
          <w:tcPr>
            <w:tcW w:w="970" w:type="dxa"/>
          </w:tcPr>
          <w:p w:rsidR="009F6C9E" w:rsidRPr="00AE73A0" w:rsidRDefault="009F6C9E" w:rsidP="002C77A2">
            <w:pPr>
              <w:jc w:val="center"/>
              <w:rPr>
                <w:sz w:val="28"/>
                <w:szCs w:val="28"/>
              </w:rPr>
            </w:pPr>
            <w:r>
              <w:rPr>
                <w:sz w:val="28"/>
                <w:szCs w:val="28"/>
              </w:rPr>
              <w:t>4</w:t>
            </w:r>
          </w:p>
        </w:tc>
        <w:tc>
          <w:tcPr>
            <w:tcW w:w="855" w:type="dxa"/>
          </w:tcPr>
          <w:p w:rsidR="009F6C9E" w:rsidRPr="00AE1517" w:rsidRDefault="009F6C9E" w:rsidP="002C77A2">
            <w:pPr>
              <w:jc w:val="center"/>
              <w:rPr>
                <w:sz w:val="28"/>
                <w:szCs w:val="28"/>
              </w:rPr>
            </w:pPr>
            <w:r w:rsidRPr="00AE1517">
              <w:rPr>
                <w:sz w:val="28"/>
                <w:szCs w:val="28"/>
              </w:rPr>
              <w:t>2,7</w:t>
            </w:r>
          </w:p>
        </w:tc>
        <w:tc>
          <w:tcPr>
            <w:tcW w:w="1129" w:type="dxa"/>
          </w:tcPr>
          <w:p w:rsidR="009F6C9E" w:rsidRPr="0042496F" w:rsidRDefault="009F6C9E" w:rsidP="002C77A2">
            <w:pPr>
              <w:jc w:val="center"/>
              <w:rPr>
                <w:sz w:val="28"/>
                <w:szCs w:val="28"/>
              </w:rPr>
            </w:pPr>
            <w:r w:rsidRPr="0042496F">
              <w:rPr>
                <w:sz w:val="28"/>
                <w:szCs w:val="28"/>
              </w:rPr>
              <w:t>2,5</w:t>
            </w:r>
          </w:p>
        </w:tc>
        <w:tc>
          <w:tcPr>
            <w:tcW w:w="1843" w:type="dxa"/>
          </w:tcPr>
          <w:p w:rsidR="009F6C9E" w:rsidRPr="0042496F" w:rsidRDefault="009F6C9E" w:rsidP="002C77A2">
            <w:pPr>
              <w:jc w:val="center"/>
              <w:rPr>
                <w:sz w:val="28"/>
                <w:szCs w:val="28"/>
              </w:rPr>
            </w:pPr>
            <w:r w:rsidRPr="0042496F">
              <w:rPr>
                <w:sz w:val="28"/>
                <w:szCs w:val="28"/>
              </w:rPr>
              <w:t>3,2</w:t>
            </w:r>
          </w:p>
        </w:tc>
        <w:tc>
          <w:tcPr>
            <w:tcW w:w="1559" w:type="dxa"/>
          </w:tcPr>
          <w:p w:rsidR="009F6C9E" w:rsidRDefault="009F6C9E" w:rsidP="002C77A2">
            <w:pPr>
              <w:jc w:val="center"/>
              <w:rPr>
                <w:sz w:val="44"/>
                <w:szCs w:val="44"/>
              </w:rPr>
            </w:pPr>
            <w:r>
              <w:rPr>
                <w:sz w:val="44"/>
                <w:szCs w:val="44"/>
              </w:rPr>
              <w:t>3,6</w:t>
            </w:r>
          </w:p>
        </w:tc>
      </w:tr>
      <w:tr w:rsidR="009F6C9E" w:rsidTr="002C77A2">
        <w:tc>
          <w:tcPr>
            <w:tcW w:w="636" w:type="dxa"/>
          </w:tcPr>
          <w:p w:rsidR="009F6C9E" w:rsidRPr="00AE3268" w:rsidRDefault="009F6C9E" w:rsidP="002C77A2">
            <w:pPr>
              <w:jc w:val="center"/>
            </w:pPr>
            <w:r>
              <w:t>5.</w:t>
            </w:r>
          </w:p>
        </w:tc>
        <w:tc>
          <w:tcPr>
            <w:tcW w:w="1600" w:type="dxa"/>
          </w:tcPr>
          <w:p w:rsidR="009F6C9E" w:rsidRPr="00AE3268" w:rsidRDefault="009F6C9E" w:rsidP="002C77A2">
            <w:r>
              <w:t>Шумилов Илья</w:t>
            </w:r>
          </w:p>
        </w:tc>
        <w:tc>
          <w:tcPr>
            <w:tcW w:w="1199" w:type="dxa"/>
          </w:tcPr>
          <w:p w:rsidR="009F6C9E" w:rsidRPr="00797F89" w:rsidRDefault="009F6C9E" w:rsidP="002C77A2">
            <w:pPr>
              <w:jc w:val="center"/>
              <w:rPr>
                <w:sz w:val="28"/>
                <w:szCs w:val="28"/>
              </w:rPr>
            </w:pPr>
            <w:r>
              <w:rPr>
                <w:sz w:val="28"/>
                <w:szCs w:val="28"/>
              </w:rPr>
              <w:t>2,8</w:t>
            </w:r>
          </w:p>
        </w:tc>
        <w:tc>
          <w:tcPr>
            <w:tcW w:w="916" w:type="dxa"/>
          </w:tcPr>
          <w:p w:rsidR="009F6C9E" w:rsidRPr="00797F89" w:rsidRDefault="009F6C9E" w:rsidP="002C77A2">
            <w:pPr>
              <w:jc w:val="center"/>
              <w:rPr>
                <w:sz w:val="28"/>
                <w:szCs w:val="28"/>
              </w:rPr>
            </w:pPr>
            <w:r>
              <w:rPr>
                <w:sz w:val="28"/>
                <w:szCs w:val="28"/>
              </w:rPr>
              <w:t>2,8</w:t>
            </w:r>
          </w:p>
        </w:tc>
        <w:tc>
          <w:tcPr>
            <w:tcW w:w="1380" w:type="dxa"/>
          </w:tcPr>
          <w:p w:rsidR="009F6C9E" w:rsidRPr="003F6223" w:rsidRDefault="009F6C9E" w:rsidP="002C77A2">
            <w:pPr>
              <w:jc w:val="center"/>
              <w:rPr>
                <w:sz w:val="32"/>
                <w:szCs w:val="32"/>
              </w:rPr>
            </w:pPr>
            <w:r>
              <w:rPr>
                <w:sz w:val="32"/>
                <w:szCs w:val="32"/>
              </w:rPr>
              <w:t>2</w:t>
            </w:r>
          </w:p>
        </w:tc>
        <w:tc>
          <w:tcPr>
            <w:tcW w:w="1877" w:type="dxa"/>
          </w:tcPr>
          <w:p w:rsidR="009F6C9E" w:rsidRPr="008A4AFB" w:rsidRDefault="009F6C9E" w:rsidP="002C77A2">
            <w:pPr>
              <w:jc w:val="center"/>
              <w:rPr>
                <w:sz w:val="28"/>
                <w:szCs w:val="28"/>
              </w:rPr>
            </w:pPr>
            <w:r>
              <w:rPr>
                <w:sz w:val="28"/>
                <w:szCs w:val="28"/>
              </w:rPr>
              <w:t>3,1</w:t>
            </w:r>
          </w:p>
        </w:tc>
        <w:tc>
          <w:tcPr>
            <w:tcW w:w="1453" w:type="dxa"/>
          </w:tcPr>
          <w:p w:rsidR="009F6C9E" w:rsidRPr="003B2131" w:rsidRDefault="009F6C9E" w:rsidP="002C77A2">
            <w:pPr>
              <w:rPr>
                <w:sz w:val="28"/>
                <w:szCs w:val="28"/>
              </w:rPr>
            </w:pPr>
            <w:r>
              <w:rPr>
                <w:sz w:val="28"/>
                <w:szCs w:val="28"/>
              </w:rPr>
              <w:t xml:space="preserve">      2,7</w:t>
            </w:r>
          </w:p>
        </w:tc>
        <w:tc>
          <w:tcPr>
            <w:tcW w:w="970" w:type="dxa"/>
          </w:tcPr>
          <w:p w:rsidR="009F6C9E" w:rsidRPr="00AE73A0" w:rsidRDefault="009F6C9E" w:rsidP="002C77A2">
            <w:pPr>
              <w:jc w:val="center"/>
              <w:rPr>
                <w:sz w:val="28"/>
                <w:szCs w:val="28"/>
              </w:rPr>
            </w:pPr>
            <w:r>
              <w:rPr>
                <w:sz w:val="28"/>
                <w:szCs w:val="28"/>
              </w:rPr>
              <w:t>3,3</w:t>
            </w:r>
          </w:p>
        </w:tc>
        <w:tc>
          <w:tcPr>
            <w:tcW w:w="855" w:type="dxa"/>
          </w:tcPr>
          <w:p w:rsidR="009F6C9E" w:rsidRPr="00AE1517" w:rsidRDefault="009F6C9E" w:rsidP="002C77A2">
            <w:pPr>
              <w:rPr>
                <w:sz w:val="28"/>
                <w:szCs w:val="28"/>
              </w:rPr>
            </w:pPr>
            <w:r w:rsidRPr="00AE1517">
              <w:rPr>
                <w:sz w:val="28"/>
                <w:szCs w:val="28"/>
              </w:rPr>
              <w:t>2</w:t>
            </w:r>
          </w:p>
        </w:tc>
        <w:tc>
          <w:tcPr>
            <w:tcW w:w="1129" w:type="dxa"/>
          </w:tcPr>
          <w:p w:rsidR="009F6C9E" w:rsidRPr="0042496F" w:rsidRDefault="009F6C9E" w:rsidP="002C77A2">
            <w:pPr>
              <w:rPr>
                <w:sz w:val="28"/>
                <w:szCs w:val="28"/>
              </w:rPr>
            </w:pPr>
            <w:r w:rsidRPr="0042496F">
              <w:rPr>
                <w:sz w:val="28"/>
                <w:szCs w:val="28"/>
              </w:rPr>
              <w:t>1,5</w:t>
            </w:r>
          </w:p>
        </w:tc>
        <w:tc>
          <w:tcPr>
            <w:tcW w:w="1843" w:type="dxa"/>
          </w:tcPr>
          <w:p w:rsidR="009F6C9E" w:rsidRPr="0042496F" w:rsidRDefault="009F6C9E" w:rsidP="002C77A2">
            <w:pPr>
              <w:jc w:val="center"/>
              <w:rPr>
                <w:sz w:val="28"/>
                <w:szCs w:val="28"/>
              </w:rPr>
            </w:pPr>
            <w:r w:rsidRPr="0042496F">
              <w:rPr>
                <w:sz w:val="28"/>
                <w:szCs w:val="28"/>
              </w:rPr>
              <w:t>2,5</w:t>
            </w:r>
          </w:p>
        </w:tc>
        <w:tc>
          <w:tcPr>
            <w:tcW w:w="1559" w:type="dxa"/>
          </w:tcPr>
          <w:p w:rsidR="009F6C9E" w:rsidRDefault="009F6C9E" w:rsidP="002C77A2">
            <w:pPr>
              <w:rPr>
                <w:sz w:val="44"/>
                <w:szCs w:val="44"/>
              </w:rPr>
            </w:pPr>
            <w:r>
              <w:rPr>
                <w:sz w:val="44"/>
                <w:szCs w:val="44"/>
              </w:rPr>
              <w:t>2,5</w:t>
            </w:r>
          </w:p>
        </w:tc>
      </w:tr>
      <w:tr w:rsidR="009F6C9E" w:rsidTr="002C77A2">
        <w:tc>
          <w:tcPr>
            <w:tcW w:w="636" w:type="dxa"/>
          </w:tcPr>
          <w:p w:rsidR="009F6C9E" w:rsidRPr="00AE3268" w:rsidRDefault="009F6C9E" w:rsidP="002C77A2">
            <w:pPr>
              <w:jc w:val="center"/>
            </w:pPr>
            <w:r>
              <w:t>6.</w:t>
            </w:r>
          </w:p>
        </w:tc>
        <w:tc>
          <w:tcPr>
            <w:tcW w:w="1600" w:type="dxa"/>
          </w:tcPr>
          <w:p w:rsidR="009F6C9E" w:rsidRPr="00AE3268" w:rsidRDefault="009F6C9E" w:rsidP="002C77A2">
            <w:r>
              <w:t>Каверин Тимур</w:t>
            </w:r>
          </w:p>
        </w:tc>
        <w:tc>
          <w:tcPr>
            <w:tcW w:w="1199" w:type="dxa"/>
          </w:tcPr>
          <w:p w:rsidR="009F6C9E" w:rsidRPr="00797F89" w:rsidRDefault="009F6C9E" w:rsidP="002C77A2">
            <w:pPr>
              <w:jc w:val="center"/>
              <w:rPr>
                <w:sz w:val="28"/>
                <w:szCs w:val="28"/>
              </w:rPr>
            </w:pPr>
            <w:r>
              <w:rPr>
                <w:sz w:val="28"/>
                <w:szCs w:val="28"/>
              </w:rPr>
              <w:t>0,4</w:t>
            </w:r>
          </w:p>
        </w:tc>
        <w:tc>
          <w:tcPr>
            <w:tcW w:w="916" w:type="dxa"/>
          </w:tcPr>
          <w:p w:rsidR="009F6C9E" w:rsidRPr="00797F89" w:rsidRDefault="009F6C9E" w:rsidP="002C77A2">
            <w:pPr>
              <w:jc w:val="center"/>
              <w:rPr>
                <w:sz w:val="28"/>
                <w:szCs w:val="28"/>
              </w:rPr>
            </w:pPr>
            <w:r>
              <w:rPr>
                <w:sz w:val="28"/>
                <w:szCs w:val="28"/>
              </w:rPr>
              <w:t>0,6</w:t>
            </w:r>
          </w:p>
        </w:tc>
        <w:tc>
          <w:tcPr>
            <w:tcW w:w="1380" w:type="dxa"/>
          </w:tcPr>
          <w:p w:rsidR="009F6C9E" w:rsidRPr="003F6223" w:rsidRDefault="009F6C9E" w:rsidP="002C77A2">
            <w:pPr>
              <w:jc w:val="center"/>
              <w:rPr>
                <w:sz w:val="32"/>
                <w:szCs w:val="32"/>
              </w:rPr>
            </w:pPr>
            <w:r>
              <w:rPr>
                <w:sz w:val="32"/>
                <w:szCs w:val="32"/>
              </w:rPr>
              <w:t>0,6</w:t>
            </w:r>
          </w:p>
        </w:tc>
        <w:tc>
          <w:tcPr>
            <w:tcW w:w="1877" w:type="dxa"/>
          </w:tcPr>
          <w:p w:rsidR="009F6C9E" w:rsidRPr="008A4AFB" w:rsidRDefault="009F6C9E" w:rsidP="002C77A2">
            <w:pPr>
              <w:jc w:val="center"/>
              <w:rPr>
                <w:sz w:val="28"/>
                <w:szCs w:val="28"/>
              </w:rPr>
            </w:pPr>
            <w:r>
              <w:rPr>
                <w:sz w:val="28"/>
                <w:szCs w:val="28"/>
              </w:rPr>
              <w:t>0,8</w:t>
            </w:r>
          </w:p>
        </w:tc>
        <w:tc>
          <w:tcPr>
            <w:tcW w:w="1453" w:type="dxa"/>
          </w:tcPr>
          <w:p w:rsidR="009F6C9E" w:rsidRPr="003B2131" w:rsidRDefault="009F6C9E" w:rsidP="002C77A2">
            <w:pPr>
              <w:jc w:val="center"/>
              <w:rPr>
                <w:sz w:val="28"/>
                <w:szCs w:val="28"/>
              </w:rPr>
            </w:pPr>
            <w:r>
              <w:rPr>
                <w:sz w:val="28"/>
                <w:szCs w:val="28"/>
              </w:rPr>
              <w:t>1,6</w:t>
            </w:r>
          </w:p>
        </w:tc>
        <w:tc>
          <w:tcPr>
            <w:tcW w:w="970" w:type="dxa"/>
          </w:tcPr>
          <w:p w:rsidR="009F6C9E" w:rsidRPr="00AE73A0" w:rsidRDefault="009F6C9E" w:rsidP="002C77A2">
            <w:pPr>
              <w:jc w:val="center"/>
              <w:rPr>
                <w:sz w:val="28"/>
                <w:szCs w:val="28"/>
              </w:rPr>
            </w:pPr>
            <w:r>
              <w:rPr>
                <w:sz w:val="28"/>
                <w:szCs w:val="28"/>
              </w:rPr>
              <w:t>1,3</w:t>
            </w:r>
          </w:p>
        </w:tc>
        <w:tc>
          <w:tcPr>
            <w:tcW w:w="855" w:type="dxa"/>
          </w:tcPr>
          <w:p w:rsidR="009F6C9E" w:rsidRPr="00AE1517" w:rsidRDefault="009F6C9E" w:rsidP="002C77A2">
            <w:pPr>
              <w:jc w:val="center"/>
              <w:rPr>
                <w:sz w:val="28"/>
                <w:szCs w:val="28"/>
              </w:rPr>
            </w:pPr>
            <w:r w:rsidRPr="00AE1517">
              <w:rPr>
                <w:sz w:val="28"/>
                <w:szCs w:val="28"/>
              </w:rPr>
              <w:t>0</w:t>
            </w:r>
          </w:p>
        </w:tc>
        <w:tc>
          <w:tcPr>
            <w:tcW w:w="1129" w:type="dxa"/>
          </w:tcPr>
          <w:p w:rsidR="009F6C9E" w:rsidRPr="0042496F" w:rsidRDefault="009F6C9E" w:rsidP="002C77A2">
            <w:pPr>
              <w:jc w:val="center"/>
              <w:rPr>
                <w:sz w:val="28"/>
                <w:szCs w:val="28"/>
              </w:rPr>
            </w:pPr>
            <w:r w:rsidRPr="0042496F">
              <w:rPr>
                <w:sz w:val="28"/>
                <w:szCs w:val="28"/>
              </w:rPr>
              <w:t>0</w:t>
            </w:r>
          </w:p>
        </w:tc>
        <w:tc>
          <w:tcPr>
            <w:tcW w:w="1843" w:type="dxa"/>
          </w:tcPr>
          <w:p w:rsidR="009F6C9E" w:rsidRPr="0042496F" w:rsidRDefault="009F6C9E" w:rsidP="002C77A2">
            <w:pPr>
              <w:jc w:val="center"/>
              <w:rPr>
                <w:sz w:val="28"/>
                <w:szCs w:val="28"/>
              </w:rPr>
            </w:pPr>
            <w:r w:rsidRPr="0042496F">
              <w:rPr>
                <w:sz w:val="28"/>
                <w:szCs w:val="28"/>
              </w:rPr>
              <w:t>0,6</w:t>
            </w:r>
          </w:p>
        </w:tc>
        <w:tc>
          <w:tcPr>
            <w:tcW w:w="1559" w:type="dxa"/>
          </w:tcPr>
          <w:p w:rsidR="009F6C9E" w:rsidRDefault="009F6C9E" w:rsidP="002C77A2">
            <w:pPr>
              <w:jc w:val="center"/>
              <w:rPr>
                <w:sz w:val="44"/>
                <w:szCs w:val="44"/>
              </w:rPr>
            </w:pPr>
            <w:r>
              <w:rPr>
                <w:sz w:val="44"/>
                <w:szCs w:val="44"/>
              </w:rPr>
              <w:t>0,7</w:t>
            </w:r>
          </w:p>
        </w:tc>
      </w:tr>
      <w:tr w:rsidR="009F6C9E" w:rsidTr="002C77A2">
        <w:tc>
          <w:tcPr>
            <w:tcW w:w="636" w:type="dxa"/>
          </w:tcPr>
          <w:p w:rsidR="009F6C9E" w:rsidRPr="00AE3268" w:rsidRDefault="009F6C9E" w:rsidP="002C77A2">
            <w:pPr>
              <w:jc w:val="center"/>
            </w:pPr>
            <w:r>
              <w:t>7.</w:t>
            </w:r>
          </w:p>
        </w:tc>
        <w:tc>
          <w:tcPr>
            <w:tcW w:w="1600" w:type="dxa"/>
          </w:tcPr>
          <w:p w:rsidR="009F6C9E" w:rsidRPr="00AE3268" w:rsidRDefault="009F6C9E" w:rsidP="002C77A2">
            <w:r>
              <w:t>Идрисов Кирилл</w:t>
            </w:r>
          </w:p>
        </w:tc>
        <w:tc>
          <w:tcPr>
            <w:tcW w:w="1199" w:type="dxa"/>
          </w:tcPr>
          <w:p w:rsidR="009F6C9E" w:rsidRPr="00797F89" w:rsidRDefault="009F6C9E" w:rsidP="002C77A2">
            <w:pPr>
              <w:jc w:val="center"/>
              <w:rPr>
                <w:sz w:val="28"/>
                <w:szCs w:val="28"/>
              </w:rPr>
            </w:pPr>
            <w:r>
              <w:rPr>
                <w:sz w:val="28"/>
                <w:szCs w:val="28"/>
              </w:rPr>
              <w:t>0,4</w:t>
            </w:r>
          </w:p>
        </w:tc>
        <w:tc>
          <w:tcPr>
            <w:tcW w:w="916" w:type="dxa"/>
          </w:tcPr>
          <w:p w:rsidR="009F6C9E" w:rsidRPr="00797F89" w:rsidRDefault="009F6C9E" w:rsidP="002C77A2">
            <w:pPr>
              <w:jc w:val="center"/>
              <w:rPr>
                <w:sz w:val="28"/>
                <w:szCs w:val="28"/>
              </w:rPr>
            </w:pPr>
            <w:r>
              <w:rPr>
                <w:sz w:val="28"/>
                <w:szCs w:val="28"/>
              </w:rPr>
              <w:t>0,1</w:t>
            </w:r>
          </w:p>
        </w:tc>
        <w:tc>
          <w:tcPr>
            <w:tcW w:w="1380" w:type="dxa"/>
          </w:tcPr>
          <w:p w:rsidR="009F6C9E" w:rsidRPr="003F6223" w:rsidRDefault="009F6C9E" w:rsidP="002C77A2">
            <w:pPr>
              <w:jc w:val="center"/>
              <w:rPr>
                <w:sz w:val="32"/>
                <w:szCs w:val="32"/>
              </w:rPr>
            </w:pPr>
            <w:r>
              <w:rPr>
                <w:sz w:val="32"/>
                <w:szCs w:val="32"/>
              </w:rPr>
              <w:t>0,3</w:t>
            </w:r>
          </w:p>
        </w:tc>
        <w:tc>
          <w:tcPr>
            <w:tcW w:w="1877" w:type="dxa"/>
          </w:tcPr>
          <w:p w:rsidR="009F6C9E" w:rsidRPr="008A4AFB" w:rsidRDefault="009F6C9E" w:rsidP="002C77A2">
            <w:pPr>
              <w:jc w:val="center"/>
              <w:rPr>
                <w:sz w:val="28"/>
                <w:szCs w:val="28"/>
              </w:rPr>
            </w:pPr>
            <w:r>
              <w:rPr>
                <w:sz w:val="28"/>
                <w:szCs w:val="28"/>
              </w:rPr>
              <w:t>0,4</w:t>
            </w:r>
          </w:p>
        </w:tc>
        <w:tc>
          <w:tcPr>
            <w:tcW w:w="1453" w:type="dxa"/>
          </w:tcPr>
          <w:p w:rsidR="009F6C9E" w:rsidRPr="003B2131" w:rsidRDefault="009F6C9E" w:rsidP="002C77A2">
            <w:pPr>
              <w:jc w:val="center"/>
              <w:rPr>
                <w:sz w:val="28"/>
                <w:szCs w:val="28"/>
              </w:rPr>
            </w:pPr>
            <w:r>
              <w:rPr>
                <w:sz w:val="28"/>
                <w:szCs w:val="28"/>
              </w:rPr>
              <w:t>0,9</w:t>
            </w:r>
          </w:p>
        </w:tc>
        <w:tc>
          <w:tcPr>
            <w:tcW w:w="970" w:type="dxa"/>
          </w:tcPr>
          <w:p w:rsidR="009F6C9E" w:rsidRPr="00AE73A0" w:rsidRDefault="009F6C9E" w:rsidP="002C77A2">
            <w:pPr>
              <w:jc w:val="center"/>
              <w:rPr>
                <w:sz w:val="28"/>
                <w:szCs w:val="28"/>
              </w:rPr>
            </w:pPr>
            <w:r>
              <w:rPr>
                <w:sz w:val="28"/>
                <w:szCs w:val="28"/>
              </w:rPr>
              <w:t>0,8</w:t>
            </w:r>
          </w:p>
        </w:tc>
        <w:tc>
          <w:tcPr>
            <w:tcW w:w="855" w:type="dxa"/>
          </w:tcPr>
          <w:p w:rsidR="009F6C9E" w:rsidRPr="00AE1517" w:rsidRDefault="009F6C9E" w:rsidP="002C77A2">
            <w:pPr>
              <w:jc w:val="center"/>
              <w:rPr>
                <w:sz w:val="28"/>
                <w:szCs w:val="28"/>
              </w:rPr>
            </w:pPr>
            <w:r w:rsidRPr="00AE1517">
              <w:rPr>
                <w:sz w:val="28"/>
                <w:szCs w:val="28"/>
              </w:rPr>
              <w:t>0</w:t>
            </w:r>
          </w:p>
        </w:tc>
        <w:tc>
          <w:tcPr>
            <w:tcW w:w="1129" w:type="dxa"/>
          </w:tcPr>
          <w:p w:rsidR="009F6C9E" w:rsidRPr="0042496F" w:rsidRDefault="009F6C9E" w:rsidP="002C77A2">
            <w:pPr>
              <w:jc w:val="center"/>
              <w:rPr>
                <w:sz w:val="28"/>
                <w:szCs w:val="28"/>
              </w:rPr>
            </w:pPr>
            <w:r w:rsidRPr="0042496F">
              <w:rPr>
                <w:sz w:val="28"/>
                <w:szCs w:val="28"/>
              </w:rPr>
              <w:t>0</w:t>
            </w:r>
          </w:p>
        </w:tc>
        <w:tc>
          <w:tcPr>
            <w:tcW w:w="1843" w:type="dxa"/>
          </w:tcPr>
          <w:p w:rsidR="009F6C9E" w:rsidRPr="0042496F" w:rsidRDefault="009F6C9E" w:rsidP="002C77A2">
            <w:pPr>
              <w:jc w:val="center"/>
              <w:rPr>
                <w:sz w:val="28"/>
                <w:szCs w:val="28"/>
              </w:rPr>
            </w:pPr>
            <w:r w:rsidRPr="0042496F">
              <w:rPr>
                <w:sz w:val="28"/>
                <w:szCs w:val="28"/>
              </w:rPr>
              <w:t>0,5</w:t>
            </w:r>
          </w:p>
        </w:tc>
        <w:tc>
          <w:tcPr>
            <w:tcW w:w="1559" w:type="dxa"/>
          </w:tcPr>
          <w:p w:rsidR="009F6C9E" w:rsidRDefault="009F6C9E" w:rsidP="002C77A2">
            <w:pPr>
              <w:jc w:val="center"/>
              <w:rPr>
                <w:sz w:val="44"/>
                <w:szCs w:val="44"/>
              </w:rPr>
            </w:pPr>
            <w:r>
              <w:rPr>
                <w:sz w:val="44"/>
                <w:szCs w:val="44"/>
              </w:rPr>
              <w:t>0,4</w:t>
            </w:r>
          </w:p>
        </w:tc>
      </w:tr>
      <w:tr w:rsidR="009F6C9E" w:rsidTr="002C77A2">
        <w:tc>
          <w:tcPr>
            <w:tcW w:w="636" w:type="dxa"/>
          </w:tcPr>
          <w:p w:rsidR="009F6C9E" w:rsidRPr="00AE3268" w:rsidRDefault="009F6C9E" w:rsidP="002C77A2">
            <w:pPr>
              <w:jc w:val="center"/>
            </w:pPr>
            <w:r>
              <w:t>8.</w:t>
            </w:r>
          </w:p>
        </w:tc>
        <w:tc>
          <w:tcPr>
            <w:tcW w:w="1600" w:type="dxa"/>
          </w:tcPr>
          <w:p w:rsidR="009F6C9E" w:rsidRPr="00AE3268" w:rsidRDefault="009F6C9E" w:rsidP="002C77A2">
            <w:r>
              <w:t>Преснухин Саша</w:t>
            </w:r>
          </w:p>
        </w:tc>
        <w:tc>
          <w:tcPr>
            <w:tcW w:w="1199" w:type="dxa"/>
          </w:tcPr>
          <w:p w:rsidR="009F6C9E" w:rsidRPr="00797F89" w:rsidRDefault="009F6C9E" w:rsidP="002C77A2">
            <w:pPr>
              <w:jc w:val="center"/>
              <w:rPr>
                <w:sz w:val="28"/>
                <w:szCs w:val="28"/>
              </w:rPr>
            </w:pPr>
            <w:r>
              <w:rPr>
                <w:sz w:val="28"/>
                <w:szCs w:val="28"/>
              </w:rPr>
              <w:t>1</w:t>
            </w:r>
          </w:p>
        </w:tc>
        <w:tc>
          <w:tcPr>
            <w:tcW w:w="916" w:type="dxa"/>
          </w:tcPr>
          <w:p w:rsidR="009F6C9E" w:rsidRPr="00797F89" w:rsidRDefault="009F6C9E" w:rsidP="002C77A2">
            <w:pPr>
              <w:jc w:val="center"/>
              <w:rPr>
                <w:sz w:val="28"/>
                <w:szCs w:val="28"/>
              </w:rPr>
            </w:pPr>
            <w:r>
              <w:rPr>
                <w:sz w:val="28"/>
                <w:szCs w:val="28"/>
              </w:rPr>
              <w:t>1</w:t>
            </w:r>
          </w:p>
        </w:tc>
        <w:tc>
          <w:tcPr>
            <w:tcW w:w="1380" w:type="dxa"/>
          </w:tcPr>
          <w:p w:rsidR="009F6C9E" w:rsidRPr="003F6223" w:rsidRDefault="009F6C9E" w:rsidP="002C77A2">
            <w:pPr>
              <w:jc w:val="center"/>
              <w:rPr>
                <w:sz w:val="32"/>
                <w:szCs w:val="32"/>
              </w:rPr>
            </w:pPr>
            <w:r>
              <w:rPr>
                <w:sz w:val="32"/>
                <w:szCs w:val="32"/>
              </w:rPr>
              <w:t>0,9</w:t>
            </w:r>
          </w:p>
        </w:tc>
        <w:tc>
          <w:tcPr>
            <w:tcW w:w="1877" w:type="dxa"/>
          </w:tcPr>
          <w:p w:rsidR="009F6C9E" w:rsidRPr="008A4AFB" w:rsidRDefault="009F6C9E" w:rsidP="002C77A2">
            <w:pPr>
              <w:jc w:val="center"/>
              <w:rPr>
                <w:sz w:val="28"/>
                <w:szCs w:val="28"/>
              </w:rPr>
            </w:pPr>
            <w:r>
              <w:rPr>
                <w:sz w:val="28"/>
                <w:szCs w:val="28"/>
              </w:rPr>
              <w:t>1,3</w:t>
            </w:r>
          </w:p>
        </w:tc>
        <w:tc>
          <w:tcPr>
            <w:tcW w:w="1453" w:type="dxa"/>
          </w:tcPr>
          <w:p w:rsidR="009F6C9E" w:rsidRPr="003B2131" w:rsidRDefault="009F6C9E" w:rsidP="002C77A2">
            <w:pPr>
              <w:jc w:val="center"/>
              <w:rPr>
                <w:sz w:val="28"/>
                <w:szCs w:val="28"/>
              </w:rPr>
            </w:pPr>
            <w:r>
              <w:rPr>
                <w:sz w:val="28"/>
                <w:szCs w:val="28"/>
              </w:rPr>
              <w:t>2</w:t>
            </w:r>
          </w:p>
        </w:tc>
        <w:tc>
          <w:tcPr>
            <w:tcW w:w="970" w:type="dxa"/>
          </w:tcPr>
          <w:p w:rsidR="009F6C9E" w:rsidRPr="00AE73A0" w:rsidRDefault="009F6C9E" w:rsidP="002C77A2">
            <w:pPr>
              <w:jc w:val="center"/>
              <w:rPr>
                <w:sz w:val="28"/>
                <w:szCs w:val="28"/>
              </w:rPr>
            </w:pPr>
            <w:r>
              <w:rPr>
                <w:sz w:val="28"/>
                <w:szCs w:val="28"/>
              </w:rPr>
              <w:t>1,9</w:t>
            </w:r>
          </w:p>
        </w:tc>
        <w:tc>
          <w:tcPr>
            <w:tcW w:w="855" w:type="dxa"/>
          </w:tcPr>
          <w:p w:rsidR="009F6C9E" w:rsidRPr="00AE1517" w:rsidRDefault="009F6C9E" w:rsidP="002C77A2">
            <w:pPr>
              <w:jc w:val="center"/>
              <w:rPr>
                <w:sz w:val="28"/>
                <w:szCs w:val="28"/>
              </w:rPr>
            </w:pPr>
            <w:r w:rsidRPr="00AE1517">
              <w:rPr>
                <w:sz w:val="28"/>
                <w:szCs w:val="28"/>
              </w:rPr>
              <w:t>0,3</w:t>
            </w:r>
          </w:p>
        </w:tc>
        <w:tc>
          <w:tcPr>
            <w:tcW w:w="1129" w:type="dxa"/>
          </w:tcPr>
          <w:p w:rsidR="009F6C9E" w:rsidRPr="0042496F" w:rsidRDefault="009F6C9E" w:rsidP="002C77A2">
            <w:pPr>
              <w:jc w:val="center"/>
              <w:rPr>
                <w:sz w:val="28"/>
                <w:szCs w:val="28"/>
              </w:rPr>
            </w:pPr>
            <w:r w:rsidRPr="0042496F">
              <w:rPr>
                <w:sz w:val="28"/>
                <w:szCs w:val="28"/>
              </w:rPr>
              <w:t>0</w:t>
            </w:r>
          </w:p>
        </w:tc>
        <w:tc>
          <w:tcPr>
            <w:tcW w:w="1843" w:type="dxa"/>
          </w:tcPr>
          <w:p w:rsidR="009F6C9E" w:rsidRPr="0042496F" w:rsidRDefault="009F6C9E" w:rsidP="002C77A2">
            <w:pPr>
              <w:jc w:val="center"/>
              <w:rPr>
                <w:sz w:val="28"/>
                <w:szCs w:val="28"/>
              </w:rPr>
            </w:pPr>
            <w:r w:rsidRPr="0042496F">
              <w:rPr>
                <w:sz w:val="28"/>
                <w:szCs w:val="28"/>
              </w:rPr>
              <w:t>1,2</w:t>
            </w:r>
          </w:p>
        </w:tc>
        <w:tc>
          <w:tcPr>
            <w:tcW w:w="1559" w:type="dxa"/>
          </w:tcPr>
          <w:p w:rsidR="009F6C9E" w:rsidRDefault="009F6C9E" w:rsidP="002C77A2">
            <w:pPr>
              <w:jc w:val="center"/>
              <w:rPr>
                <w:sz w:val="44"/>
                <w:szCs w:val="44"/>
              </w:rPr>
            </w:pPr>
            <w:r>
              <w:rPr>
                <w:sz w:val="44"/>
                <w:szCs w:val="44"/>
              </w:rPr>
              <w:t>1,1</w:t>
            </w:r>
          </w:p>
        </w:tc>
      </w:tr>
      <w:tr w:rsidR="009F6C9E" w:rsidTr="002C77A2">
        <w:tc>
          <w:tcPr>
            <w:tcW w:w="636" w:type="dxa"/>
          </w:tcPr>
          <w:p w:rsidR="009F6C9E" w:rsidRPr="00AE3268" w:rsidRDefault="009F6C9E" w:rsidP="002C77A2">
            <w:pPr>
              <w:jc w:val="center"/>
            </w:pPr>
            <w:r>
              <w:t>9.</w:t>
            </w:r>
          </w:p>
        </w:tc>
        <w:tc>
          <w:tcPr>
            <w:tcW w:w="1600" w:type="dxa"/>
          </w:tcPr>
          <w:p w:rsidR="009F6C9E" w:rsidRPr="00AE3268" w:rsidRDefault="009F6C9E" w:rsidP="002C77A2">
            <w:proofErr w:type="spellStart"/>
            <w:r>
              <w:t>Чигарёв</w:t>
            </w:r>
            <w:proofErr w:type="spellEnd"/>
            <w:r>
              <w:t xml:space="preserve"> Миша</w:t>
            </w:r>
          </w:p>
        </w:tc>
        <w:tc>
          <w:tcPr>
            <w:tcW w:w="1199" w:type="dxa"/>
          </w:tcPr>
          <w:p w:rsidR="009F6C9E" w:rsidRPr="00797F89" w:rsidRDefault="009F6C9E" w:rsidP="002C77A2">
            <w:pPr>
              <w:jc w:val="center"/>
              <w:rPr>
                <w:sz w:val="28"/>
                <w:szCs w:val="28"/>
              </w:rPr>
            </w:pPr>
            <w:r>
              <w:rPr>
                <w:sz w:val="28"/>
                <w:szCs w:val="28"/>
              </w:rPr>
              <w:t>2,8</w:t>
            </w:r>
          </w:p>
        </w:tc>
        <w:tc>
          <w:tcPr>
            <w:tcW w:w="916" w:type="dxa"/>
          </w:tcPr>
          <w:p w:rsidR="009F6C9E" w:rsidRPr="00797F89" w:rsidRDefault="009F6C9E" w:rsidP="002C77A2">
            <w:pPr>
              <w:jc w:val="center"/>
              <w:rPr>
                <w:sz w:val="28"/>
                <w:szCs w:val="28"/>
              </w:rPr>
            </w:pPr>
            <w:r>
              <w:rPr>
                <w:sz w:val="28"/>
                <w:szCs w:val="28"/>
              </w:rPr>
              <w:t>3,3</w:t>
            </w:r>
          </w:p>
        </w:tc>
        <w:tc>
          <w:tcPr>
            <w:tcW w:w="1380" w:type="dxa"/>
          </w:tcPr>
          <w:p w:rsidR="009F6C9E" w:rsidRPr="003F6223" w:rsidRDefault="009F6C9E" w:rsidP="002C77A2">
            <w:pPr>
              <w:jc w:val="center"/>
              <w:rPr>
                <w:sz w:val="32"/>
                <w:szCs w:val="32"/>
              </w:rPr>
            </w:pPr>
            <w:r>
              <w:rPr>
                <w:sz w:val="32"/>
                <w:szCs w:val="32"/>
              </w:rPr>
              <w:t>2,8</w:t>
            </w:r>
          </w:p>
        </w:tc>
        <w:tc>
          <w:tcPr>
            <w:tcW w:w="1877" w:type="dxa"/>
          </w:tcPr>
          <w:p w:rsidR="009F6C9E" w:rsidRPr="008A4AFB" w:rsidRDefault="009F6C9E" w:rsidP="002C77A2">
            <w:pPr>
              <w:jc w:val="center"/>
              <w:rPr>
                <w:sz w:val="28"/>
                <w:szCs w:val="28"/>
              </w:rPr>
            </w:pPr>
            <w:r>
              <w:rPr>
                <w:sz w:val="28"/>
                <w:szCs w:val="28"/>
              </w:rPr>
              <w:t>4</w:t>
            </w:r>
          </w:p>
        </w:tc>
        <w:tc>
          <w:tcPr>
            <w:tcW w:w="1453" w:type="dxa"/>
          </w:tcPr>
          <w:p w:rsidR="009F6C9E" w:rsidRPr="003B2131" w:rsidRDefault="009F6C9E" w:rsidP="002C77A2">
            <w:pPr>
              <w:jc w:val="center"/>
              <w:rPr>
                <w:sz w:val="28"/>
                <w:szCs w:val="28"/>
              </w:rPr>
            </w:pPr>
            <w:r>
              <w:rPr>
                <w:sz w:val="28"/>
                <w:szCs w:val="28"/>
              </w:rPr>
              <w:t>3,9</w:t>
            </w:r>
          </w:p>
        </w:tc>
        <w:tc>
          <w:tcPr>
            <w:tcW w:w="970" w:type="dxa"/>
          </w:tcPr>
          <w:p w:rsidR="009F6C9E" w:rsidRPr="00AE73A0" w:rsidRDefault="009F6C9E" w:rsidP="002C77A2">
            <w:pPr>
              <w:jc w:val="center"/>
              <w:rPr>
                <w:sz w:val="28"/>
                <w:szCs w:val="28"/>
              </w:rPr>
            </w:pPr>
            <w:r>
              <w:rPr>
                <w:sz w:val="28"/>
                <w:szCs w:val="28"/>
              </w:rPr>
              <w:t>3,4</w:t>
            </w:r>
          </w:p>
        </w:tc>
        <w:tc>
          <w:tcPr>
            <w:tcW w:w="855" w:type="dxa"/>
          </w:tcPr>
          <w:p w:rsidR="009F6C9E" w:rsidRPr="00AE1517" w:rsidRDefault="009F6C9E" w:rsidP="002C77A2">
            <w:pPr>
              <w:jc w:val="center"/>
              <w:rPr>
                <w:sz w:val="28"/>
                <w:szCs w:val="28"/>
              </w:rPr>
            </w:pPr>
            <w:r w:rsidRPr="00AE1517">
              <w:rPr>
                <w:sz w:val="28"/>
                <w:szCs w:val="28"/>
              </w:rPr>
              <w:t>3,4</w:t>
            </w:r>
          </w:p>
        </w:tc>
        <w:tc>
          <w:tcPr>
            <w:tcW w:w="1129" w:type="dxa"/>
          </w:tcPr>
          <w:p w:rsidR="009F6C9E" w:rsidRPr="0042496F" w:rsidRDefault="009F6C9E" w:rsidP="002C77A2">
            <w:pPr>
              <w:jc w:val="center"/>
              <w:rPr>
                <w:sz w:val="28"/>
                <w:szCs w:val="28"/>
              </w:rPr>
            </w:pPr>
            <w:r w:rsidRPr="0042496F">
              <w:rPr>
                <w:sz w:val="28"/>
                <w:szCs w:val="28"/>
              </w:rPr>
              <w:t>2,5</w:t>
            </w:r>
          </w:p>
        </w:tc>
        <w:tc>
          <w:tcPr>
            <w:tcW w:w="1843" w:type="dxa"/>
          </w:tcPr>
          <w:p w:rsidR="009F6C9E" w:rsidRPr="0042496F" w:rsidRDefault="009F6C9E" w:rsidP="002C77A2">
            <w:pPr>
              <w:jc w:val="center"/>
              <w:rPr>
                <w:sz w:val="28"/>
                <w:szCs w:val="28"/>
              </w:rPr>
            </w:pPr>
            <w:r w:rsidRPr="0042496F">
              <w:rPr>
                <w:sz w:val="28"/>
                <w:szCs w:val="28"/>
              </w:rPr>
              <w:t>3,3</w:t>
            </w:r>
          </w:p>
        </w:tc>
        <w:tc>
          <w:tcPr>
            <w:tcW w:w="1559" w:type="dxa"/>
          </w:tcPr>
          <w:p w:rsidR="009F6C9E" w:rsidRDefault="009F6C9E" w:rsidP="002C77A2">
            <w:pPr>
              <w:jc w:val="center"/>
              <w:rPr>
                <w:sz w:val="44"/>
                <w:szCs w:val="44"/>
              </w:rPr>
            </w:pPr>
            <w:r>
              <w:rPr>
                <w:sz w:val="44"/>
                <w:szCs w:val="44"/>
              </w:rPr>
              <w:t>3,3</w:t>
            </w:r>
          </w:p>
        </w:tc>
      </w:tr>
    </w:tbl>
    <w:p w:rsidR="009F6C9E" w:rsidRDefault="009F6C9E" w:rsidP="009F6C9E">
      <w:pPr>
        <w:contextualSpacing/>
        <w:rPr>
          <w:sz w:val="24"/>
          <w:szCs w:val="24"/>
        </w:rPr>
      </w:pPr>
      <w:r>
        <w:rPr>
          <w:sz w:val="24"/>
          <w:szCs w:val="24"/>
        </w:rPr>
        <w:t>Итог: Низший уровень отставания в развитии – 3 ребёнка (отставание более на 1,5 года)</w:t>
      </w:r>
      <w:proofErr w:type="gramStart"/>
      <w:r>
        <w:rPr>
          <w:sz w:val="24"/>
          <w:szCs w:val="24"/>
        </w:rPr>
        <w:t xml:space="preserve"> ;</w:t>
      </w:r>
      <w:proofErr w:type="gramEnd"/>
      <w:r>
        <w:rPr>
          <w:sz w:val="24"/>
          <w:szCs w:val="24"/>
        </w:rPr>
        <w:t xml:space="preserve"> </w:t>
      </w:r>
    </w:p>
    <w:p w:rsidR="009F6C9E" w:rsidRDefault="009F6C9E" w:rsidP="009F6C9E">
      <w:pPr>
        <w:contextualSpacing/>
        <w:rPr>
          <w:sz w:val="24"/>
          <w:szCs w:val="24"/>
        </w:rPr>
      </w:pPr>
      <w:r>
        <w:rPr>
          <w:sz w:val="24"/>
          <w:szCs w:val="24"/>
        </w:rPr>
        <w:t xml:space="preserve">2 ребёнка низкий уровень предыдущей возрастной нормы (отставание до 1,5 лет); </w:t>
      </w:r>
    </w:p>
    <w:p w:rsidR="009F6C9E" w:rsidRDefault="009F6C9E" w:rsidP="009F6C9E">
      <w:pPr>
        <w:contextualSpacing/>
        <w:rPr>
          <w:sz w:val="24"/>
          <w:szCs w:val="24"/>
        </w:rPr>
      </w:pPr>
      <w:r>
        <w:rPr>
          <w:sz w:val="24"/>
          <w:szCs w:val="24"/>
        </w:rPr>
        <w:t>3 ребёнка – средний уровень предыдущей возрастной нормы (отставание на 1 год);</w:t>
      </w:r>
    </w:p>
    <w:p w:rsidR="009F6C9E" w:rsidRDefault="009F6C9E" w:rsidP="009F6C9E">
      <w:pPr>
        <w:contextualSpacing/>
        <w:rPr>
          <w:sz w:val="24"/>
          <w:szCs w:val="24"/>
        </w:rPr>
      </w:pPr>
      <w:r>
        <w:rPr>
          <w:sz w:val="24"/>
          <w:szCs w:val="24"/>
        </w:rPr>
        <w:t>1 ребёнок – низкий уровень возрастной нормы.</w:t>
      </w:r>
    </w:p>
    <w:p w:rsidR="009F6C9E" w:rsidRDefault="009F6C9E" w:rsidP="009F6C9E">
      <w:pPr>
        <w:rPr>
          <w:sz w:val="44"/>
          <w:szCs w:val="44"/>
        </w:rPr>
      </w:pPr>
      <w:r>
        <w:rPr>
          <w:sz w:val="44"/>
          <w:szCs w:val="44"/>
        </w:rPr>
        <w:t>Динамика развития детей на конец  учебного года 2023</w:t>
      </w:r>
      <w:r w:rsidRPr="007D64F8">
        <w:rPr>
          <w:sz w:val="44"/>
          <w:szCs w:val="44"/>
        </w:rPr>
        <w:t>г.</w:t>
      </w:r>
    </w:p>
    <w:tbl>
      <w:tblPr>
        <w:tblStyle w:val="aa"/>
        <w:tblW w:w="0" w:type="auto"/>
        <w:tblLayout w:type="fixed"/>
        <w:tblLook w:val="04A0" w:firstRow="1" w:lastRow="0" w:firstColumn="1" w:lastColumn="0" w:noHBand="0" w:noVBand="1"/>
      </w:tblPr>
      <w:tblGrid>
        <w:gridCol w:w="636"/>
        <w:gridCol w:w="1600"/>
        <w:gridCol w:w="1199"/>
        <w:gridCol w:w="916"/>
        <w:gridCol w:w="1380"/>
        <w:gridCol w:w="1877"/>
        <w:gridCol w:w="1453"/>
        <w:gridCol w:w="1453"/>
        <w:gridCol w:w="970"/>
        <w:gridCol w:w="970"/>
        <w:gridCol w:w="970"/>
        <w:gridCol w:w="855"/>
      </w:tblGrid>
      <w:tr w:rsidR="009F6C9E" w:rsidTr="002C77A2">
        <w:trPr>
          <w:trHeight w:val="631"/>
        </w:trPr>
        <w:tc>
          <w:tcPr>
            <w:tcW w:w="636" w:type="dxa"/>
          </w:tcPr>
          <w:p w:rsidR="009F6C9E" w:rsidRPr="00AE3268" w:rsidRDefault="009F6C9E" w:rsidP="002C77A2">
            <w:pPr>
              <w:jc w:val="center"/>
              <w:rPr>
                <w:sz w:val="28"/>
                <w:szCs w:val="28"/>
              </w:rPr>
            </w:pPr>
            <w:r>
              <w:rPr>
                <w:sz w:val="44"/>
                <w:szCs w:val="44"/>
              </w:rPr>
              <w:t>№</w:t>
            </w:r>
          </w:p>
        </w:tc>
        <w:tc>
          <w:tcPr>
            <w:tcW w:w="1600" w:type="dxa"/>
          </w:tcPr>
          <w:p w:rsidR="009F6C9E" w:rsidRPr="00AE3268" w:rsidRDefault="009F6C9E" w:rsidP="002C77A2">
            <w:pPr>
              <w:jc w:val="center"/>
            </w:pPr>
            <w:r w:rsidRPr="00AE3268">
              <w:t>Фамилия, имя р</w:t>
            </w:r>
            <w:r>
              <w:t>ебёнка</w:t>
            </w:r>
          </w:p>
        </w:tc>
        <w:tc>
          <w:tcPr>
            <w:tcW w:w="5372" w:type="dxa"/>
            <w:gridSpan w:val="4"/>
          </w:tcPr>
          <w:p w:rsidR="009F6C9E" w:rsidRPr="00AE3268" w:rsidRDefault="009F6C9E" w:rsidP="002C77A2">
            <w:pPr>
              <w:jc w:val="center"/>
            </w:pPr>
            <w:r>
              <w:t>Продуктивная деятельность</w:t>
            </w:r>
          </w:p>
        </w:tc>
        <w:tc>
          <w:tcPr>
            <w:tcW w:w="1453" w:type="dxa"/>
          </w:tcPr>
          <w:p w:rsidR="009F6C9E" w:rsidRDefault="009F6C9E" w:rsidP="002C77A2">
            <w:pPr>
              <w:jc w:val="center"/>
            </w:pPr>
            <w:r>
              <w:t>Познавательное развитие</w:t>
            </w:r>
          </w:p>
        </w:tc>
        <w:tc>
          <w:tcPr>
            <w:tcW w:w="1453" w:type="dxa"/>
          </w:tcPr>
          <w:p w:rsidR="009F6C9E" w:rsidRPr="00AE3268" w:rsidRDefault="009F6C9E" w:rsidP="002C77A2">
            <w:pPr>
              <w:jc w:val="center"/>
            </w:pPr>
            <w:r>
              <w:t>Игровая деятельность</w:t>
            </w:r>
          </w:p>
        </w:tc>
        <w:tc>
          <w:tcPr>
            <w:tcW w:w="970" w:type="dxa"/>
          </w:tcPr>
          <w:p w:rsidR="009F6C9E" w:rsidRDefault="009F6C9E" w:rsidP="002C77A2">
            <w:pPr>
              <w:jc w:val="center"/>
            </w:pPr>
            <w:r>
              <w:t>Речевое развитие</w:t>
            </w:r>
          </w:p>
        </w:tc>
        <w:tc>
          <w:tcPr>
            <w:tcW w:w="970" w:type="dxa"/>
          </w:tcPr>
          <w:p w:rsidR="009F6C9E" w:rsidRDefault="009F6C9E" w:rsidP="002C77A2">
            <w:pPr>
              <w:jc w:val="center"/>
            </w:pPr>
            <w:r>
              <w:t>Физическое развитие</w:t>
            </w:r>
          </w:p>
        </w:tc>
        <w:tc>
          <w:tcPr>
            <w:tcW w:w="970" w:type="dxa"/>
          </w:tcPr>
          <w:p w:rsidR="009F6C9E" w:rsidRPr="00AE3268" w:rsidRDefault="009F6C9E" w:rsidP="002C77A2">
            <w:pPr>
              <w:jc w:val="center"/>
            </w:pPr>
            <w:r>
              <w:t>Трудовые навыки</w:t>
            </w:r>
          </w:p>
        </w:tc>
        <w:tc>
          <w:tcPr>
            <w:tcW w:w="855" w:type="dxa"/>
          </w:tcPr>
          <w:p w:rsidR="009F6C9E" w:rsidRPr="00AE3268" w:rsidRDefault="009F6C9E" w:rsidP="002C77A2">
            <w:pPr>
              <w:jc w:val="center"/>
              <w:rPr>
                <w:b/>
                <w:u w:val="single"/>
              </w:rPr>
            </w:pPr>
            <w:r w:rsidRPr="00AE3268">
              <w:rPr>
                <w:b/>
                <w:u w:val="single"/>
              </w:rPr>
              <w:t>Итог</w:t>
            </w:r>
          </w:p>
        </w:tc>
      </w:tr>
      <w:tr w:rsidR="009F6C9E" w:rsidTr="002C77A2">
        <w:tc>
          <w:tcPr>
            <w:tcW w:w="636" w:type="dxa"/>
          </w:tcPr>
          <w:p w:rsidR="009F6C9E" w:rsidRDefault="009F6C9E" w:rsidP="002C77A2">
            <w:pPr>
              <w:jc w:val="center"/>
              <w:rPr>
                <w:sz w:val="44"/>
                <w:szCs w:val="44"/>
              </w:rPr>
            </w:pPr>
          </w:p>
        </w:tc>
        <w:tc>
          <w:tcPr>
            <w:tcW w:w="1600" w:type="dxa"/>
          </w:tcPr>
          <w:p w:rsidR="009F6C9E" w:rsidRDefault="009F6C9E" w:rsidP="002C77A2">
            <w:pPr>
              <w:jc w:val="center"/>
              <w:rPr>
                <w:sz w:val="44"/>
                <w:szCs w:val="44"/>
              </w:rPr>
            </w:pPr>
          </w:p>
        </w:tc>
        <w:tc>
          <w:tcPr>
            <w:tcW w:w="1199" w:type="dxa"/>
          </w:tcPr>
          <w:p w:rsidR="009F6C9E" w:rsidRPr="00AE3268" w:rsidRDefault="009F6C9E" w:rsidP="002C77A2">
            <w:pPr>
              <w:jc w:val="center"/>
            </w:pPr>
            <w:r>
              <w:t>Рисование</w:t>
            </w:r>
          </w:p>
        </w:tc>
        <w:tc>
          <w:tcPr>
            <w:tcW w:w="916" w:type="dxa"/>
          </w:tcPr>
          <w:p w:rsidR="009F6C9E" w:rsidRPr="00AE3268" w:rsidRDefault="009F6C9E" w:rsidP="002C77A2">
            <w:pPr>
              <w:jc w:val="center"/>
            </w:pPr>
            <w:r>
              <w:t>Лепка</w:t>
            </w:r>
          </w:p>
        </w:tc>
        <w:tc>
          <w:tcPr>
            <w:tcW w:w="1380" w:type="dxa"/>
          </w:tcPr>
          <w:p w:rsidR="009F6C9E" w:rsidRPr="00AE3268" w:rsidRDefault="009F6C9E" w:rsidP="002C77A2">
            <w:pPr>
              <w:jc w:val="center"/>
            </w:pPr>
            <w:r>
              <w:t>Аппликация</w:t>
            </w:r>
          </w:p>
        </w:tc>
        <w:tc>
          <w:tcPr>
            <w:tcW w:w="1877" w:type="dxa"/>
          </w:tcPr>
          <w:p w:rsidR="009F6C9E" w:rsidRPr="00AE3268" w:rsidRDefault="009F6C9E" w:rsidP="002C77A2">
            <w:pPr>
              <w:jc w:val="center"/>
            </w:pPr>
            <w:r>
              <w:t>Конструирование</w:t>
            </w:r>
          </w:p>
        </w:tc>
        <w:tc>
          <w:tcPr>
            <w:tcW w:w="1453" w:type="dxa"/>
          </w:tcPr>
          <w:p w:rsidR="009F6C9E" w:rsidRDefault="009F6C9E" w:rsidP="002C77A2">
            <w:pPr>
              <w:jc w:val="center"/>
              <w:rPr>
                <w:sz w:val="44"/>
                <w:szCs w:val="44"/>
              </w:rPr>
            </w:pPr>
          </w:p>
        </w:tc>
        <w:tc>
          <w:tcPr>
            <w:tcW w:w="1453" w:type="dxa"/>
          </w:tcPr>
          <w:p w:rsidR="009F6C9E" w:rsidRDefault="009F6C9E" w:rsidP="002C77A2">
            <w:pPr>
              <w:jc w:val="center"/>
              <w:rPr>
                <w:sz w:val="44"/>
                <w:szCs w:val="44"/>
              </w:rPr>
            </w:pPr>
          </w:p>
        </w:tc>
        <w:tc>
          <w:tcPr>
            <w:tcW w:w="970" w:type="dxa"/>
          </w:tcPr>
          <w:p w:rsidR="009F6C9E" w:rsidRDefault="009F6C9E" w:rsidP="002C77A2">
            <w:pPr>
              <w:jc w:val="center"/>
              <w:rPr>
                <w:sz w:val="44"/>
                <w:szCs w:val="44"/>
              </w:rPr>
            </w:pPr>
          </w:p>
        </w:tc>
        <w:tc>
          <w:tcPr>
            <w:tcW w:w="970" w:type="dxa"/>
          </w:tcPr>
          <w:p w:rsidR="009F6C9E" w:rsidRDefault="009F6C9E" w:rsidP="002C77A2">
            <w:pPr>
              <w:jc w:val="center"/>
              <w:rPr>
                <w:sz w:val="44"/>
                <w:szCs w:val="44"/>
              </w:rPr>
            </w:pPr>
          </w:p>
        </w:tc>
        <w:tc>
          <w:tcPr>
            <w:tcW w:w="970" w:type="dxa"/>
          </w:tcPr>
          <w:p w:rsidR="009F6C9E" w:rsidRDefault="009F6C9E" w:rsidP="002C77A2">
            <w:pPr>
              <w:jc w:val="center"/>
              <w:rPr>
                <w:sz w:val="44"/>
                <w:szCs w:val="44"/>
              </w:rPr>
            </w:pPr>
          </w:p>
        </w:tc>
        <w:tc>
          <w:tcPr>
            <w:tcW w:w="855" w:type="dxa"/>
          </w:tcPr>
          <w:p w:rsidR="009F6C9E" w:rsidRDefault="009F6C9E" w:rsidP="002C77A2">
            <w:pPr>
              <w:jc w:val="center"/>
              <w:rPr>
                <w:sz w:val="44"/>
                <w:szCs w:val="44"/>
              </w:rPr>
            </w:pPr>
          </w:p>
        </w:tc>
      </w:tr>
      <w:tr w:rsidR="009F6C9E" w:rsidTr="002C77A2">
        <w:tc>
          <w:tcPr>
            <w:tcW w:w="636" w:type="dxa"/>
          </w:tcPr>
          <w:p w:rsidR="009F6C9E" w:rsidRPr="00AE3268" w:rsidRDefault="009F6C9E" w:rsidP="002C77A2">
            <w:pPr>
              <w:jc w:val="center"/>
            </w:pPr>
            <w:r>
              <w:t>1.</w:t>
            </w:r>
          </w:p>
        </w:tc>
        <w:tc>
          <w:tcPr>
            <w:tcW w:w="1600" w:type="dxa"/>
          </w:tcPr>
          <w:p w:rsidR="009F6C9E" w:rsidRPr="00AE3268" w:rsidRDefault="009F6C9E" w:rsidP="002C77A2">
            <w:r>
              <w:t>Борисов Артём</w:t>
            </w:r>
          </w:p>
        </w:tc>
        <w:tc>
          <w:tcPr>
            <w:tcW w:w="1199" w:type="dxa"/>
          </w:tcPr>
          <w:p w:rsidR="009F6C9E" w:rsidRPr="00797F89" w:rsidRDefault="009F6C9E" w:rsidP="002C77A2">
            <w:pPr>
              <w:jc w:val="center"/>
              <w:rPr>
                <w:sz w:val="28"/>
                <w:szCs w:val="28"/>
              </w:rPr>
            </w:pPr>
            <w:r>
              <w:rPr>
                <w:sz w:val="28"/>
                <w:szCs w:val="28"/>
              </w:rPr>
              <w:t>3,7</w:t>
            </w:r>
          </w:p>
        </w:tc>
        <w:tc>
          <w:tcPr>
            <w:tcW w:w="916" w:type="dxa"/>
          </w:tcPr>
          <w:p w:rsidR="009F6C9E" w:rsidRPr="00797F89" w:rsidRDefault="009F6C9E" w:rsidP="002C77A2">
            <w:pPr>
              <w:jc w:val="center"/>
              <w:rPr>
                <w:sz w:val="28"/>
                <w:szCs w:val="28"/>
              </w:rPr>
            </w:pPr>
            <w:r>
              <w:rPr>
                <w:sz w:val="28"/>
                <w:szCs w:val="28"/>
              </w:rPr>
              <w:t>4,2</w:t>
            </w:r>
          </w:p>
        </w:tc>
        <w:tc>
          <w:tcPr>
            <w:tcW w:w="1380" w:type="dxa"/>
          </w:tcPr>
          <w:p w:rsidR="009F6C9E" w:rsidRPr="003F6223" w:rsidRDefault="009F6C9E" w:rsidP="002C77A2">
            <w:pPr>
              <w:jc w:val="center"/>
              <w:rPr>
                <w:sz w:val="32"/>
                <w:szCs w:val="32"/>
              </w:rPr>
            </w:pPr>
            <w:r>
              <w:rPr>
                <w:sz w:val="32"/>
                <w:szCs w:val="32"/>
              </w:rPr>
              <w:t>3,9</w:t>
            </w:r>
          </w:p>
        </w:tc>
        <w:tc>
          <w:tcPr>
            <w:tcW w:w="1877" w:type="dxa"/>
          </w:tcPr>
          <w:p w:rsidR="009F6C9E" w:rsidRPr="008A4AFB" w:rsidRDefault="009F6C9E" w:rsidP="002C77A2">
            <w:pPr>
              <w:jc w:val="center"/>
              <w:rPr>
                <w:sz w:val="28"/>
                <w:szCs w:val="28"/>
              </w:rPr>
            </w:pPr>
            <w:r>
              <w:rPr>
                <w:sz w:val="28"/>
                <w:szCs w:val="28"/>
              </w:rPr>
              <w:t>3,4</w:t>
            </w:r>
          </w:p>
        </w:tc>
        <w:tc>
          <w:tcPr>
            <w:tcW w:w="1453" w:type="dxa"/>
          </w:tcPr>
          <w:p w:rsidR="009F6C9E" w:rsidRDefault="009F6C9E" w:rsidP="002C77A2">
            <w:pPr>
              <w:jc w:val="center"/>
              <w:rPr>
                <w:sz w:val="28"/>
                <w:szCs w:val="28"/>
              </w:rPr>
            </w:pPr>
            <w:r>
              <w:rPr>
                <w:sz w:val="28"/>
                <w:szCs w:val="28"/>
              </w:rPr>
              <w:t>4,1</w:t>
            </w:r>
          </w:p>
        </w:tc>
        <w:tc>
          <w:tcPr>
            <w:tcW w:w="1453" w:type="dxa"/>
          </w:tcPr>
          <w:p w:rsidR="009F6C9E" w:rsidRPr="003B2131" w:rsidRDefault="009F6C9E" w:rsidP="002C77A2">
            <w:pPr>
              <w:jc w:val="center"/>
              <w:rPr>
                <w:sz w:val="28"/>
                <w:szCs w:val="28"/>
              </w:rPr>
            </w:pPr>
            <w:r>
              <w:rPr>
                <w:sz w:val="28"/>
                <w:szCs w:val="28"/>
              </w:rPr>
              <w:t>4</w:t>
            </w:r>
          </w:p>
        </w:tc>
        <w:tc>
          <w:tcPr>
            <w:tcW w:w="970" w:type="dxa"/>
          </w:tcPr>
          <w:p w:rsidR="009F6C9E" w:rsidRDefault="009F6C9E" w:rsidP="002C77A2">
            <w:pPr>
              <w:jc w:val="center"/>
              <w:rPr>
                <w:sz w:val="28"/>
                <w:szCs w:val="28"/>
              </w:rPr>
            </w:pPr>
            <w:r>
              <w:rPr>
                <w:sz w:val="28"/>
                <w:szCs w:val="28"/>
              </w:rPr>
              <w:t>3</w:t>
            </w:r>
          </w:p>
        </w:tc>
        <w:tc>
          <w:tcPr>
            <w:tcW w:w="970" w:type="dxa"/>
          </w:tcPr>
          <w:p w:rsidR="009F6C9E" w:rsidRDefault="009F6C9E" w:rsidP="002C77A2">
            <w:pPr>
              <w:jc w:val="center"/>
              <w:rPr>
                <w:sz w:val="28"/>
                <w:szCs w:val="28"/>
              </w:rPr>
            </w:pPr>
            <w:r>
              <w:rPr>
                <w:sz w:val="28"/>
                <w:szCs w:val="28"/>
              </w:rPr>
              <w:t>4</w:t>
            </w:r>
          </w:p>
        </w:tc>
        <w:tc>
          <w:tcPr>
            <w:tcW w:w="970" w:type="dxa"/>
          </w:tcPr>
          <w:p w:rsidR="009F6C9E" w:rsidRPr="00AE73A0" w:rsidRDefault="009F6C9E" w:rsidP="002C77A2">
            <w:pPr>
              <w:jc w:val="center"/>
              <w:rPr>
                <w:sz w:val="28"/>
                <w:szCs w:val="28"/>
              </w:rPr>
            </w:pPr>
            <w:r>
              <w:rPr>
                <w:sz w:val="28"/>
                <w:szCs w:val="28"/>
              </w:rPr>
              <w:t>4,1</w:t>
            </w:r>
          </w:p>
        </w:tc>
        <w:tc>
          <w:tcPr>
            <w:tcW w:w="855" w:type="dxa"/>
          </w:tcPr>
          <w:p w:rsidR="009F6C9E" w:rsidRDefault="009F6C9E" w:rsidP="002C77A2">
            <w:pPr>
              <w:jc w:val="center"/>
              <w:rPr>
                <w:sz w:val="44"/>
                <w:szCs w:val="44"/>
              </w:rPr>
            </w:pPr>
            <w:r>
              <w:rPr>
                <w:sz w:val="44"/>
                <w:szCs w:val="44"/>
              </w:rPr>
              <w:t>3,8</w:t>
            </w:r>
          </w:p>
        </w:tc>
      </w:tr>
      <w:tr w:rsidR="009F6C9E" w:rsidTr="002C77A2">
        <w:tc>
          <w:tcPr>
            <w:tcW w:w="636" w:type="dxa"/>
          </w:tcPr>
          <w:p w:rsidR="009F6C9E" w:rsidRPr="00AE3268" w:rsidRDefault="009F6C9E" w:rsidP="002C77A2">
            <w:pPr>
              <w:jc w:val="center"/>
            </w:pPr>
            <w:r>
              <w:t>2.</w:t>
            </w:r>
          </w:p>
        </w:tc>
        <w:tc>
          <w:tcPr>
            <w:tcW w:w="1600" w:type="dxa"/>
          </w:tcPr>
          <w:p w:rsidR="009F6C9E" w:rsidRPr="00AE3268" w:rsidRDefault="009F6C9E" w:rsidP="002C77A2">
            <w:r>
              <w:t>Нестеров Даня</w:t>
            </w:r>
          </w:p>
        </w:tc>
        <w:tc>
          <w:tcPr>
            <w:tcW w:w="1199" w:type="dxa"/>
          </w:tcPr>
          <w:p w:rsidR="009F6C9E" w:rsidRPr="00797F89" w:rsidRDefault="009F6C9E" w:rsidP="002C77A2">
            <w:pPr>
              <w:jc w:val="center"/>
              <w:rPr>
                <w:sz w:val="28"/>
                <w:szCs w:val="28"/>
              </w:rPr>
            </w:pPr>
            <w:r>
              <w:rPr>
                <w:sz w:val="28"/>
                <w:szCs w:val="28"/>
              </w:rPr>
              <w:t>3,4</w:t>
            </w:r>
          </w:p>
        </w:tc>
        <w:tc>
          <w:tcPr>
            <w:tcW w:w="916" w:type="dxa"/>
          </w:tcPr>
          <w:p w:rsidR="009F6C9E" w:rsidRPr="00797F89" w:rsidRDefault="009F6C9E" w:rsidP="002C77A2">
            <w:pPr>
              <w:jc w:val="center"/>
              <w:rPr>
                <w:sz w:val="28"/>
                <w:szCs w:val="28"/>
              </w:rPr>
            </w:pPr>
            <w:r>
              <w:rPr>
                <w:sz w:val="28"/>
                <w:szCs w:val="28"/>
              </w:rPr>
              <w:t>3,4</w:t>
            </w:r>
          </w:p>
        </w:tc>
        <w:tc>
          <w:tcPr>
            <w:tcW w:w="1380" w:type="dxa"/>
          </w:tcPr>
          <w:p w:rsidR="009F6C9E" w:rsidRPr="003F6223" w:rsidRDefault="009F6C9E" w:rsidP="002C77A2">
            <w:pPr>
              <w:jc w:val="center"/>
              <w:rPr>
                <w:sz w:val="32"/>
                <w:szCs w:val="32"/>
              </w:rPr>
            </w:pPr>
            <w:r>
              <w:rPr>
                <w:sz w:val="32"/>
                <w:szCs w:val="32"/>
              </w:rPr>
              <w:t>2,8</w:t>
            </w:r>
          </w:p>
        </w:tc>
        <w:tc>
          <w:tcPr>
            <w:tcW w:w="1877" w:type="dxa"/>
          </w:tcPr>
          <w:p w:rsidR="009F6C9E" w:rsidRPr="008A4AFB" w:rsidRDefault="009F6C9E" w:rsidP="002C77A2">
            <w:pPr>
              <w:jc w:val="center"/>
              <w:rPr>
                <w:sz w:val="28"/>
                <w:szCs w:val="28"/>
              </w:rPr>
            </w:pPr>
            <w:r>
              <w:rPr>
                <w:sz w:val="28"/>
                <w:szCs w:val="28"/>
              </w:rPr>
              <w:t>3,8</w:t>
            </w:r>
          </w:p>
        </w:tc>
        <w:tc>
          <w:tcPr>
            <w:tcW w:w="1453" w:type="dxa"/>
          </w:tcPr>
          <w:p w:rsidR="009F6C9E" w:rsidRDefault="009F6C9E" w:rsidP="002C77A2">
            <w:pPr>
              <w:jc w:val="center"/>
              <w:rPr>
                <w:sz w:val="28"/>
                <w:szCs w:val="28"/>
              </w:rPr>
            </w:pPr>
            <w:r>
              <w:rPr>
                <w:sz w:val="28"/>
                <w:szCs w:val="28"/>
              </w:rPr>
              <w:t>2,8</w:t>
            </w:r>
          </w:p>
        </w:tc>
        <w:tc>
          <w:tcPr>
            <w:tcW w:w="1453" w:type="dxa"/>
          </w:tcPr>
          <w:p w:rsidR="009F6C9E" w:rsidRPr="003B2131" w:rsidRDefault="009F6C9E" w:rsidP="002C77A2">
            <w:pPr>
              <w:jc w:val="center"/>
              <w:rPr>
                <w:sz w:val="28"/>
                <w:szCs w:val="28"/>
              </w:rPr>
            </w:pPr>
            <w:r>
              <w:rPr>
                <w:sz w:val="28"/>
                <w:szCs w:val="28"/>
              </w:rPr>
              <w:t>3,4</w:t>
            </w:r>
          </w:p>
        </w:tc>
        <w:tc>
          <w:tcPr>
            <w:tcW w:w="970" w:type="dxa"/>
          </w:tcPr>
          <w:p w:rsidR="009F6C9E" w:rsidRDefault="009F6C9E" w:rsidP="002C77A2">
            <w:pPr>
              <w:jc w:val="center"/>
              <w:rPr>
                <w:sz w:val="28"/>
                <w:szCs w:val="28"/>
              </w:rPr>
            </w:pPr>
            <w:r>
              <w:rPr>
                <w:sz w:val="28"/>
                <w:szCs w:val="28"/>
              </w:rPr>
              <w:t>2,3</w:t>
            </w:r>
          </w:p>
        </w:tc>
        <w:tc>
          <w:tcPr>
            <w:tcW w:w="970" w:type="dxa"/>
          </w:tcPr>
          <w:p w:rsidR="009F6C9E" w:rsidRDefault="009F6C9E" w:rsidP="002C77A2">
            <w:pPr>
              <w:jc w:val="center"/>
              <w:rPr>
                <w:sz w:val="28"/>
                <w:szCs w:val="28"/>
              </w:rPr>
            </w:pPr>
            <w:r>
              <w:rPr>
                <w:sz w:val="28"/>
                <w:szCs w:val="28"/>
              </w:rPr>
              <w:t>2,8</w:t>
            </w:r>
          </w:p>
        </w:tc>
        <w:tc>
          <w:tcPr>
            <w:tcW w:w="970" w:type="dxa"/>
          </w:tcPr>
          <w:p w:rsidR="009F6C9E" w:rsidRPr="00AE73A0" w:rsidRDefault="009F6C9E" w:rsidP="002C77A2">
            <w:pPr>
              <w:jc w:val="center"/>
              <w:rPr>
                <w:sz w:val="28"/>
                <w:szCs w:val="28"/>
              </w:rPr>
            </w:pPr>
            <w:r>
              <w:rPr>
                <w:sz w:val="28"/>
                <w:szCs w:val="28"/>
              </w:rPr>
              <w:t>4,1</w:t>
            </w:r>
          </w:p>
        </w:tc>
        <w:tc>
          <w:tcPr>
            <w:tcW w:w="855" w:type="dxa"/>
          </w:tcPr>
          <w:p w:rsidR="009F6C9E" w:rsidRDefault="009F6C9E" w:rsidP="002C77A2">
            <w:pPr>
              <w:jc w:val="center"/>
              <w:rPr>
                <w:sz w:val="44"/>
                <w:szCs w:val="44"/>
              </w:rPr>
            </w:pPr>
            <w:r>
              <w:rPr>
                <w:sz w:val="44"/>
                <w:szCs w:val="44"/>
              </w:rPr>
              <w:t>3,2</w:t>
            </w:r>
          </w:p>
        </w:tc>
      </w:tr>
      <w:tr w:rsidR="009F6C9E" w:rsidTr="002C77A2">
        <w:tc>
          <w:tcPr>
            <w:tcW w:w="636" w:type="dxa"/>
          </w:tcPr>
          <w:p w:rsidR="009F6C9E" w:rsidRPr="00AE3268" w:rsidRDefault="009F6C9E" w:rsidP="002C77A2">
            <w:pPr>
              <w:jc w:val="center"/>
            </w:pPr>
            <w:r>
              <w:t>3.</w:t>
            </w:r>
          </w:p>
        </w:tc>
        <w:tc>
          <w:tcPr>
            <w:tcW w:w="1600" w:type="dxa"/>
          </w:tcPr>
          <w:p w:rsidR="009F6C9E" w:rsidRPr="00AE3268" w:rsidRDefault="009F6C9E" w:rsidP="002C77A2">
            <w:r>
              <w:t>Прохоров Родион</w:t>
            </w:r>
          </w:p>
        </w:tc>
        <w:tc>
          <w:tcPr>
            <w:tcW w:w="1199" w:type="dxa"/>
          </w:tcPr>
          <w:p w:rsidR="009F6C9E" w:rsidRPr="00797F89" w:rsidRDefault="009F6C9E" w:rsidP="002C77A2">
            <w:pPr>
              <w:jc w:val="center"/>
              <w:rPr>
                <w:sz w:val="28"/>
                <w:szCs w:val="28"/>
              </w:rPr>
            </w:pPr>
            <w:r>
              <w:rPr>
                <w:sz w:val="28"/>
                <w:szCs w:val="28"/>
              </w:rPr>
              <w:t>4,5</w:t>
            </w:r>
          </w:p>
        </w:tc>
        <w:tc>
          <w:tcPr>
            <w:tcW w:w="916" w:type="dxa"/>
          </w:tcPr>
          <w:p w:rsidR="009F6C9E" w:rsidRPr="00797F89" w:rsidRDefault="009F6C9E" w:rsidP="002C77A2">
            <w:pPr>
              <w:jc w:val="center"/>
              <w:rPr>
                <w:sz w:val="28"/>
                <w:szCs w:val="28"/>
              </w:rPr>
            </w:pPr>
            <w:r>
              <w:rPr>
                <w:sz w:val="28"/>
                <w:szCs w:val="28"/>
              </w:rPr>
              <w:t>4,5</w:t>
            </w:r>
          </w:p>
        </w:tc>
        <w:tc>
          <w:tcPr>
            <w:tcW w:w="1380" w:type="dxa"/>
          </w:tcPr>
          <w:p w:rsidR="009F6C9E" w:rsidRPr="003F6223" w:rsidRDefault="009F6C9E" w:rsidP="002C77A2">
            <w:pPr>
              <w:jc w:val="center"/>
              <w:rPr>
                <w:sz w:val="32"/>
                <w:szCs w:val="32"/>
              </w:rPr>
            </w:pPr>
            <w:r>
              <w:rPr>
                <w:sz w:val="32"/>
                <w:szCs w:val="32"/>
              </w:rPr>
              <w:t>4,4</w:t>
            </w:r>
          </w:p>
        </w:tc>
        <w:tc>
          <w:tcPr>
            <w:tcW w:w="1877" w:type="dxa"/>
          </w:tcPr>
          <w:p w:rsidR="009F6C9E" w:rsidRPr="008A4AFB" w:rsidRDefault="009F6C9E" w:rsidP="002C77A2">
            <w:pPr>
              <w:jc w:val="center"/>
              <w:rPr>
                <w:sz w:val="28"/>
                <w:szCs w:val="28"/>
              </w:rPr>
            </w:pPr>
            <w:r>
              <w:rPr>
                <w:sz w:val="28"/>
                <w:szCs w:val="28"/>
              </w:rPr>
              <w:t>5,1</w:t>
            </w:r>
          </w:p>
        </w:tc>
        <w:tc>
          <w:tcPr>
            <w:tcW w:w="1453" w:type="dxa"/>
          </w:tcPr>
          <w:p w:rsidR="009F6C9E" w:rsidRDefault="009F6C9E" w:rsidP="002C77A2">
            <w:pPr>
              <w:jc w:val="center"/>
              <w:rPr>
                <w:sz w:val="28"/>
                <w:szCs w:val="28"/>
              </w:rPr>
            </w:pPr>
            <w:r>
              <w:rPr>
                <w:sz w:val="28"/>
                <w:szCs w:val="28"/>
              </w:rPr>
              <w:t>4,4</w:t>
            </w:r>
          </w:p>
        </w:tc>
        <w:tc>
          <w:tcPr>
            <w:tcW w:w="1453" w:type="dxa"/>
          </w:tcPr>
          <w:p w:rsidR="009F6C9E" w:rsidRPr="003B2131" w:rsidRDefault="009F6C9E" w:rsidP="002C77A2">
            <w:pPr>
              <w:jc w:val="center"/>
              <w:rPr>
                <w:sz w:val="28"/>
                <w:szCs w:val="28"/>
              </w:rPr>
            </w:pPr>
            <w:r>
              <w:rPr>
                <w:sz w:val="28"/>
                <w:szCs w:val="28"/>
              </w:rPr>
              <w:t>5</w:t>
            </w:r>
          </w:p>
        </w:tc>
        <w:tc>
          <w:tcPr>
            <w:tcW w:w="970" w:type="dxa"/>
          </w:tcPr>
          <w:p w:rsidR="009F6C9E" w:rsidRDefault="009F6C9E" w:rsidP="002C77A2">
            <w:pPr>
              <w:jc w:val="center"/>
              <w:rPr>
                <w:sz w:val="28"/>
                <w:szCs w:val="28"/>
              </w:rPr>
            </w:pPr>
            <w:r>
              <w:rPr>
                <w:sz w:val="28"/>
                <w:szCs w:val="28"/>
              </w:rPr>
              <w:t>4</w:t>
            </w:r>
          </w:p>
        </w:tc>
        <w:tc>
          <w:tcPr>
            <w:tcW w:w="970" w:type="dxa"/>
          </w:tcPr>
          <w:p w:rsidR="009F6C9E" w:rsidRDefault="009F6C9E" w:rsidP="002C77A2">
            <w:pPr>
              <w:jc w:val="center"/>
              <w:rPr>
                <w:sz w:val="28"/>
                <w:szCs w:val="28"/>
              </w:rPr>
            </w:pPr>
            <w:r>
              <w:rPr>
                <w:sz w:val="28"/>
                <w:szCs w:val="28"/>
              </w:rPr>
              <w:t>4,2</w:t>
            </w:r>
          </w:p>
        </w:tc>
        <w:tc>
          <w:tcPr>
            <w:tcW w:w="970" w:type="dxa"/>
          </w:tcPr>
          <w:p w:rsidR="009F6C9E" w:rsidRPr="00AE73A0" w:rsidRDefault="009F6C9E" w:rsidP="002C77A2">
            <w:pPr>
              <w:jc w:val="center"/>
              <w:rPr>
                <w:sz w:val="28"/>
                <w:szCs w:val="28"/>
              </w:rPr>
            </w:pPr>
            <w:r>
              <w:rPr>
                <w:sz w:val="28"/>
                <w:szCs w:val="28"/>
              </w:rPr>
              <w:t>5</w:t>
            </w:r>
          </w:p>
        </w:tc>
        <w:tc>
          <w:tcPr>
            <w:tcW w:w="855" w:type="dxa"/>
          </w:tcPr>
          <w:p w:rsidR="009F6C9E" w:rsidRDefault="009F6C9E" w:rsidP="002C77A2">
            <w:pPr>
              <w:jc w:val="center"/>
              <w:rPr>
                <w:sz w:val="44"/>
                <w:szCs w:val="44"/>
              </w:rPr>
            </w:pPr>
            <w:r>
              <w:rPr>
                <w:sz w:val="44"/>
                <w:szCs w:val="44"/>
              </w:rPr>
              <w:t>4,6</w:t>
            </w:r>
          </w:p>
        </w:tc>
      </w:tr>
      <w:tr w:rsidR="009F6C9E" w:rsidTr="002C77A2">
        <w:tc>
          <w:tcPr>
            <w:tcW w:w="636" w:type="dxa"/>
          </w:tcPr>
          <w:p w:rsidR="009F6C9E" w:rsidRPr="00AE3268" w:rsidRDefault="009F6C9E" w:rsidP="002C77A2">
            <w:pPr>
              <w:jc w:val="center"/>
            </w:pPr>
            <w:r>
              <w:t>4.</w:t>
            </w:r>
          </w:p>
        </w:tc>
        <w:tc>
          <w:tcPr>
            <w:tcW w:w="1600" w:type="dxa"/>
          </w:tcPr>
          <w:p w:rsidR="009F6C9E" w:rsidRPr="00AE3268" w:rsidRDefault="009F6C9E" w:rsidP="002C77A2">
            <w:r>
              <w:t>Георгиевский Лёша</w:t>
            </w:r>
          </w:p>
        </w:tc>
        <w:tc>
          <w:tcPr>
            <w:tcW w:w="1199" w:type="dxa"/>
          </w:tcPr>
          <w:p w:rsidR="009F6C9E" w:rsidRPr="00797F89" w:rsidRDefault="009F6C9E" w:rsidP="002C77A2">
            <w:pPr>
              <w:jc w:val="center"/>
              <w:rPr>
                <w:sz w:val="28"/>
                <w:szCs w:val="28"/>
              </w:rPr>
            </w:pPr>
            <w:r>
              <w:rPr>
                <w:sz w:val="28"/>
                <w:szCs w:val="28"/>
              </w:rPr>
              <w:t>4,4</w:t>
            </w:r>
          </w:p>
        </w:tc>
        <w:tc>
          <w:tcPr>
            <w:tcW w:w="916" w:type="dxa"/>
          </w:tcPr>
          <w:p w:rsidR="009F6C9E" w:rsidRPr="00797F89" w:rsidRDefault="009F6C9E" w:rsidP="002C77A2">
            <w:pPr>
              <w:jc w:val="center"/>
              <w:rPr>
                <w:sz w:val="28"/>
                <w:szCs w:val="28"/>
              </w:rPr>
            </w:pPr>
            <w:r>
              <w:rPr>
                <w:sz w:val="28"/>
                <w:szCs w:val="28"/>
              </w:rPr>
              <w:t>4,6</w:t>
            </w:r>
          </w:p>
        </w:tc>
        <w:tc>
          <w:tcPr>
            <w:tcW w:w="1380" w:type="dxa"/>
          </w:tcPr>
          <w:p w:rsidR="009F6C9E" w:rsidRPr="003F6223" w:rsidRDefault="009F6C9E" w:rsidP="002C77A2">
            <w:pPr>
              <w:jc w:val="center"/>
              <w:rPr>
                <w:sz w:val="32"/>
                <w:szCs w:val="32"/>
              </w:rPr>
            </w:pPr>
            <w:r>
              <w:rPr>
                <w:sz w:val="32"/>
                <w:szCs w:val="32"/>
              </w:rPr>
              <w:t>4,2</w:t>
            </w:r>
          </w:p>
        </w:tc>
        <w:tc>
          <w:tcPr>
            <w:tcW w:w="1877" w:type="dxa"/>
          </w:tcPr>
          <w:p w:rsidR="009F6C9E" w:rsidRPr="008A4AFB" w:rsidRDefault="009F6C9E" w:rsidP="002C77A2">
            <w:pPr>
              <w:jc w:val="center"/>
              <w:rPr>
                <w:sz w:val="28"/>
                <w:szCs w:val="28"/>
              </w:rPr>
            </w:pPr>
            <w:r>
              <w:rPr>
                <w:sz w:val="28"/>
                <w:szCs w:val="28"/>
              </w:rPr>
              <w:t>4,8</w:t>
            </w:r>
          </w:p>
        </w:tc>
        <w:tc>
          <w:tcPr>
            <w:tcW w:w="1453" w:type="dxa"/>
          </w:tcPr>
          <w:p w:rsidR="009F6C9E" w:rsidRDefault="009F6C9E" w:rsidP="002C77A2">
            <w:pPr>
              <w:jc w:val="center"/>
              <w:rPr>
                <w:sz w:val="28"/>
                <w:szCs w:val="28"/>
              </w:rPr>
            </w:pPr>
            <w:r>
              <w:rPr>
                <w:sz w:val="28"/>
                <w:szCs w:val="28"/>
              </w:rPr>
              <w:t>3,8</w:t>
            </w:r>
          </w:p>
        </w:tc>
        <w:tc>
          <w:tcPr>
            <w:tcW w:w="1453" w:type="dxa"/>
          </w:tcPr>
          <w:p w:rsidR="009F6C9E" w:rsidRPr="003B2131" w:rsidRDefault="009F6C9E" w:rsidP="002C77A2">
            <w:pPr>
              <w:jc w:val="center"/>
              <w:rPr>
                <w:sz w:val="28"/>
                <w:szCs w:val="28"/>
              </w:rPr>
            </w:pPr>
            <w:r>
              <w:rPr>
                <w:sz w:val="28"/>
                <w:szCs w:val="28"/>
              </w:rPr>
              <w:t>4,1</w:t>
            </w:r>
          </w:p>
        </w:tc>
        <w:tc>
          <w:tcPr>
            <w:tcW w:w="970" w:type="dxa"/>
          </w:tcPr>
          <w:p w:rsidR="009F6C9E" w:rsidRDefault="009F6C9E" w:rsidP="002C77A2">
            <w:pPr>
              <w:jc w:val="center"/>
              <w:rPr>
                <w:sz w:val="28"/>
                <w:szCs w:val="28"/>
              </w:rPr>
            </w:pPr>
            <w:r>
              <w:rPr>
                <w:sz w:val="28"/>
                <w:szCs w:val="28"/>
              </w:rPr>
              <w:t>3,8</w:t>
            </w:r>
          </w:p>
        </w:tc>
        <w:tc>
          <w:tcPr>
            <w:tcW w:w="970" w:type="dxa"/>
          </w:tcPr>
          <w:p w:rsidR="009F6C9E" w:rsidRDefault="009F6C9E" w:rsidP="002C77A2">
            <w:pPr>
              <w:jc w:val="center"/>
              <w:rPr>
                <w:sz w:val="28"/>
                <w:szCs w:val="28"/>
              </w:rPr>
            </w:pPr>
            <w:r>
              <w:rPr>
                <w:sz w:val="28"/>
                <w:szCs w:val="28"/>
              </w:rPr>
              <w:t>3,7</w:t>
            </w:r>
          </w:p>
        </w:tc>
        <w:tc>
          <w:tcPr>
            <w:tcW w:w="970" w:type="dxa"/>
          </w:tcPr>
          <w:p w:rsidR="009F6C9E" w:rsidRPr="00AE73A0" w:rsidRDefault="009F6C9E" w:rsidP="002C77A2">
            <w:pPr>
              <w:jc w:val="center"/>
              <w:rPr>
                <w:sz w:val="28"/>
                <w:szCs w:val="28"/>
              </w:rPr>
            </w:pPr>
            <w:r>
              <w:rPr>
                <w:sz w:val="28"/>
                <w:szCs w:val="28"/>
              </w:rPr>
              <w:t>4,4</w:t>
            </w:r>
          </w:p>
        </w:tc>
        <w:tc>
          <w:tcPr>
            <w:tcW w:w="855" w:type="dxa"/>
          </w:tcPr>
          <w:p w:rsidR="009F6C9E" w:rsidRDefault="009F6C9E" w:rsidP="002C77A2">
            <w:pPr>
              <w:jc w:val="center"/>
              <w:rPr>
                <w:sz w:val="44"/>
                <w:szCs w:val="44"/>
              </w:rPr>
            </w:pPr>
            <w:r>
              <w:rPr>
                <w:sz w:val="44"/>
                <w:szCs w:val="44"/>
              </w:rPr>
              <w:t>4,2</w:t>
            </w:r>
          </w:p>
        </w:tc>
      </w:tr>
      <w:tr w:rsidR="009F6C9E" w:rsidTr="002C77A2">
        <w:tc>
          <w:tcPr>
            <w:tcW w:w="636" w:type="dxa"/>
          </w:tcPr>
          <w:p w:rsidR="009F6C9E" w:rsidRPr="00AE3268" w:rsidRDefault="009F6C9E" w:rsidP="002C77A2">
            <w:pPr>
              <w:jc w:val="center"/>
            </w:pPr>
            <w:r>
              <w:t>5.</w:t>
            </w:r>
          </w:p>
        </w:tc>
        <w:tc>
          <w:tcPr>
            <w:tcW w:w="1600" w:type="dxa"/>
          </w:tcPr>
          <w:p w:rsidR="009F6C9E" w:rsidRPr="00AE3268" w:rsidRDefault="009F6C9E" w:rsidP="002C77A2">
            <w:r>
              <w:t>Шумилов Илья</w:t>
            </w:r>
          </w:p>
        </w:tc>
        <w:tc>
          <w:tcPr>
            <w:tcW w:w="1199" w:type="dxa"/>
          </w:tcPr>
          <w:p w:rsidR="009F6C9E" w:rsidRPr="00797F89" w:rsidRDefault="009F6C9E" w:rsidP="002C77A2">
            <w:pPr>
              <w:jc w:val="center"/>
              <w:rPr>
                <w:sz w:val="28"/>
                <w:szCs w:val="28"/>
              </w:rPr>
            </w:pPr>
            <w:r>
              <w:rPr>
                <w:sz w:val="28"/>
                <w:szCs w:val="28"/>
              </w:rPr>
              <w:t>3,7</w:t>
            </w:r>
          </w:p>
        </w:tc>
        <w:tc>
          <w:tcPr>
            <w:tcW w:w="916" w:type="dxa"/>
          </w:tcPr>
          <w:p w:rsidR="009F6C9E" w:rsidRPr="00797F89" w:rsidRDefault="009F6C9E" w:rsidP="002C77A2">
            <w:pPr>
              <w:jc w:val="center"/>
              <w:rPr>
                <w:sz w:val="28"/>
                <w:szCs w:val="28"/>
              </w:rPr>
            </w:pPr>
            <w:r>
              <w:rPr>
                <w:sz w:val="28"/>
                <w:szCs w:val="28"/>
              </w:rPr>
              <w:t>3,5</w:t>
            </w:r>
          </w:p>
        </w:tc>
        <w:tc>
          <w:tcPr>
            <w:tcW w:w="1380" w:type="dxa"/>
          </w:tcPr>
          <w:p w:rsidR="009F6C9E" w:rsidRPr="003F6223" w:rsidRDefault="009F6C9E" w:rsidP="002C77A2">
            <w:pPr>
              <w:jc w:val="center"/>
              <w:rPr>
                <w:sz w:val="32"/>
                <w:szCs w:val="32"/>
              </w:rPr>
            </w:pPr>
            <w:r>
              <w:rPr>
                <w:sz w:val="32"/>
                <w:szCs w:val="32"/>
              </w:rPr>
              <w:t>3,1</w:t>
            </w:r>
          </w:p>
        </w:tc>
        <w:tc>
          <w:tcPr>
            <w:tcW w:w="1877" w:type="dxa"/>
          </w:tcPr>
          <w:p w:rsidR="009F6C9E" w:rsidRPr="008A4AFB" w:rsidRDefault="009F6C9E" w:rsidP="002C77A2">
            <w:pPr>
              <w:jc w:val="center"/>
              <w:rPr>
                <w:sz w:val="28"/>
                <w:szCs w:val="28"/>
              </w:rPr>
            </w:pPr>
            <w:r>
              <w:rPr>
                <w:sz w:val="28"/>
                <w:szCs w:val="28"/>
              </w:rPr>
              <w:t>3,8</w:t>
            </w:r>
          </w:p>
        </w:tc>
        <w:tc>
          <w:tcPr>
            <w:tcW w:w="1453" w:type="dxa"/>
          </w:tcPr>
          <w:p w:rsidR="009F6C9E" w:rsidRDefault="009F6C9E" w:rsidP="002C77A2">
            <w:pPr>
              <w:jc w:val="center"/>
              <w:rPr>
                <w:sz w:val="28"/>
                <w:szCs w:val="28"/>
              </w:rPr>
            </w:pPr>
            <w:r>
              <w:rPr>
                <w:sz w:val="28"/>
                <w:szCs w:val="28"/>
              </w:rPr>
              <w:t>3,2</w:t>
            </w:r>
          </w:p>
        </w:tc>
        <w:tc>
          <w:tcPr>
            <w:tcW w:w="1453" w:type="dxa"/>
          </w:tcPr>
          <w:p w:rsidR="009F6C9E" w:rsidRPr="003B2131" w:rsidRDefault="009F6C9E" w:rsidP="002C77A2">
            <w:pPr>
              <w:rPr>
                <w:sz w:val="28"/>
                <w:szCs w:val="28"/>
              </w:rPr>
            </w:pPr>
            <w:r>
              <w:rPr>
                <w:sz w:val="28"/>
                <w:szCs w:val="28"/>
              </w:rPr>
              <w:t xml:space="preserve">      3,3</w:t>
            </w:r>
          </w:p>
        </w:tc>
        <w:tc>
          <w:tcPr>
            <w:tcW w:w="970" w:type="dxa"/>
          </w:tcPr>
          <w:p w:rsidR="009F6C9E" w:rsidRDefault="009F6C9E" w:rsidP="002C77A2">
            <w:pPr>
              <w:jc w:val="center"/>
              <w:rPr>
                <w:sz w:val="28"/>
                <w:szCs w:val="28"/>
              </w:rPr>
            </w:pPr>
            <w:r>
              <w:rPr>
                <w:sz w:val="28"/>
                <w:szCs w:val="28"/>
              </w:rPr>
              <w:t>2,8</w:t>
            </w:r>
          </w:p>
        </w:tc>
        <w:tc>
          <w:tcPr>
            <w:tcW w:w="970" w:type="dxa"/>
          </w:tcPr>
          <w:p w:rsidR="009F6C9E" w:rsidRDefault="009F6C9E" w:rsidP="002C77A2">
            <w:pPr>
              <w:jc w:val="center"/>
              <w:rPr>
                <w:sz w:val="28"/>
                <w:szCs w:val="28"/>
              </w:rPr>
            </w:pPr>
            <w:r>
              <w:rPr>
                <w:sz w:val="28"/>
                <w:szCs w:val="28"/>
              </w:rPr>
              <w:t>3,2</w:t>
            </w:r>
          </w:p>
        </w:tc>
        <w:tc>
          <w:tcPr>
            <w:tcW w:w="970" w:type="dxa"/>
          </w:tcPr>
          <w:p w:rsidR="009F6C9E" w:rsidRPr="00AE73A0" w:rsidRDefault="009F6C9E" w:rsidP="002C77A2">
            <w:pPr>
              <w:jc w:val="center"/>
              <w:rPr>
                <w:sz w:val="28"/>
                <w:szCs w:val="28"/>
              </w:rPr>
            </w:pPr>
            <w:r>
              <w:rPr>
                <w:sz w:val="28"/>
                <w:szCs w:val="28"/>
              </w:rPr>
              <w:t>3,9</w:t>
            </w:r>
          </w:p>
        </w:tc>
        <w:tc>
          <w:tcPr>
            <w:tcW w:w="855" w:type="dxa"/>
          </w:tcPr>
          <w:p w:rsidR="009F6C9E" w:rsidRDefault="009F6C9E" w:rsidP="002C77A2">
            <w:pPr>
              <w:rPr>
                <w:sz w:val="44"/>
                <w:szCs w:val="44"/>
              </w:rPr>
            </w:pPr>
            <w:r>
              <w:rPr>
                <w:sz w:val="44"/>
                <w:szCs w:val="44"/>
              </w:rPr>
              <w:t>3,4</w:t>
            </w:r>
          </w:p>
        </w:tc>
      </w:tr>
      <w:tr w:rsidR="009F6C9E" w:rsidTr="002C77A2">
        <w:tc>
          <w:tcPr>
            <w:tcW w:w="636" w:type="dxa"/>
          </w:tcPr>
          <w:p w:rsidR="009F6C9E" w:rsidRPr="00AE3268" w:rsidRDefault="009F6C9E" w:rsidP="002C77A2">
            <w:pPr>
              <w:jc w:val="center"/>
            </w:pPr>
            <w:r>
              <w:t>6.</w:t>
            </w:r>
          </w:p>
        </w:tc>
        <w:tc>
          <w:tcPr>
            <w:tcW w:w="1600" w:type="dxa"/>
          </w:tcPr>
          <w:p w:rsidR="009F6C9E" w:rsidRPr="00AE3268" w:rsidRDefault="009F6C9E" w:rsidP="002C77A2">
            <w:r>
              <w:t>Каверин Тимур</w:t>
            </w:r>
          </w:p>
        </w:tc>
        <w:tc>
          <w:tcPr>
            <w:tcW w:w="1199" w:type="dxa"/>
          </w:tcPr>
          <w:p w:rsidR="009F6C9E" w:rsidRPr="00797F89" w:rsidRDefault="009F6C9E" w:rsidP="002C77A2">
            <w:pPr>
              <w:jc w:val="center"/>
              <w:rPr>
                <w:sz w:val="28"/>
                <w:szCs w:val="28"/>
              </w:rPr>
            </w:pPr>
            <w:r>
              <w:rPr>
                <w:sz w:val="28"/>
                <w:szCs w:val="28"/>
              </w:rPr>
              <w:t>0,8</w:t>
            </w:r>
          </w:p>
        </w:tc>
        <w:tc>
          <w:tcPr>
            <w:tcW w:w="916" w:type="dxa"/>
          </w:tcPr>
          <w:p w:rsidR="009F6C9E" w:rsidRPr="00797F89" w:rsidRDefault="009F6C9E" w:rsidP="002C77A2">
            <w:pPr>
              <w:jc w:val="center"/>
              <w:rPr>
                <w:sz w:val="28"/>
                <w:szCs w:val="28"/>
              </w:rPr>
            </w:pPr>
            <w:r>
              <w:rPr>
                <w:sz w:val="28"/>
                <w:szCs w:val="28"/>
              </w:rPr>
              <w:t>0,9</w:t>
            </w:r>
          </w:p>
        </w:tc>
        <w:tc>
          <w:tcPr>
            <w:tcW w:w="1380" w:type="dxa"/>
          </w:tcPr>
          <w:p w:rsidR="009F6C9E" w:rsidRPr="003F6223" w:rsidRDefault="009F6C9E" w:rsidP="002C77A2">
            <w:pPr>
              <w:jc w:val="center"/>
              <w:rPr>
                <w:sz w:val="32"/>
                <w:szCs w:val="32"/>
              </w:rPr>
            </w:pPr>
            <w:r>
              <w:rPr>
                <w:sz w:val="32"/>
                <w:szCs w:val="32"/>
              </w:rPr>
              <w:t>0,9</w:t>
            </w:r>
          </w:p>
        </w:tc>
        <w:tc>
          <w:tcPr>
            <w:tcW w:w="1877" w:type="dxa"/>
          </w:tcPr>
          <w:p w:rsidR="009F6C9E" w:rsidRPr="008A4AFB" w:rsidRDefault="009F6C9E" w:rsidP="002C77A2">
            <w:pPr>
              <w:jc w:val="center"/>
              <w:rPr>
                <w:sz w:val="28"/>
                <w:szCs w:val="28"/>
              </w:rPr>
            </w:pPr>
            <w:r>
              <w:rPr>
                <w:sz w:val="28"/>
                <w:szCs w:val="28"/>
              </w:rPr>
              <w:t>1,2</w:t>
            </w:r>
          </w:p>
        </w:tc>
        <w:tc>
          <w:tcPr>
            <w:tcW w:w="1453" w:type="dxa"/>
          </w:tcPr>
          <w:p w:rsidR="009F6C9E" w:rsidRDefault="009F6C9E" w:rsidP="002C77A2">
            <w:pPr>
              <w:jc w:val="center"/>
              <w:rPr>
                <w:sz w:val="28"/>
                <w:szCs w:val="28"/>
              </w:rPr>
            </w:pPr>
            <w:r>
              <w:rPr>
                <w:sz w:val="28"/>
                <w:szCs w:val="28"/>
              </w:rPr>
              <w:t>0,3</w:t>
            </w:r>
          </w:p>
        </w:tc>
        <w:tc>
          <w:tcPr>
            <w:tcW w:w="1453" w:type="dxa"/>
          </w:tcPr>
          <w:p w:rsidR="009F6C9E" w:rsidRPr="003B2131" w:rsidRDefault="009F6C9E" w:rsidP="002C77A2">
            <w:pPr>
              <w:jc w:val="center"/>
              <w:rPr>
                <w:sz w:val="28"/>
                <w:szCs w:val="28"/>
              </w:rPr>
            </w:pPr>
            <w:r>
              <w:rPr>
                <w:sz w:val="28"/>
                <w:szCs w:val="28"/>
              </w:rPr>
              <w:t>2</w:t>
            </w:r>
          </w:p>
        </w:tc>
        <w:tc>
          <w:tcPr>
            <w:tcW w:w="970" w:type="dxa"/>
          </w:tcPr>
          <w:p w:rsidR="009F6C9E" w:rsidRDefault="009F6C9E" w:rsidP="002C77A2">
            <w:pPr>
              <w:jc w:val="center"/>
              <w:rPr>
                <w:sz w:val="28"/>
                <w:szCs w:val="28"/>
              </w:rPr>
            </w:pPr>
            <w:r>
              <w:rPr>
                <w:sz w:val="28"/>
                <w:szCs w:val="28"/>
              </w:rPr>
              <w:t>0</w:t>
            </w:r>
          </w:p>
        </w:tc>
        <w:tc>
          <w:tcPr>
            <w:tcW w:w="970" w:type="dxa"/>
          </w:tcPr>
          <w:p w:rsidR="009F6C9E" w:rsidRDefault="009F6C9E" w:rsidP="002C77A2">
            <w:pPr>
              <w:jc w:val="center"/>
              <w:rPr>
                <w:sz w:val="28"/>
                <w:szCs w:val="28"/>
              </w:rPr>
            </w:pPr>
            <w:r>
              <w:rPr>
                <w:sz w:val="28"/>
                <w:szCs w:val="28"/>
              </w:rPr>
              <w:t>1</w:t>
            </w:r>
          </w:p>
        </w:tc>
        <w:tc>
          <w:tcPr>
            <w:tcW w:w="970" w:type="dxa"/>
          </w:tcPr>
          <w:p w:rsidR="009F6C9E" w:rsidRPr="00AE73A0" w:rsidRDefault="009F6C9E" w:rsidP="002C77A2">
            <w:pPr>
              <w:jc w:val="center"/>
              <w:rPr>
                <w:sz w:val="28"/>
                <w:szCs w:val="28"/>
              </w:rPr>
            </w:pPr>
            <w:r>
              <w:rPr>
                <w:sz w:val="28"/>
                <w:szCs w:val="28"/>
              </w:rPr>
              <w:t>1,9</w:t>
            </w:r>
          </w:p>
        </w:tc>
        <w:tc>
          <w:tcPr>
            <w:tcW w:w="855" w:type="dxa"/>
          </w:tcPr>
          <w:p w:rsidR="009F6C9E" w:rsidRDefault="009F6C9E" w:rsidP="002C77A2">
            <w:pPr>
              <w:jc w:val="center"/>
              <w:rPr>
                <w:sz w:val="44"/>
                <w:szCs w:val="44"/>
              </w:rPr>
            </w:pPr>
            <w:r>
              <w:rPr>
                <w:sz w:val="44"/>
                <w:szCs w:val="44"/>
              </w:rPr>
              <w:t>1</w:t>
            </w:r>
          </w:p>
        </w:tc>
      </w:tr>
      <w:tr w:rsidR="009F6C9E" w:rsidTr="002C77A2">
        <w:tc>
          <w:tcPr>
            <w:tcW w:w="636" w:type="dxa"/>
          </w:tcPr>
          <w:p w:rsidR="009F6C9E" w:rsidRPr="00AE3268" w:rsidRDefault="009F6C9E" w:rsidP="002C77A2">
            <w:pPr>
              <w:jc w:val="center"/>
            </w:pPr>
            <w:r>
              <w:t>7.</w:t>
            </w:r>
          </w:p>
        </w:tc>
        <w:tc>
          <w:tcPr>
            <w:tcW w:w="1600" w:type="dxa"/>
          </w:tcPr>
          <w:p w:rsidR="009F6C9E" w:rsidRPr="00AE3268" w:rsidRDefault="009F6C9E" w:rsidP="002C77A2">
            <w:r>
              <w:t>Идрисов Кирилл</w:t>
            </w:r>
          </w:p>
        </w:tc>
        <w:tc>
          <w:tcPr>
            <w:tcW w:w="1199" w:type="dxa"/>
          </w:tcPr>
          <w:p w:rsidR="009F6C9E" w:rsidRPr="00797F89" w:rsidRDefault="009F6C9E" w:rsidP="002C77A2">
            <w:pPr>
              <w:jc w:val="center"/>
              <w:rPr>
                <w:sz w:val="28"/>
                <w:szCs w:val="28"/>
              </w:rPr>
            </w:pPr>
            <w:r>
              <w:rPr>
                <w:sz w:val="28"/>
                <w:szCs w:val="28"/>
              </w:rPr>
              <w:t>0,6</w:t>
            </w:r>
          </w:p>
        </w:tc>
        <w:tc>
          <w:tcPr>
            <w:tcW w:w="916" w:type="dxa"/>
          </w:tcPr>
          <w:p w:rsidR="009F6C9E" w:rsidRPr="00797F89" w:rsidRDefault="009F6C9E" w:rsidP="002C77A2">
            <w:pPr>
              <w:jc w:val="center"/>
              <w:rPr>
                <w:sz w:val="28"/>
                <w:szCs w:val="28"/>
              </w:rPr>
            </w:pPr>
            <w:r>
              <w:rPr>
                <w:sz w:val="28"/>
                <w:szCs w:val="28"/>
              </w:rPr>
              <w:t>0,6</w:t>
            </w:r>
          </w:p>
        </w:tc>
        <w:tc>
          <w:tcPr>
            <w:tcW w:w="1380" w:type="dxa"/>
          </w:tcPr>
          <w:p w:rsidR="009F6C9E" w:rsidRPr="003F6223" w:rsidRDefault="009F6C9E" w:rsidP="002C77A2">
            <w:pPr>
              <w:jc w:val="center"/>
              <w:rPr>
                <w:sz w:val="32"/>
                <w:szCs w:val="32"/>
              </w:rPr>
            </w:pPr>
            <w:r>
              <w:rPr>
                <w:sz w:val="32"/>
                <w:szCs w:val="32"/>
              </w:rPr>
              <w:t>0,8</w:t>
            </w:r>
          </w:p>
        </w:tc>
        <w:tc>
          <w:tcPr>
            <w:tcW w:w="1877" w:type="dxa"/>
          </w:tcPr>
          <w:p w:rsidR="009F6C9E" w:rsidRPr="008A4AFB" w:rsidRDefault="009F6C9E" w:rsidP="002C77A2">
            <w:pPr>
              <w:jc w:val="center"/>
              <w:rPr>
                <w:sz w:val="28"/>
                <w:szCs w:val="28"/>
              </w:rPr>
            </w:pPr>
            <w:r>
              <w:rPr>
                <w:sz w:val="28"/>
                <w:szCs w:val="28"/>
              </w:rPr>
              <w:t>0,8</w:t>
            </w:r>
          </w:p>
        </w:tc>
        <w:tc>
          <w:tcPr>
            <w:tcW w:w="1453" w:type="dxa"/>
          </w:tcPr>
          <w:p w:rsidR="009F6C9E" w:rsidRDefault="009F6C9E" w:rsidP="002C77A2">
            <w:pPr>
              <w:jc w:val="center"/>
              <w:rPr>
                <w:sz w:val="28"/>
                <w:szCs w:val="28"/>
              </w:rPr>
            </w:pPr>
            <w:r>
              <w:rPr>
                <w:sz w:val="28"/>
                <w:szCs w:val="28"/>
              </w:rPr>
              <w:t>0</w:t>
            </w:r>
          </w:p>
        </w:tc>
        <w:tc>
          <w:tcPr>
            <w:tcW w:w="1453" w:type="dxa"/>
          </w:tcPr>
          <w:p w:rsidR="009F6C9E" w:rsidRPr="003B2131" w:rsidRDefault="009F6C9E" w:rsidP="002C77A2">
            <w:pPr>
              <w:jc w:val="center"/>
              <w:rPr>
                <w:sz w:val="28"/>
                <w:szCs w:val="28"/>
              </w:rPr>
            </w:pPr>
            <w:r>
              <w:rPr>
                <w:sz w:val="28"/>
                <w:szCs w:val="28"/>
              </w:rPr>
              <w:t>1,2</w:t>
            </w:r>
          </w:p>
        </w:tc>
        <w:tc>
          <w:tcPr>
            <w:tcW w:w="970" w:type="dxa"/>
          </w:tcPr>
          <w:p w:rsidR="009F6C9E" w:rsidRDefault="009F6C9E" w:rsidP="002C77A2">
            <w:pPr>
              <w:jc w:val="center"/>
              <w:rPr>
                <w:sz w:val="28"/>
                <w:szCs w:val="28"/>
              </w:rPr>
            </w:pPr>
            <w:r>
              <w:rPr>
                <w:sz w:val="28"/>
                <w:szCs w:val="28"/>
              </w:rPr>
              <w:t>0</w:t>
            </w:r>
          </w:p>
        </w:tc>
        <w:tc>
          <w:tcPr>
            <w:tcW w:w="970" w:type="dxa"/>
          </w:tcPr>
          <w:p w:rsidR="009F6C9E" w:rsidRDefault="009F6C9E" w:rsidP="002C77A2">
            <w:pPr>
              <w:jc w:val="center"/>
              <w:rPr>
                <w:sz w:val="28"/>
                <w:szCs w:val="28"/>
              </w:rPr>
            </w:pPr>
            <w:r>
              <w:rPr>
                <w:sz w:val="28"/>
                <w:szCs w:val="28"/>
              </w:rPr>
              <w:t>0,5</w:t>
            </w:r>
          </w:p>
        </w:tc>
        <w:tc>
          <w:tcPr>
            <w:tcW w:w="970" w:type="dxa"/>
          </w:tcPr>
          <w:p w:rsidR="009F6C9E" w:rsidRPr="00AE73A0" w:rsidRDefault="009F6C9E" w:rsidP="002C77A2">
            <w:pPr>
              <w:jc w:val="center"/>
              <w:rPr>
                <w:sz w:val="28"/>
                <w:szCs w:val="28"/>
              </w:rPr>
            </w:pPr>
            <w:r>
              <w:rPr>
                <w:sz w:val="28"/>
                <w:szCs w:val="28"/>
              </w:rPr>
              <w:t>1,1</w:t>
            </w:r>
          </w:p>
        </w:tc>
        <w:tc>
          <w:tcPr>
            <w:tcW w:w="855" w:type="dxa"/>
          </w:tcPr>
          <w:p w:rsidR="009F6C9E" w:rsidRDefault="009F6C9E" w:rsidP="002C77A2">
            <w:pPr>
              <w:jc w:val="center"/>
              <w:rPr>
                <w:sz w:val="44"/>
                <w:szCs w:val="44"/>
              </w:rPr>
            </w:pPr>
            <w:r>
              <w:rPr>
                <w:sz w:val="44"/>
                <w:szCs w:val="44"/>
              </w:rPr>
              <w:t>0,6</w:t>
            </w:r>
          </w:p>
        </w:tc>
      </w:tr>
      <w:tr w:rsidR="009F6C9E" w:rsidTr="002C77A2">
        <w:tc>
          <w:tcPr>
            <w:tcW w:w="636" w:type="dxa"/>
          </w:tcPr>
          <w:p w:rsidR="009F6C9E" w:rsidRPr="00AE3268" w:rsidRDefault="009F6C9E" w:rsidP="002C77A2">
            <w:pPr>
              <w:jc w:val="center"/>
            </w:pPr>
            <w:r>
              <w:t>8.</w:t>
            </w:r>
          </w:p>
        </w:tc>
        <w:tc>
          <w:tcPr>
            <w:tcW w:w="1600" w:type="dxa"/>
          </w:tcPr>
          <w:p w:rsidR="009F6C9E" w:rsidRPr="00AE3268" w:rsidRDefault="009F6C9E" w:rsidP="002C77A2">
            <w:r>
              <w:t>Преснухин Саша</w:t>
            </w:r>
          </w:p>
        </w:tc>
        <w:tc>
          <w:tcPr>
            <w:tcW w:w="1199" w:type="dxa"/>
          </w:tcPr>
          <w:p w:rsidR="009F6C9E" w:rsidRPr="00797F89" w:rsidRDefault="009F6C9E" w:rsidP="002C77A2">
            <w:pPr>
              <w:jc w:val="center"/>
              <w:rPr>
                <w:sz w:val="28"/>
                <w:szCs w:val="28"/>
              </w:rPr>
            </w:pPr>
            <w:r>
              <w:rPr>
                <w:sz w:val="28"/>
                <w:szCs w:val="28"/>
              </w:rPr>
              <w:t>1,5</w:t>
            </w:r>
          </w:p>
        </w:tc>
        <w:tc>
          <w:tcPr>
            <w:tcW w:w="916" w:type="dxa"/>
          </w:tcPr>
          <w:p w:rsidR="009F6C9E" w:rsidRPr="00797F89" w:rsidRDefault="009F6C9E" w:rsidP="002C77A2">
            <w:pPr>
              <w:jc w:val="center"/>
              <w:rPr>
                <w:sz w:val="28"/>
                <w:szCs w:val="28"/>
              </w:rPr>
            </w:pPr>
            <w:r>
              <w:rPr>
                <w:sz w:val="28"/>
                <w:szCs w:val="28"/>
              </w:rPr>
              <w:t>1,5</w:t>
            </w:r>
          </w:p>
        </w:tc>
        <w:tc>
          <w:tcPr>
            <w:tcW w:w="1380" w:type="dxa"/>
          </w:tcPr>
          <w:p w:rsidR="009F6C9E" w:rsidRPr="003F6223" w:rsidRDefault="009F6C9E" w:rsidP="002C77A2">
            <w:pPr>
              <w:jc w:val="center"/>
              <w:rPr>
                <w:sz w:val="32"/>
                <w:szCs w:val="32"/>
              </w:rPr>
            </w:pPr>
            <w:r>
              <w:rPr>
                <w:sz w:val="32"/>
                <w:szCs w:val="32"/>
              </w:rPr>
              <w:t>1,6</w:t>
            </w:r>
          </w:p>
        </w:tc>
        <w:tc>
          <w:tcPr>
            <w:tcW w:w="1877" w:type="dxa"/>
          </w:tcPr>
          <w:p w:rsidR="009F6C9E" w:rsidRPr="008A4AFB" w:rsidRDefault="009F6C9E" w:rsidP="002C77A2">
            <w:pPr>
              <w:jc w:val="center"/>
              <w:rPr>
                <w:sz w:val="28"/>
                <w:szCs w:val="28"/>
              </w:rPr>
            </w:pPr>
            <w:r>
              <w:rPr>
                <w:sz w:val="28"/>
                <w:szCs w:val="28"/>
              </w:rPr>
              <w:t>1,9</w:t>
            </w:r>
          </w:p>
        </w:tc>
        <w:tc>
          <w:tcPr>
            <w:tcW w:w="1453" w:type="dxa"/>
          </w:tcPr>
          <w:p w:rsidR="009F6C9E" w:rsidRDefault="009F6C9E" w:rsidP="002C77A2">
            <w:pPr>
              <w:jc w:val="center"/>
              <w:rPr>
                <w:sz w:val="28"/>
                <w:szCs w:val="28"/>
              </w:rPr>
            </w:pPr>
            <w:r>
              <w:rPr>
                <w:sz w:val="28"/>
                <w:szCs w:val="28"/>
              </w:rPr>
              <w:t>1,1</w:t>
            </w:r>
          </w:p>
        </w:tc>
        <w:tc>
          <w:tcPr>
            <w:tcW w:w="1453" w:type="dxa"/>
          </w:tcPr>
          <w:p w:rsidR="009F6C9E" w:rsidRPr="003B2131" w:rsidRDefault="009F6C9E" w:rsidP="002C77A2">
            <w:pPr>
              <w:jc w:val="center"/>
              <w:rPr>
                <w:sz w:val="28"/>
                <w:szCs w:val="28"/>
              </w:rPr>
            </w:pPr>
            <w:r>
              <w:rPr>
                <w:sz w:val="28"/>
                <w:szCs w:val="28"/>
              </w:rPr>
              <w:t>2,8</w:t>
            </w:r>
          </w:p>
        </w:tc>
        <w:tc>
          <w:tcPr>
            <w:tcW w:w="970" w:type="dxa"/>
          </w:tcPr>
          <w:p w:rsidR="009F6C9E" w:rsidRDefault="009F6C9E" w:rsidP="002C77A2">
            <w:pPr>
              <w:jc w:val="center"/>
              <w:rPr>
                <w:sz w:val="28"/>
                <w:szCs w:val="28"/>
              </w:rPr>
            </w:pPr>
            <w:r>
              <w:rPr>
                <w:sz w:val="28"/>
                <w:szCs w:val="28"/>
              </w:rPr>
              <w:t>0</w:t>
            </w:r>
          </w:p>
        </w:tc>
        <w:tc>
          <w:tcPr>
            <w:tcW w:w="970" w:type="dxa"/>
          </w:tcPr>
          <w:p w:rsidR="009F6C9E" w:rsidRDefault="009F6C9E" w:rsidP="002C77A2">
            <w:pPr>
              <w:jc w:val="center"/>
              <w:rPr>
                <w:sz w:val="28"/>
                <w:szCs w:val="28"/>
              </w:rPr>
            </w:pPr>
            <w:r>
              <w:rPr>
                <w:sz w:val="28"/>
                <w:szCs w:val="28"/>
              </w:rPr>
              <w:t>1,3</w:t>
            </w:r>
          </w:p>
        </w:tc>
        <w:tc>
          <w:tcPr>
            <w:tcW w:w="970" w:type="dxa"/>
          </w:tcPr>
          <w:p w:rsidR="009F6C9E" w:rsidRPr="00AE73A0" w:rsidRDefault="009F6C9E" w:rsidP="002C77A2">
            <w:pPr>
              <w:jc w:val="center"/>
              <w:rPr>
                <w:sz w:val="28"/>
                <w:szCs w:val="28"/>
              </w:rPr>
            </w:pPr>
            <w:r>
              <w:rPr>
                <w:sz w:val="28"/>
                <w:szCs w:val="28"/>
              </w:rPr>
              <w:t>2,3</w:t>
            </w:r>
          </w:p>
        </w:tc>
        <w:tc>
          <w:tcPr>
            <w:tcW w:w="855" w:type="dxa"/>
          </w:tcPr>
          <w:p w:rsidR="009F6C9E" w:rsidRDefault="009F6C9E" w:rsidP="002C77A2">
            <w:pPr>
              <w:jc w:val="center"/>
              <w:rPr>
                <w:sz w:val="44"/>
                <w:szCs w:val="44"/>
              </w:rPr>
            </w:pPr>
            <w:r>
              <w:rPr>
                <w:sz w:val="44"/>
                <w:szCs w:val="44"/>
              </w:rPr>
              <w:t>1,6</w:t>
            </w:r>
          </w:p>
        </w:tc>
      </w:tr>
      <w:tr w:rsidR="009F6C9E" w:rsidTr="002C77A2">
        <w:tc>
          <w:tcPr>
            <w:tcW w:w="636" w:type="dxa"/>
          </w:tcPr>
          <w:p w:rsidR="009F6C9E" w:rsidRPr="00AE3268" w:rsidRDefault="009F6C9E" w:rsidP="002C77A2">
            <w:pPr>
              <w:jc w:val="center"/>
            </w:pPr>
            <w:r>
              <w:t>9.</w:t>
            </w:r>
          </w:p>
        </w:tc>
        <w:tc>
          <w:tcPr>
            <w:tcW w:w="1600" w:type="dxa"/>
          </w:tcPr>
          <w:p w:rsidR="009F6C9E" w:rsidRPr="00AE3268" w:rsidRDefault="009F6C9E" w:rsidP="002C77A2">
            <w:proofErr w:type="spellStart"/>
            <w:r>
              <w:t>Подольцев</w:t>
            </w:r>
            <w:proofErr w:type="spellEnd"/>
            <w:r>
              <w:t xml:space="preserve"> Александр</w:t>
            </w:r>
          </w:p>
        </w:tc>
        <w:tc>
          <w:tcPr>
            <w:tcW w:w="1199" w:type="dxa"/>
          </w:tcPr>
          <w:p w:rsidR="009F6C9E" w:rsidRPr="00797F89" w:rsidRDefault="009F6C9E" w:rsidP="002C77A2">
            <w:pPr>
              <w:jc w:val="center"/>
              <w:rPr>
                <w:sz w:val="28"/>
                <w:szCs w:val="28"/>
              </w:rPr>
            </w:pPr>
            <w:r>
              <w:rPr>
                <w:sz w:val="28"/>
                <w:szCs w:val="28"/>
              </w:rPr>
              <w:t>4,5</w:t>
            </w:r>
          </w:p>
        </w:tc>
        <w:tc>
          <w:tcPr>
            <w:tcW w:w="916" w:type="dxa"/>
          </w:tcPr>
          <w:p w:rsidR="009F6C9E" w:rsidRPr="00797F89" w:rsidRDefault="009F6C9E" w:rsidP="002C77A2">
            <w:pPr>
              <w:jc w:val="center"/>
              <w:rPr>
                <w:sz w:val="28"/>
                <w:szCs w:val="28"/>
              </w:rPr>
            </w:pPr>
            <w:r>
              <w:rPr>
                <w:sz w:val="28"/>
                <w:szCs w:val="28"/>
              </w:rPr>
              <w:t>4,6</w:t>
            </w:r>
          </w:p>
        </w:tc>
        <w:tc>
          <w:tcPr>
            <w:tcW w:w="1380" w:type="dxa"/>
          </w:tcPr>
          <w:p w:rsidR="009F6C9E" w:rsidRPr="003F6223" w:rsidRDefault="009F6C9E" w:rsidP="002C77A2">
            <w:pPr>
              <w:jc w:val="center"/>
              <w:rPr>
                <w:sz w:val="32"/>
                <w:szCs w:val="32"/>
              </w:rPr>
            </w:pPr>
            <w:r>
              <w:rPr>
                <w:sz w:val="32"/>
                <w:szCs w:val="32"/>
              </w:rPr>
              <w:t>4,4</w:t>
            </w:r>
          </w:p>
        </w:tc>
        <w:tc>
          <w:tcPr>
            <w:tcW w:w="1877" w:type="dxa"/>
          </w:tcPr>
          <w:p w:rsidR="009F6C9E" w:rsidRPr="008A4AFB" w:rsidRDefault="009F6C9E" w:rsidP="002C77A2">
            <w:pPr>
              <w:jc w:val="center"/>
              <w:rPr>
                <w:sz w:val="28"/>
                <w:szCs w:val="28"/>
              </w:rPr>
            </w:pPr>
            <w:r>
              <w:rPr>
                <w:sz w:val="28"/>
                <w:szCs w:val="28"/>
              </w:rPr>
              <w:t>5,1</w:t>
            </w:r>
          </w:p>
        </w:tc>
        <w:tc>
          <w:tcPr>
            <w:tcW w:w="1453" w:type="dxa"/>
          </w:tcPr>
          <w:p w:rsidR="009F6C9E" w:rsidRDefault="009F6C9E" w:rsidP="002C77A2">
            <w:pPr>
              <w:jc w:val="center"/>
              <w:rPr>
                <w:sz w:val="28"/>
                <w:szCs w:val="28"/>
              </w:rPr>
            </w:pPr>
            <w:r>
              <w:rPr>
                <w:sz w:val="28"/>
                <w:szCs w:val="28"/>
              </w:rPr>
              <w:t>4,4</w:t>
            </w:r>
          </w:p>
        </w:tc>
        <w:tc>
          <w:tcPr>
            <w:tcW w:w="1453" w:type="dxa"/>
          </w:tcPr>
          <w:p w:rsidR="009F6C9E" w:rsidRPr="003B2131" w:rsidRDefault="009F6C9E" w:rsidP="002C77A2">
            <w:pPr>
              <w:jc w:val="center"/>
              <w:rPr>
                <w:sz w:val="28"/>
                <w:szCs w:val="28"/>
              </w:rPr>
            </w:pPr>
            <w:r>
              <w:rPr>
                <w:sz w:val="28"/>
                <w:szCs w:val="28"/>
              </w:rPr>
              <w:t>4,6</w:t>
            </w:r>
          </w:p>
        </w:tc>
        <w:tc>
          <w:tcPr>
            <w:tcW w:w="970" w:type="dxa"/>
          </w:tcPr>
          <w:p w:rsidR="009F6C9E" w:rsidRDefault="009F6C9E" w:rsidP="002C77A2">
            <w:pPr>
              <w:jc w:val="center"/>
              <w:rPr>
                <w:sz w:val="28"/>
                <w:szCs w:val="28"/>
              </w:rPr>
            </w:pPr>
            <w:r>
              <w:rPr>
                <w:sz w:val="28"/>
                <w:szCs w:val="28"/>
              </w:rPr>
              <w:t>3,8</w:t>
            </w:r>
          </w:p>
        </w:tc>
        <w:tc>
          <w:tcPr>
            <w:tcW w:w="970" w:type="dxa"/>
          </w:tcPr>
          <w:p w:rsidR="009F6C9E" w:rsidRDefault="009F6C9E" w:rsidP="002C77A2">
            <w:pPr>
              <w:jc w:val="center"/>
              <w:rPr>
                <w:sz w:val="28"/>
                <w:szCs w:val="28"/>
              </w:rPr>
            </w:pPr>
            <w:r>
              <w:rPr>
                <w:sz w:val="28"/>
                <w:szCs w:val="28"/>
              </w:rPr>
              <w:t>4,4</w:t>
            </w:r>
          </w:p>
        </w:tc>
        <w:tc>
          <w:tcPr>
            <w:tcW w:w="970" w:type="dxa"/>
          </w:tcPr>
          <w:p w:rsidR="009F6C9E" w:rsidRPr="00AE73A0" w:rsidRDefault="009F6C9E" w:rsidP="002C77A2">
            <w:pPr>
              <w:jc w:val="center"/>
              <w:rPr>
                <w:sz w:val="28"/>
                <w:szCs w:val="28"/>
              </w:rPr>
            </w:pPr>
            <w:r>
              <w:rPr>
                <w:sz w:val="28"/>
                <w:szCs w:val="28"/>
              </w:rPr>
              <w:t>4,4</w:t>
            </w:r>
          </w:p>
        </w:tc>
        <w:tc>
          <w:tcPr>
            <w:tcW w:w="855" w:type="dxa"/>
          </w:tcPr>
          <w:p w:rsidR="009F6C9E" w:rsidRDefault="009F6C9E" w:rsidP="002C77A2">
            <w:pPr>
              <w:jc w:val="center"/>
              <w:rPr>
                <w:sz w:val="44"/>
                <w:szCs w:val="44"/>
              </w:rPr>
            </w:pPr>
            <w:r>
              <w:rPr>
                <w:sz w:val="44"/>
                <w:szCs w:val="44"/>
              </w:rPr>
              <w:t>4,5</w:t>
            </w:r>
          </w:p>
        </w:tc>
      </w:tr>
    </w:tbl>
    <w:p w:rsidR="009F6C9E" w:rsidRDefault="009F6C9E" w:rsidP="009F6C9E">
      <w:pPr>
        <w:contextualSpacing/>
        <w:rPr>
          <w:sz w:val="32"/>
          <w:szCs w:val="32"/>
        </w:rPr>
      </w:pPr>
    </w:p>
    <w:p w:rsidR="009F6C9E" w:rsidRDefault="009F6C9E" w:rsidP="009F6C9E">
      <w:pPr>
        <w:contextualSpacing/>
        <w:rPr>
          <w:sz w:val="32"/>
          <w:szCs w:val="32"/>
        </w:rPr>
      </w:pPr>
      <w:r>
        <w:rPr>
          <w:sz w:val="32"/>
          <w:szCs w:val="32"/>
        </w:rPr>
        <w:t>Итог: 3 ребёнка – низший уровень (отставание в развитии более чем на 1, 5 года);</w:t>
      </w:r>
    </w:p>
    <w:p w:rsidR="009F6C9E" w:rsidRDefault="009F6C9E" w:rsidP="009F6C9E">
      <w:pPr>
        <w:contextualSpacing/>
        <w:rPr>
          <w:sz w:val="32"/>
          <w:szCs w:val="32"/>
        </w:rPr>
      </w:pPr>
      <w:r>
        <w:rPr>
          <w:sz w:val="32"/>
          <w:szCs w:val="32"/>
        </w:rPr>
        <w:t xml:space="preserve">          3 ребёнка – средний уровень предыдущей возрастной нормы (отставание на 1 год)</w:t>
      </w:r>
    </w:p>
    <w:p w:rsidR="009F6C9E" w:rsidRDefault="009F6C9E" w:rsidP="009F6C9E">
      <w:pPr>
        <w:contextualSpacing/>
        <w:rPr>
          <w:sz w:val="32"/>
          <w:szCs w:val="32"/>
        </w:rPr>
      </w:pPr>
      <w:r>
        <w:rPr>
          <w:sz w:val="32"/>
          <w:szCs w:val="32"/>
        </w:rPr>
        <w:t xml:space="preserve">         2 ребёнка – низкий уровень возрастной нормы</w:t>
      </w:r>
    </w:p>
    <w:p w:rsidR="009F6C9E" w:rsidRPr="00EF3E03" w:rsidRDefault="009F6C9E" w:rsidP="009F6C9E">
      <w:pPr>
        <w:contextualSpacing/>
        <w:rPr>
          <w:sz w:val="32"/>
          <w:szCs w:val="32"/>
        </w:rPr>
      </w:pPr>
      <w:r>
        <w:rPr>
          <w:sz w:val="32"/>
          <w:szCs w:val="32"/>
        </w:rPr>
        <w:t xml:space="preserve">         1 ребёнок – средний уровень возрастной нормы</w:t>
      </w:r>
    </w:p>
    <w:p w:rsidR="009F6C9E" w:rsidRDefault="009F6C9E" w:rsidP="00DB7880">
      <w:pPr>
        <w:jc w:val="center"/>
        <w:rPr>
          <w:sz w:val="32"/>
          <w:szCs w:val="32"/>
        </w:rPr>
      </w:pPr>
    </w:p>
    <w:p w:rsidR="00DB7880" w:rsidRDefault="00DB7880" w:rsidP="00DB7880">
      <w:pPr>
        <w:jc w:val="center"/>
        <w:rPr>
          <w:sz w:val="32"/>
          <w:szCs w:val="32"/>
        </w:rPr>
      </w:pPr>
      <w:r>
        <w:rPr>
          <w:sz w:val="32"/>
          <w:szCs w:val="32"/>
        </w:rPr>
        <w:t>Динамика сенсорно-познавательного развития детей за 2022-2023  учебный год</w:t>
      </w:r>
    </w:p>
    <w:p w:rsidR="00DB7880" w:rsidRDefault="00DB7880" w:rsidP="00DB7880">
      <w:pPr>
        <w:jc w:val="center"/>
        <w:rPr>
          <w:sz w:val="32"/>
          <w:szCs w:val="32"/>
        </w:rPr>
      </w:pPr>
      <w:r>
        <w:rPr>
          <w:sz w:val="32"/>
          <w:szCs w:val="32"/>
        </w:rPr>
        <w:t>МДОУ «Детский сад № 104» г. Ярославля</w:t>
      </w:r>
    </w:p>
    <w:p w:rsidR="00DB7880" w:rsidRDefault="00DB7880" w:rsidP="00DB7880"/>
    <w:tbl>
      <w:tblPr>
        <w:tblW w:w="550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708"/>
        <w:gridCol w:w="509"/>
        <w:gridCol w:w="770"/>
        <w:gridCol w:w="568"/>
        <w:gridCol w:w="656"/>
        <w:gridCol w:w="659"/>
        <w:gridCol w:w="434"/>
        <w:gridCol w:w="503"/>
        <w:gridCol w:w="640"/>
        <w:gridCol w:w="659"/>
        <w:gridCol w:w="659"/>
        <w:gridCol w:w="659"/>
        <w:gridCol w:w="663"/>
        <w:gridCol w:w="460"/>
        <w:gridCol w:w="682"/>
        <w:gridCol w:w="659"/>
        <w:gridCol w:w="659"/>
        <w:gridCol w:w="659"/>
        <w:gridCol w:w="676"/>
        <w:gridCol w:w="565"/>
        <w:gridCol w:w="620"/>
        <w:gridCol w:w="614"/>
        <w:gridCol w:w="659"/>
        <w:gridCol w:w="659"/>
        <w:gridCol w:w="607"/>
      </w:tblGrid>
      <w:tr w:rsidR="00DB7880" w:rsidTr="005D0423">
        <w:tc>
          <w:tcPr>
            <w:tcW w:w="435" w:type="pct"/>
            <w:gridSpan w:val="2"/>
            <w:vMerge w:val="restart"/>
            <w:tcBorders>
              <w:top w:val="single" w:sz="4" w:space="0" w:color="auto"/>
              <w:left w:val="single" w:sz="4" w:space="0" w:color="auto"/>
              <w:bottom w:val="single" w:sz="4" w:space="0" w:color="auto"/>
              <w:right w:val="single" w:sz="4" w:space="0" w:color="auto"/>
            </w:tcBorders>
          </w:tcPr>
          <w:p w:rsidR="00DB7880" w:rsidRDefault="00DB7880" w:rsidP="005D0423">
            <w:pPr>
              <w:jc w:val="center"/>
              <w:rPr>
                <w:sz w:val="28"/>
                <w:szCs w:val="28"/>
              </w:rPr>
            </w:pPr>
          </w:p>
          <w:p w:rsidR="00DB7880" w:rsidRDefault="00DB7880" w:rsidP="005D0423">
            <w:pPr>
              <w:jc w:val="center"/>
              <w:rPr>
                <w:sz w:val="28"/>
                <w:szCs w:val="28"/>
              </w:rPr>
            </w:pPr>
            <w:r>
              <w:rPr>
                <w:sz w:val="28"/>
                <w:szCs w:val="28"/>
              </w:rPr>
              <w:t>Кол-во детей</w:t>
            </w:r>
          </w:p>
        </w:tc>
        <w:tc>
          <w:tcPr>
            <w:tcW w:w="1102" w:type="pct"/>
            <w:gridSpan w:val="6"/>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Формирование сенсорных эталонов</w:t>
            </w:r>
          </w:p>
        </w:tc>
        <w:tc>
          <w:tcPr>
            <w:tcW w:w="1159" w:type="pct"/>
            <w:gridSpan w:val="6"/>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Ориентировка в пространстве</w:t>
            </w:r>
          </w:p>
        </w:tc>
        <w:tc>
          <w:tcPr>
            <w:tcW w:w="1163" w:type="pct"/>
            <w:gridSpan w:val="6"/>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Предметные представления</w:t>
            </w:r>
          </w:p>
        </w:tc>
        <w:tc>
          <w:tcPr>
            <w:tcW w:w="1141" w:type="pct"/>
            <w:gridSpan w:val="6"/>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Мелкая моторика</w:t>
            </w:r>
          </w:p>
        </w:tc>
      </w:tr>
      <w:tr w:rsidR="00DB7880" w:rsidTr="005D0423">
        <w:tc>
          <w:tcPr>
            <w:tcW w:w="435" w:type="pct"/>
            <w:gridSpan w:val="2"/>
            <w:vMerge/>
            <w:tcBorders>
              <w:top w:val="single" w:sz="4" w:space="0" w:color="auto"/>
              <w:left w:val="single" w:sz="4" w:space="0" w:color="auto"/>
              <w:bottom w:val="single" w:sz="4" w:space="0" w:color="auto"/>
              <w:right w:val="single" w:sz="4" w:space="0" w:color="auto"/>
            </w:tcBorders>
            <w:vAlign w:val="center"/>
            <w:hideMark/>
          </w:tcPr>
          <w:p w:rsidR="00DB7880" w:rsidRDefault="00DB7880" w:rsidP="005D0423">
            <w:pPr>
              <w:rPr>
                <w:sz w:val="28"/>
                <w:szCs w:val="28"/>
              </w:rPr>
            </w:pPr>
          </w:p>
        </w:tc>
        <w:tc>
          <w:tcPr>
            <w:tcW w:w="392"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Высокий уровень</w:t>
            </w:r>
          </w:p>
        </w:tc>
        <w:tc>
          <w:tcPr>
            <w:tcW w:w="375"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Средний уровень</w:t>
            </w:r>
          </w:p>
        </w:tc>
        <w:tc>
          <w:tcPr>
            <w:tcW w:w="335"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Низкий уровень</w:t>
            </w:r>
          </w:p>
        </w:tc>
        <w:tc>
          <w:tcPr>
            <w:tcW w:w="350"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Высокий уровень</w:t>
            </w:r>
          </w:p>
        </w:tc>
        <w:tc>
          <w:tcPr>
            <w:tcW w:w="404"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Средний уровень</w:t>
            </w:r>
          </w:p>
        </w:tc>
        <w:tc>
          <w:tcPr>
            <w:tcW w:w="405"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Низкий уровень</w:t>
            </w:r>
          </w:p>
        </w:tc>
        <w:tc>
          <w:tcPr>
            <w:tcW w:w="350"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Высокий уровень</w:t>
            </w:r>
          </w:p>
        </w:tc>
        <w:tc>
          <w:tcPr>
            <w:tcW w:w="404"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Средний уровень</w:t>
            </w:r>
          </w:p>
        </w:tc>
        <w:tc>
          <w:tcPr>
            <w:tcW w:w="409"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Низкий уровень</w:t>
            </w:r>
          </w:p>
        </w:tc>
        <w:tc>
          <w:tcPr>
            <w:tcW w:w="363"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Высокий уровень</w:t>
            </w:r>
          </w:p>
        </w:tc>
        <w:tc>
          <w:tcPr>
            <w:tcW w:w="390"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Средний уровень</w:t>
            </w:r>
          </w:p>
        </w:tc>
        <w:tc>
          <w:tcPr>
            <w:tcW w:w="388" w:type="pct"/>
            <w:gridSpan w:val="2"/>
            <w:tcBorders>
              <w:top w:val="single" w:sz="4" w:space="0" w:color="auto"/>
              <w:left w:val="single" w:sz="4" w:space="0" w:color="auto"/>
              <w:bottom w:val="single" w:sz="4" w:space="0" w:color="auto"/>
              <w:right w:val="single" w:sz="4" w:space="0" w:color="auto"/>
            </w:tcBorders>
            <w:hideMark/>
          </w:tcPr>
          <w:p w:rsidR="00DB7880" w:rsidRDefault="00DB7880" w:rsidP="005D0423">
            <w:r>
              <w:t>Низкий уровень</w:t>
            </w:r>
          </w:p>
        </w:tc>
      </w:tr>
      <w:tr w:rsidR="00DB7880" w:rsidTr="005D0423">
        <w:trPr>
          <w:trHeight w:val="445"/>
        </w:trPr>
        <w:tc>
          <w:tcPr>
            <w:tcW w:w="218"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17"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15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3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174"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01"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133"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154"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19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03"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141"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09"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07"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173"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190"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188"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proofErr w:type="spellStart"/>
            <w:r>
              <w:t>нг</w:t>
            </w:r>
            <w:proofErr w:type="spellEnd"/>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кг</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roofErr w:type="spellStart"/>
            <w:r>
              <w:t>нг</w:t>
            </w:r>
            <w:proofErr w:type="spellEnd"/>
          </w:p>
        </w:tc>
        <w:tc>
          <w:tcPr>
            <w:tcW w:w="186" w:type="pct"/>
            <w:tcBorders>
              <w:top w:val="single" w:sz="4" w:space="0" w:color="auto"/>
              <w:left w:val="single" w:sz="4" w:space="0" w:color="auto"/>
              <w:bottom w:val="single" w:sz="4" w:space="0" w:color="auto"/>
              <w:right w:val="single" w:sz="4" w:space="0" w:color="auto"/>
            </w:tcBorders>
            <w:hideMark/>
          </w:tcPr>
          <w:p w:rsidR="00DB7880" w:rsidRDefault="00DB7880" w:rsidP="005D0423">
            <w:r>
              <w:t>кг</w:t>
            </w:r>
          </w:p>
        </w:tc>
      </w:tr>
      <w:tr w:rsidR="00DB7880" w:rsidTr="005D0423">
        <w:tc>
          <w:tcPr>
            <w:tcW w:w="218"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 xml:space="preserve"> 37</w:t>
            </w:r>
          </w:p>
        </w:tc>
        <w:tc>
          <w:tcPr>
            <w:tcW w:w="217"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 xml:space="preserve"> 37    </w:t>
            </w:r>
          </w:p>
        </w:tc>
        <w:tc>
          <w:tcPr>
            <w:tcW w:w="15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 xml:space="preserve"> 8</w:t>
            </w:r>
          </w:p>
        </w:tc>
        <w:tc>
          <w:tcPr>
            <w:tcW w:w="23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 xml:space="preserve"> 13</w:t>
            </w:r>
          </w:p>
        </w:tc>
        <w:tc>
          <w:tcPr>
            <w:tcW w:w="174"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21</w:t>
            </w:r>
            <w:r>
              <w:t xml:space="preserve"> </w:t>
            </w:r>
          </w:p>
        </w:tc>
        <w:tc>
          <w:tcPr>
            <w:tcW w:w="201"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21</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8</w:t>
            </w:r>
          </w:p>
        </w:tc>
        <w:tc>
          <w:tcPr>
            <w:tcW w:w="133"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3</w:t>
            </w:r>
          </w:p>
        </w:tc>
        <w:tc>
          <w:tcPr>
            <w:tcW w:w="154"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4</w:t>
            </w:r>
          </w:p>
        </w:tc>
        <w:tc>
          <w:tcPr>
            <w:tcW w:w="196"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17</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22</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12</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11</w:t>
            </w:r>
          </w:p>
        </w:tc>
        <w:tc>
          <w:tcPr>
            <w:tcW w:w="203"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3</w:t>
            </w:r>
          </w:p>
        </w:tc>
        <w:tc>
          <w:tcPr>
            <w:tcW w:w="141"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2</w:t>
            </w:r>
          </w:p>
        </w:tc>
        <w:tc>
          <w:tcPr>
            <w:tcW w:w="209"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15</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21</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16</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14</w:t>
            </w:r>
          </w:p>
        </w:tc>
        <w:tc>
          <w:tcPr>
            <w:tcW w:w="207"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6</w:t>
            </w:r>
          </w:p>
        </w:tc>
        <w:tc>
          <w:tcPr>
            <w:tcW w:w="173"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4</w:t>
            </w:r>
          </w:p>
        </w:tc>
        <w:tc>
          <w:tcPr>
            <w:tcW w:w="190"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16</w:t>
            </w:r>
          </w:p>
        </w:tc>
        <w:tc>
          <w:tcPr>
            <w:tcW w:w="188"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21</w:t>
            </w:r>
          </w:p>
        </w:tc>
        <w:tc>
          <w:tcPr>
            <w:tcW w:w="202" w:type="pct"/>
            <w:tcBorders>
              <w:top w:val="single" w:sz="4" w:space="0" w:color="auto"/>
              <w:left w:val="single" w:sz="4" w:space="0" w:color="auto"/>
              <w:bottom w:val="single" w:sz="4" w:space="0" w:color="auto"/>
              <w:right w:val="single" w:sz="4" w:space="0" w:color="auto"/>
            </w:tcBorders>
            <w:hideMark/>
          </w:tcPr>
          <w:p w:rsidR="00DB7880" w:rsidRPr="00A91372" w:rsidRDefault="00DB7880" w:rsidP="005D0423">
            <w:pPr>
              <w:jc w:val="center"/>
              <w:rPr>
                <w:lang w:val="en-US"/>
              </w:rPr>
            </w:pPr>
            <w:r>
              <w:rPr>
                <w:lang w:val="en-US"/>
              </w:rPr>
              <w:t>17</w:t>
            </w:r>
          </w:p>
        </w:tc>
        <w:tc>
          <w:tcPr>
            <w:tcW w:w="202"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12</w:t>
            </w:r>
          </w:p>
        </w:tc>
        <w:tc>
          <w:tcPr>
            <w:tcW w:w="186" w:type="pct"/>
            <w:tcBorders>
              <w:top w:val="single" w:sz="4" w:space="0" w:color="auto"/>
              <w:left w:val="single" w:sz="4" w:space="0" w:color="auto"/>
              <w:bottom w:val="single" w:sz="4" w:space="0" w:color="auto"/>
              <w:right w:val="single" w:sz="4" w:space="0" w:color="auto"/>
            </w:tcBorders>
            <w:hideMark/>
          </w:tcPr>
          <w:p w:rsidR="00DB7880" w:rsidRPr="00A91372" w:rsidRDefault="00DB7880" w:rsidP="005D0423">
            <w:pPr>
              <w:rPr>
                <w:lang w:val="en-US"/>
              </w:rPr>
            </w:pPr>
            <w:r>
              <w:rPr>
                <w:lang w:val="en-US"/>
              </w:rPr>
              <w:t>4</w:t>
            </w:r>
          </w:p>
        </w:tc>
      </w:tr>
      <w:tr w:rsidR="00DB7880" w:rsidTr="005D0423">
        <w:trPr>
          <w:trHeight w:val="297"/>
        </w:trPr>
        <w:tc>
          <w:tcPr>
            <w:tcW w:w="218"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100%</w:t>
            </w:r>
          </w:p>
        </w:tc>
        <w:tc>
          <w:tcPr>
            <w:tcW w:w="217"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100%</w:t>
            </w:r>
          </w:p>
        </w:tc>
        <w:tc>
          <w:tcPr>
            <w:tcW w:w="15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 xml:space="preserve">21% </w:t>
            </w:r>
          </w:p>
        </w:tc>
        <w:tc>
          <w:tcPr>
            <w:tcW w:w="23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35</w:t>
            </w:r>
          </w:p>
          <w:p w:rsidR="00DB7880" w:rsidRPr="00922044" w:rsidRDefault="00DB7880" w:rsidP="005D0423">
            <w:pPr>
              <w:jc w:val="center"/>
              <w:rPr>
                <w:lang w:val="en-US"/>
              </w:rPr>
            </w:pPr>
            <w:r>
              <w:rPr>
                <w:lang w:val="en-US"/>
              </w:rPr>
              <w:t>%</w:t>
            </w:r>
          </w:p>
        </w:tc>
        <w:tc>
          <w:tcPr>
            <w:tcW w:w="174"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57</w:t>
            </w:r>
            <w:r>
              <w:t>%</w:t>
            </w:r>
          </w:p>
        </w:tc>
        <w:tc>
          <w:tcPr>
            <w:tcW w:w="201"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rPr>
                <w:lang w:val="en-US"/>
              </w:rPr>
            </w:pPr>
            <w:r>
              <w:rPr>
                <w:lang w:val="en-US"/>
              </w:rPr>
              <w:t>57</w:t>
            </w:r>
          </w:p>
          <w:p w:rsidR="00DB7880" w:rsidRPr="00922044" w:rsidRDefault="00DB7880" w:rsidP="005D0423">
            <w:pPr>
              <w:jc w:val="center"/>
              <w:rPr>
                <w:lang w:val="en-US"/>
              </w:rPr>
            </w:pPr>
            <w:r>
              <w:t>%</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 xml:space="preserve"> </w:t>
            </w:r>
            <w:r>
              <w:rPr>
                <w:lang w:val="en-US"/>
              </w:rPr>
              <w:t>2</w:t>
            </w:r>
            <w:r>
              <w:t>%</w:t>
            </w:r>
          </w:p>
        </w:tc>
        <w:tc>
          <w:tcPr>
            <w:tcW w:w="133" w:type="pct"/>
            <w:tcBorders>
              <w:top w:val="single" w:sz="4" w:space="0" w:color="auto"/>
              <w:left w:val="single" w:sz="4" w:space="0" w:color="auto"/>
              <w:bottom w:val="single" w:sz="4" w:space="0" w:color="auto"/>
              <w:right w:val="single" w:sz="4" w:space="0" w:color="auto"/>
            </w:tcBorders>
            <w:hideMark/>
          </w:tcPr>
          <w:p w:rsidR="00DB7880" w:rsidRPr="00922044" w:rsidRDefault="00DB7880" w:rsidP="005D0423">
            <w:pPr>
              <w:jc w:val="center"/>
              <w:rPr>
                <w:lang w:val="en-US"/>
              </w:rPr>
            </w:pPr>
            <w:r>
              <w:rPr>
                <w:lang w:val="en-US"/>
              </w:rPr>
              <w:t>8</w:t>
            </w:r>
            <w:r>
              <w:t>%</w:t>
            </w:r>
          </w:p>
        </w:tc>
        <w:tc>
          <w:tcPr>
            <w:tcW w:w="154"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12</w:t>
            </w:r>
            <w:r>
              <w:t>%</w:t>
            </w:r>
          </w:p>
        </w:tc>
        <w:tc>
          <w:tcPr>
            <w:tcW w:w="196"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rPr>
                <w:lang w:val="en-US"/>
              </w:rPr>
            </w:pPr>
            <w:r>
              <w:rPr>
                <w:lang w:val="en-US"/>
              </w:rPr>
              <w:t>46</w:t>
            </w:r>
          </w:p>
          <w:p w:rsidR="00DB7880" w:rsidRPr="00922044" w:rsidRDefault="00DB7880" w:rsidP="005D0423">
            <w:pPr>
              <w:jc w:val="center"/>
              <w:rPr>
                <w:lang w:val="en-US"/>
              </w:rPr>
            </w:pPr>
            <w:r>
              <w:t>%</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60</w:t>
            </w:r>
            <w:r>
              <w:t xml:space="preserve"> %</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32</w:t>
            </w:r>
            <w:r>
              <w:t>%</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28</w:t>
            </w:r>
            <w:r>
              <w:t xml:space="preserve"> %</w:t>
            </w:r>
          </w:p>
        </w:tc>
        <w:tc>
          <w:tcPr>
            <w:tcW w:w="203"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8</w:t>
            </w:r>
            <w:r>
              <w:t>%</w:t>
            </w:r>
          </w:p>
        </w:tc>
        <w:tc>
          <w:tcPr>
            <w:tcW w:w="141"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5</w:t>
            </w:r>
            <w:r>
              <w:t>%</w:t>
            </w:r>
          </w:p>
        </w:tc>
        <w:tc>
          <w:tcPr>
            <w:tcW w:w="209"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40</w:t>
            </w:r>
            <w:r>
              <w:t xml:space="preserve">% </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t xml:space="preserve"> </w:t>
            </w:r>
            <w:r>
              <w:rPr>
                <w:lang w:val="en-US"/>
              </w:rPr>
              <w:t>5</w:t>
            </w:r>
            <w:r>
              <w:t>%</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43</w:t>
            </w:r>
            <w:r>
              <w:t xml:space="preserve">% </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38</w:t>
            </w:r>
            <w:r>
              <w:t>%</w:t>
            </w:r>
          </w:p>
        </w:tc>
        <w:tc>
          <w:tcPr>
            <w:tcW w:w="207"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17</w:t>
            </w:r>
            <w:r>
              <w:t>%</w:t>
            </w:r>
          </w:p>
        </w:tc>
        <w:tc>
          <w:tcPr>
            <w:tcW w:w="173"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1</w:t>
            </w:r>
            <w:r>
              <w:t>%</w:t>
            </w:r>
          </w:p>
        </w:tc>
        <w:tc>
          <w:tcPr>
            <w:tcW w:w="190"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43</w:t>
            </w:r>
            <w:r>
              <w:t>%</w:t>
            </w:r>
          </w:p>
        </w:tc>
        <w:tc>
          <w:tcPr>
            <w:tcW w:w="188"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57</w:t>
            </w:r>
            <w:r>
              <w:t>%</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46</w:t>
            </w:r>
            <w:r>
              <w:t>%</w:t>
            </w:r>
          </w:p>
        </w:tc>
        <w:tc>
          <w:tcPr>
            <w:tcW w:w="202" w:type="pct"/>
            <w:tcBorders>
              <w:top w:val="single" w:sz="4" w:space="0" w:color="auto"/>
              <w:left w:val="single" w:sz="4" w:space="0" w:color="auto"/>
              <w:bottom w:val="single" w:sz="4" w:space="0" w:color="auto"/>
              <w:right w:val="single" w:sz="4" w:space="0" w:color="auto"/>
            </w:tcBorders>
            <w:hideMark/>
          </w:tcPr>
          <w:p w:rsidR="00DB7880" w:rsidRDefault="00DB7880" w:rsidP="005D0423">
            <w:pPr>
              <w:jc w:val="center"/>
            </w:pPr>
            <w:r>
              <w:rPr>
                <w:lang w:val="en-US"/>
              </w:rPr>
              <w:t>32</w:t>
            </w:r>
            <w:r>
              <w:t>%</w:t>
            </w:r>
          </w:p>
        </w:tc>
        <w:tc>
          <w:tcPr>
            <w:tcW w:w="186" w:type="pct"/>
            <w:tcBorders>
              <w:top w:val="single" w:sz="4" w:space="0" w:color="auto"/>
              <w:left w:val="single" w:sz="4" w:space="0" w:color="auto"/>
              <w:bottom w:val="single" w:sz="4" w:space="0" w:color="auto"/>
              <w:right w:val="single" w:sz="4" w:space="0" w:color="auto"/>
            </w:tcBorders>
            <w:hideMark/>
          </w:tcPr>
          <w:p w:rsidR="00DB7880" w:rsidRDefault="00DB7880" w:rsidP="005D0423">
            <w:r>
              <w:rPr>
                <w:lang w:val="en-US"/>
              </w:rPr>
              <w:t>11</w:t>
            </w:r>
            <w:r>
              <w:t>%</w:t>
            </w:r>
          </w:p>
        </w:tc>
      </w:tr>
    </w:tbl>
    <w:p w:rsidR="00DB7880" w:rsidRDefault="00DB7880" w:rsidP="00DB7880"/>
    <w:p w:rsidR="00DB7880" w:rsidRPr="004861F0" w:rsidRDefault="00DB7880" w:rsidP="00DB7880">
      <w:pPr>
        <w:rPr>
          <w:sz w:val="28"/>
          <w:szCs w:val="28"/>
        </w:rPr>
      </w:pPr>
      <w:r w:rsidRPr="004861F0">
        <w:rPr>
          <w:sz w:val="28"/>
          <w:szCs w:val="28"/>
        </w:rPr>
        <w:t>Младшая группа: 4 ребёнка</w:t>
      </w:r>
    </w:p>
    <w:p w:rsidR="00DB7880" w:rsidRPr="004861F0" w:rsidRDefault="00DB7880" w:rsidP="00DB7880">
      <w:pPr>
        <w:rPr>
          <w:sz w:val="28"/>
          <w:szCs w:val="28"/>
        </w:rPr>
      </w:pPr>
      <w:r>
        <w:rPr>
          <w:sz w:val="28"/>
          <w:szCs w:val="28"/>
        </w:rPr>
        <w:t>Средняя группа: 10</w:t>
      </w:r>
      <w:r w:rsidRPr="004861F0">
        <w:rPr>
          <w:sz w:val="28"/>
          <w:szCs w:val="28"/>
        </w:rPr>
        <w:t xml:space="preserve"> детей</w:t>
      </w:r>
    </w:p>
    <w:p w:rsidR="00DB7880" w:rsidRPr="004861F0" w:rsidRDefault="00DB7880" w:rsidP="00DB7880">
      <w:pPr>
        <w:rPr>
          <w:sz w:val="28"/>
          <w:szCs w:val="28"/>
        </w:rPr>
      </w:pPr>
      <w:r w:rsidRPr="004861F0">
        <w:rPr>
          <w:sz w:val="28"/>
          <w:szCs w:val="28"/>
        </w:rPr>
        <w:t xml:space="preserve">Старшая </w:t>
      </w:r>
      <w:r>
        <w:rPr>
          <w:sz w:val="28"/>
          <w:szCs w:val="28"/>
        </w:rPr>
        <w:t>группа: 12</w:t>
      </w:r>
      <w:r w:rsidRPr="004861F0">
        <w:rPr>
          <w:sz w:val="28"/>
          <w:szCs w:val="28"/>
        </w:rPr>
        <w:t xml:space="preserve"> детей</w:t>
      </w:r>
    </w:p>
    <w:p w:rsidR="00DB7880" w:rsidRPr="004861F0" w:rsidRDefault="00DB7880" w:rsidP="00DB7880">
      <w:pPr>
        <w:rPr>
          <w:sz w:val="28"/>
          <w:szCs w:val="28"/>
        </w:rPr>
      </w:pPr>
      <w:r>
        <w:rPr>
          <w:sz w:val="28"/>
          <w:szCs w:val="28"/>
        </w:rPr>
        <w:t>Подготовительная группа: 11</w:t>
      </w:r>
      <w:r w:rsidRPr="004861F0">
        <w:rPr>
          <w:sz w:val="28"/>
          <w:szCs w:val="28"/>
        </w:rPr>
        <w:t xml:space="preserve"> детей</w:t>
      </w:r>
    </w:p>
    <w:p w:rsidR="00DB7880" w:rsidRPr="004861F0" w:rsidRDefault="00DB7880" w:rsidP="00DB7880"/>
    <w:p w:rsidR="00A76AC7" w:rsidRDefault="00A76AC7" w:rsidP="00A76AC7">
      <w:pPr>
        <w:tabs>
          <w:tab w:val="left" w:pos="6375"/>
        </w:tabs>
      </w:pPr>
      <w:r>
        <w:rPr>
          <w:sz w:val="22"/>
          <w:szCs w:val="22"/>
        </w:rPr>
        <w:tab/>
      </w:r>
    </w:p>
    <w:p w:rsidR="00A76AC7" w:rsidRDefault="00A76AC7" w:rsidP="00A76AC7"/>
    <w:p w:rsidR="00137314" w:rsidRDefault="00137314" w:rsidP="007B5420">
      <w:pPr>
        <w:jc w:val="center"/>
      </w:pPr>
    </w:p>
    <w:bookmarkEnd w:id="6"/>
    <w:p w:rsidR="007B5420" w:rsidRDefault="007B5420" w:rsidP="007B5420">
      <w:pPr>
        <w:spacing w:line="276" w:lineRule="auto"/>
        <w:jc w:val="center"/>
        <w:rPr>
          <w:b/>
          <w:sz w:val="24"/>
          <w:szCs w:val="24"/>
        </w:rPr>
      </w:pPr>
      <w:r w:rsidRPr="007B5420">
        <w:rPr>
          <w:b/>
          <w:sz w:val="24"/>
          <w:szCs w:val="24"/>
        </w:rPr>
        <w:t xml:space="preserve">Отчёт о результатах деятельности учителя-логопеда </w:t>
      </w:r>
      <w:r>
        <w:rPr>
          <w:b/>
          <w:sz w:val="24"/>
          <w:szCs w:val="24"/>
        </w:rPr>
        <w:t>Юдиной ИА</w:t>
      </w:r>
    </w:p>
    <w:p w:rsidR="007B5420" w:rsidRPr="007B5420" w:rsidRDefault="007B5420" w:rsidP="007B5420">
      <w:pPr>
        <w:spacing w:line="276" w:lineRule="auto"/>
        <w:jc w:val="center"/>
        <w:rPr>
          <w:b/>
          <w:sz w:val="24"/>
          <w:szCs w:val="24"/>
        </w:rPr>
      </w:pPr>
      <w:r w:rsidRPr="007B5420">
        <w:rPr>
          <w:b/>
          <w:sz w:val="24"/>
          <w:szCs w:val="24"/>
        </w:rPr>
        <w:t>МДОУ «Детский сад №_104_____»  г. Ярославля</w:t>
      </w:r>
    </w:p>
    <w:p w:rsidR="007B5420" w:rsidRPr="007B5420" w:rsidRDefault="007B5420" w:rsidP="007B5420">
      <w:pPr>
        <w:spacing w:line="276" w:lineRule="auto"/>
        <w:jc w:val="center"/>
        <w:rPr>
          <w:b/>
          <w:sz w:val="24"/>
          <w:szCs w:val="24"/>
        </w:rPr>
      </w:pPr>
      <w:r w:rsidRPr="007B5420">
        <w:rPr>
          <w:b/>
          <w:sz w:val="24"/>
          <w:szCs w:val="24"/>
        </w:rPr>
        <w:t>в группе комбинированной направленности для детей с тяжёлыми нарушениями речи</w:t>
      </w:r>
    </w:p>
    <w:p w:rsidR="007B5420" w:rsidRPr="007B5420" w:rsidRDefault="007B5420" w:rsidP="007B5420">
      <w:pPr>
        <w:spacing w:line="276" w:lineRule="auto"/>
        <w:jc w:val="center"/>
        <w:rPr>
          <w:b/>
          <w:sz w:val="24"/>
          <w:szCs w:val="24"/>
        </w:rPr>
      </w:pPr>
      <w:r w:rsidRPr="007B5420">
        <w:rPr>
          <w:b/>
          <w:sz w:val="24"/>
          <w:szCs w:val="24"/>
        </w:rPr>
        <w:t>за 4-х летний  период  обучения: __   2019 – 2020, 2020 – 2021 , 2021 – 2022, 2022 - 2023_(учебные годы)</w:t>
      </w:r>
    </w:p>
    <w:p w:rsidR="007B5420" w:rsidRPr="007B5420" w:rsidRDefault="007B5420" w:rsidP="007B5420">
      <w:pPr>
        <w:ind w:firstLine="567"/>
        <w:rPr>
          <w:sz w:val="24"/>
          <w:szCs w:val="24"/>
        </w:rPr>
      </w:pPr>
      <w:r w:rsidRPr="007B5420">
        <w:rPr>
          <w:b/>
          <w:sz w:val="24"/>
          <w:szCs w:val="24"/>
        </w:rPr>
        <w:t>Часть 1.</w:t>
      </w:r>
      <w:r w:rsidRPr="007B5420">
        <w:rPr>
          <w:sz w:val="24"/>
          <w:szCs w:val="24"/>
        </w:rPr>
        <w:t xml:space="preserve"> </w:t>
      </w:r>
      <w:r w:rsidRPr="007B5420">
        <w:rPr>
          <w:sz w:val="24"/>
          <w:szCs w:val="24"/>
          <w:u w:val="single"/>
        </w:rPr>
        <w:t>Количественные данные о зачислении и выпуске воспитанников группы.</w:t>
      </w:r>
    </w:p>
    <w:p w:rsidR="007B5420" w:rsidRPr="007B5420" w:rsidRDefault="007B5420" w:rsidP="007B5420">
      <w:pPr>
        <w:rPr>
          <w:sz w:val="24"/>
          <w:szCs w:val="24"/>
        </w:rPr>
      </w:pPr>
      <w:r w:rsidRPr="007B5420">
        <w:rPr>
          <w:sz w:val="24"/>
          <w:szCs w:val="24"/>
        </w:rPr>
        <w:t xml:space="preserve">Общее количество воспитанников в группе  (в том числе без речевых нарушений)     </w:t>
      </w:r>
      <w:r w:rsidRPr="007B5420">
        <w:rPr>
          <w:sz w:val="24"/>
          <w:szCs w:val="24"/>
          <w:u w:val="single"/>
        </w:rPr>
        <w:t>77 человек</w:t>
      </w:r>
      <w:r w:rsidRPr="007B5420">
        <w:rPr>
          <w:sz w:val="24"/>
          <w:szCs w:val="24"/>
        </w:rPr>
        <w:t>________________________________</w:t>
      </w:r>
    </w:p>
    <w:p w:rsidR="007B5420" w:rsidRPr="007B5420" w:rsidRDefault="007B5420" w:rsidP="007B5420">
      <w:pPr>
        <w:rPr>
          <w:sz w:val="24"/>
          <w:szCs w:val="24"/>
        </w:rPr>
      </w:pPr>
      <w:r w:rsidRPr="007B5420">
        <w:rPr>
          <w:sz w:val="24"/>
          <w:szCs w:val="24"/>
        </w:rPr>
        <w:t xml:space="preserve">Кол-во воспитанников с заключениями ПМПК, которым рекомендовано </w:t>
      </w:r>
      <w:proofErr w:type="gramStart"/>
      <w:r w:rsidRPr="007B5420">
        <w:rPr>
          <w:sz w:val="24"/>
          <w:szCs w:val="24"/>
        </w:rPr>
        <w:t>обучение</w:t>
      </w:r>
      <w:proofErr w:type="gramEnd"/>
      <w:r w:rsidRPr="007B5420">
        <w:rPr>
          <w:sz w:val="24"/>
          <w:szCs w:val="24"/>
        </w:rPr>
        <w:t xml:space="preserve">  по адаптированной образовательной программе для детей с ТНР __22__человека__________________________________________________________________________________________</w:t>
      </w:r>
    </w:p>
    <w:p w:rsidR="007B5420" w:rsidRPr="007B5420" w:rsidRDefault="007B5420" w:rsidP="007B5420">
      <w:pPr>
        <w:rPr>
          <w:sz w:val="24"/>
          <w:szCs w:val="24"/>
        </w:rPr>
      </w:pPr>
    </w:p>
    <w:tbl>
      <w:tblPr>
        <w:tblStyle w:val="aa"/>
        <w:tblW w:w="15309" w:type="dxa"/>
        <w:tblInd w:w="108" w:type="dxa"/>
        <w:tblLayout w:type="fixed"/>
        <w:tblLook w:val="04A0" w:firstRow="1" w:lastRow="0" w:firstColumn="1" w:lastColumn="0" w:noHBand="0" w:noVBand="1"/>
      </w:tblPr>
      <w:tblGrid>
        <w:gridCol w:w="2127"/>
        <w:gridCol w:w="708"/>
        <w:gridCol w:w="1276"/>
        <w:gridCol w:w="1276"/>
        <w:gridCol w:w="1276"/>
        <w:gridCol w:w="992"/>
        <w:gridCol w:w="709"/>
        <w:gridCol w:w="850"/>
        <w:gridCol w:w="1276"/>
        <w:gridCol w:w="1276"/>
        <w:gridCol w:w="1134"/>
        <w:gridCol w:w="1275"/>
        <w:gridCol w:w="1134"/>
      </w:tblGrid>
      <w:tr w:rsidR="007B5420" w:rsidRPr="007B5420" w:rsidTr="00B4794D">
        <w:trPr>
          <w:trHeight w:val="699"/>
        </w:trPr>
        <w:tc>
          <w:tcPr>
            <w:tcW w:w="2127" w:type="dxa"/>
            <w:vMerge w:val="restart"/>
            <w:tcBorders>
              <w:right w:val="double" w:sz="4" w:space="0" w:color="auto"/>
            </w:tcBorders>
          </w:tcPr>
          <w:p w:rsidR="007B5420" w:rsidRPr="007B5420" w:rsidRDefault="007B5420" w:rsidP="00B4794D">
            <w:pPr>
              <w:jc w:val="center"/>
              <w:rPr>
                <w:sz w:val="24"/>
                <w:szCs w:val="24"/>
              </w:rPr>
            </w:pPr>
          </w:p>
          <w:p w:rsidR="007B5420" w:rsidRPr="007B5420" w:rsidRDefault="007B5420" w:rsidP="00B4794D">
            <w:pPr>
              <w:jc w:val="center"/>
              <w:rPr>
                <w:sz w:val="24"/>
                <w:szCs w:val="24"/>
              </w:rPr>
            </w:pPr>
          </w:p>
          <w:p w:rsidR="007B5420" w:rsidRPr="007B5420" w:rsidRDefault="007B5420" w:rsidP="00B4794D">
            <w:pPr>
              <w:jc w:val="center"/>
              <w:rPr>
                <w:sz w:val="24"/>
                <w:szCs w:val="24"/>
              </w:rPr>
            </w:pPr>
          </w:p>
          <w:p w:rsidR="007B5420" w:rsidRPr="007B5420" w:rsidRDefault="007B5420" w:rsidP="00B4794D">
            <w:pPr>
              <w:jc w:val="center"/>
              <w:rPr>
                <w:sz w:val="24"/>
                <w:szCs w:val="24"/>
              </w:rPr>
            </w:pPr>
          </w:p>
          <w:p w:rsidR="007B5420" w:rsidRPr="007B5420" w:rsidRDefault="007B5420" w:rsidP="00B4794D">
            <w:pPr>
              <w:jc w:val="center"/>
              <w:rPr>
                <w:sz w:val="24"/>
                <w:szCs w:val="24"/>
              </w:rPr>
            </w:pPr>
          </w:p>
          <w:p w:rsidR="007B5420" w:rsidRPr="007B5420" w:rsidRDefault="007B5420" w:rsidP="00B4794D">
            <w:pPr>
              <w:jc w:val="center"/>
              <w:rPr>
                <w:b/>
                <w:sz w:val="24"/>
                <w:szCs w:val="24"/>
              </w:rPr>
            </w:pPr>
            <w:r w:rsidRPr="007B5420">
              <w:rPr>
                <w:b/>
                <w:sz w:val="24"/>
                <w:szCs w:val="24"/>
              </w:rPr>
              <w:t>Отчётный</w:t>
            </w:r>
          </w:p>
          <w:p w:rsidR="007B5420" w:rsidRPr="007B5420" w:rsidRDefault="007B5420" w:rsidP="00B4794D">
            <w:pPr>
              <w:jc w:val="center"/>
              <w:rPr>
                <w:b/>
                <w:sz w:val="24"/>
                <w:szCs w:val="24"/>
              </w:rPr>
            </w:pPr>
            <w:r w:rsidRPr="007B5420">
              <w:rPr>
                <w:b/>
                <w:sz w:val="24"/>
                <w:szCs w:val="24"/>
              </w:rPr>
              <w:t>период</w:t>
            </w:r>
          </w:p>
          <w:p w:rsidR="007B5420" w:rsidRPr="007B5420" w:rsidRDefault="007B5420" w:rsidP="00B4794D">
            <w:pPr>
              <w:jc w:val="center"/>
              <w:rPr>
                <w:sz w:val="24"/>
                <w:szCs w:val="24"/>
              </w:rPr>
            </w:pPr>
          </w:p>
          <w:p w:rsidR="007B5420" w:rsidRPr="007B5420" w:rsidRDefault="007B5420" w:rsidP="00B4794D">
            <w:pPr>
              <w:jc w:val="center"/>
              <w:rPr>
                <w:sz w:val="24"/>
                <w:szCs w:val="24"/>
              </w:rPr>
            </w:pPr>
          </w:p>
          <w:p w:rsidR="007B5420" w:rsidRPr="007B5420" w:rsidRDefault="007B5420" w:rsidP="00B4794D">
            <w:pPr>
              <w:jc w:val="center"/>
              <w:rPr>
                <w:sz w:val="24"/>
                <w:szCs w:val="24"/>
              </w:rPr>
            </w:pPr>
          </w:p>
          <w:p w:rsidR="007B5420" w:rsidRPr="007B5420" w:rsidRDefault="007B5420" w:rsidP="00B4794D">
            <w:pPr>
              <w:rPr>
                <w:sz w:val="24"/>
                <w:szCs w:val="24"/>
              </w:rPr>
            </w:pPr>
          </w:p>
        </w:tc>
        <w:tc>
          <w:tcPr>
            <w:tcW w:w="8363" w:type="dxa"/>
            <w:gridSpan w:val="8"/>
            <w:tcBorders>
              <w:left w:val="double" w:sz="4" w:space="0" w:color="auto"/>
              <w:right w:val="double" w:sz="4" w:space="0" w:color="auto"/>
            </w:tcBorders>
          </w:tcPr>
          <w:p w:rsidR="007B5420" w:rsidRPr="007B5420" w:rsidRDefault="007B5420" w:rsidP="00B4794D">
            <w:pPr>
              <w:jc w:val="center"/>
              <w:rPr>
                <w:b/>
                <w:sz w:val="24"/>
                <w:szCs w:val="24"/>
              </w:rPr>
            </w:pPr>
            <w:r w:rsidRPr="007B5420">
              <w:rPr>
                <w:b/>
                <w:sz w:val="24"/>
                <w:szCs w:val="24"/>
              </w:rPr>
              <w:lastRenderedPageBreak/>
              <w:t xml:space="preserve">Количество воспитанников с ТНР, </w:t>
            </w:r>
          </w:p>
          <w:p w:rsidR="007B5420" w:rsidRPr="007B5420" w:rsidRDefault="007B5420" w:rsidP="00B4794D">
            <w:pPr>
              <w:jc w:val="center"/>
              <w:rPr>
                <w:sz w:val="24"/>
                <w:szCs w:val="24"/>
              </w:rPr>
            </w:pPr>
            <w:proofErr w:type="gramStart"/>
            <w:r w:rsidRPr="007B5420">
              <w:rPr>
                <w:b/>
                <w:sz w:val="24"/>
                <w:szCs w:val="24"/>
              </w:rPr>
              <w:t>зачисленных</w:t>
            </w:r>
            <w:proofErr w:type="gramEnd"/>
            <w:r w:rsidRPr="007B5420">
              <w:rPr>
                <w:b/>
                <w:sz w:val="24"/>
                <w:szCs w:val="24"/>
              </w:rPr>
              <w:t xml:space="preserve"> в группу</w:t>
            </w:r>
          </w:p>
        </w:tc>
        <w:tc>
          <w:tcPr>
            <w:tcW w:w="3685" w:type="dxa"/>
            <w:gridSpan w:val="3"/>
            <w:tcBorders>
              <w:left w:val="double" w:sz="4" w:space="0" w:color="auto"/>
              <w:right w:val="double" w:sz="4" w:space="0" w:color="auto"/>
            </w:tcBorders>
          </w:tcPr>
          <w:p w:rsidR="007B5420" w:rsidRPr="007B5420" w:rsidRDefault="007B5420" w:rsidP="00B4794D">
            <w:pPr>
              <w:jc w:val="center"/>
              <w:rPr>
                <w:b/>
                <w:sz w:val="24"/>
                <w:szCs w:val="24"/>
              </w:rPr>
            </w:pPr>
            <w:r w:rsidRPr="007B5420">
              <w:rPr>
                <w:b/>
                <w:sz w:val="24"/>
                <w:szCs w:val="24"/>
              </w:rPr>
              <w:t xml:space="preserve">Количество воспитанников </w:t>
            </w:r>
          </w:p>
          <w:p w:rsidR="007B5420" w:rsidRPr="007B5420" w:rsidRDefault="007B5420" w:rsidP="00B4794D">
            <w:pPr>
              <w:jc w:val="center"/>
              <w:rPr>
                <w:b/>
                <w:sz w:val="24"/>
                <w:szCs w:val="24"/>
              </w:rPr>
            </w:pPr>
            <w:r w:rsidRPr="007B5420">
              <w:rPr>
                <w:b/>
                <w:sz w:val="24"/>
                <w:szCs w:val="24"/>
              </w:rPr>
              <w:t xml:space="preserve">с ТНР, </w:t>
            </w:r>
            <w:proofErr w:type="gramStart"/>
            <w:r w:rsidRPr="007B5420">
              <w:rPr>
                <w:b/>
                <w:sz w:val="24"/>
                <w:szCs w:val="24"/>
              </w:rPr>
              <w:t>выпущенных</w:t>
            </w:r>
            <w:proofErr w:type="gramEnd"/>
            <w:r w:rsidRPr="007B5420">
              <w:rPr>
                <w:b/>
                <w:sz w:val="24"/>
                <w:szCs w:val="24"/>
              </w:rPr>
              <w:t xml:space="preserve"> из группы</w:t>
            </w:r>
          </w:p>
          <w:p w:rsidR="007B5420" w:rsidRPr="007B5420" w:rsidRDefault="007B5420" w:rsidP="00B4794D">
            <w:pPr>
              <w:jc w:val="center"/>
              <w:rPr>
                <w:sz w:val="24"/>
                <w:szCs w:val="24"/>
              </w:rPr>
            </w:pPr>
          </w:p>
        </w:tc>
        <w:tc>
          <w:tcPr>
            <w:tcW w:w="1134" w:type="dxa"/>
            <w:vMerge w:val="restart"/>
            <w:tcBorders>
              <w:left w:val="double" w:sz="4" w:space="0" w:color="auto"/>
            </w:tcBorders>
            <w:textDirection w:val="btLr"/>
            <w:vAlign w:val="center"/>
          </w:tcPr>
          <w:p w:rsidR="007B5420" w:rsidRPr="007B5420" w:rsidRDefault="007B5420" w:rsidP="00B4794D">
            <w:pPr>
              <w:ind w:left="113" w:right="113"/>
              <w:jc w:val="center"/>
              <w:rPr>
                <w:b/>
                <w:sz w:val="24"/>
                <w:szCs w:val="24"/>
              </w:rPr>
            </w:pPr>
            <w:r w:rsidRPr="007B5420">
              <w:rPr>
                <w:b/>
                <w:sz w:val="24"/>
                <w:szCs w:val="24"/>
              </w:rPr>
              <w:lastRenderedPageBreak/>
              <w:t>Количество</w:t>
            </w:r>
          </w:p>
          <w:p w:rsidR="007B5420" w:rsidRPr="007B5420" w:rsidRDefault="007B5420" w:rsidP="00B4794D">
            <w:pPr>
              <w:ind w:left="113" w:right="113"/>
              <w:jc w:val="center"/>
              <w:rPr>
                <w:b/>
                <w:sz w:val="24"/>
                <w:szCs w:val="24"/>
              </w:rPr>
            </w:pPr>
            <w:r w:rsidRPr="007B5420">
              <w:rPr>
                <w:b/>
                <w:sz w:val="24"/>
                <w:szCs w:val="24"/>
              </w:rPr>
              <w:t xml:space="preserve"> воспитанников с ТНР, выбывших  из группы</w:t>
            </w:r>
          </w:p>
          <w:p w:rsidR="007B5420" w:rsidRPr="007B5420" w:rsidRDefault="007B5420" w:rsidP="00B4794D">
            <w:pPr>
              <w:ind w:left="113" w:right="113"/>
              <w:jc w:val="center"/>
              <w:rPr>
                <w:b/>
                <w:sz w:val="24"/>
                <w:szCs w:val="24"/>
              </w:rPr>
            </w:pPr>
            <w:r w:rsidRPr="007B5420">
              <w:rPr>
                <w:b/>
                <w:sz w:val="24"/>
                <w:szCs w:val="24"/>
              </w:rPr>
              <w:t>по разным причинам</w:t>
            </w:r>
          </w:p>
        </w:tc>
      </w:tr>
      <w:tr w:rsidR="007B5420" w:rsidRPr="007B5420" w:rsidTr="007B5420">
        <w:tc>
          <w:tcPr>
            <w:tcW w:w="2127" w:type="dxa"/>
            <w:vMerge/>
            <w:tcBorders>
              <w:right w:val="double" w:sz="4" w:space="0" w:color="auto"/>
            </w:tcBorders>
          </w:tcPr>
          <w:p w:rsidR="007B5420" w:rsidRPr="007B5420" w:rsidRDefault="007B5420" w:rsidP="00B4794D">
            <w:pPr>
              <w:rPr>
                <w:sz w:val="24"/>
                <w:szCs w:val="24"/>
              </w:rPr>
            </w:pPr>
          </w:p>
        </w:tc>
        <w:tc>
          <w:tcPr>
            <w:tcW w:w="708" w:type="dxa"/>
            <w:vMerge w:val="restart"/>
            <w:tcBorders>
              <w:left w:val="double" w:sz="4" w:space="0" w:color="auto"/>
            </w:tcBorders>
            <w:textDirection w:val="btLr"/>
            <w:vAlign w:val="center"/>
          </w:tcPr>
          <w:p w:rsidR="007B5420" w:rsidRPr="007B5420" w:rsidRDefault="007B5420" w:rsidP="00B4794D">
            <w:pPr>
              <w:ind w:left="113" w:right="113"/>
              <w:jc w:val="center"/>
              <w:rPr>
                <w:sz w:val="24"/>
                <w:szCs w:val="24"/>
              </w:rPr>
            </w:pPr>
            <w:r w:rsidRPr="007B5420">
              <w:rPr>
                <w:sz w:val="24"/>
                <w:szCs w:val="24"/>
              </w:rPr>
              <w:t>Всего</w:t>
            </w:r>
          </w:p>
        </w:tc>
        <w:tc>
          <w:tcPr>
            <w:tcW w:w="6379" w:type="dxa"/>
            <w:gridSpan w:val="6"/>
          </w:tcPr>
          <w:p w:rsidR="007B5420" w:rsidRPr="007B5420" w:rsidRDefault="007B5420" w:rsidP="00B4794D">
            <w:pPr>
              <w:jc w:val="center"/>
              <w:rPr>
                <w:sz w:val="24"/>
                <w:szCs w:val="24"/>
              </w:rPr>
            </w:pPr>
          </w:p>
          <w:p w:rsidR="007B5420" w:rsidRPr="007B5420" w:rsidRDefault="007B5420" w:rsidP="00B4794D">
            <w:pPr>
              <w:jc w:val="center"/>
              <w:rPr>
                <w:sz w:val="24"/>
                <w:szCs w:val="24"/>
              </w:rPr>
            </w:pPr>
            <w:r w:rsidRPr="007B5420">
              <w:rPr>
                <w:sz w:val="24"/>
                <w:szCs w:val="24"/>
              </w:rPr>
              <w:t>Логопедические заключения</w:t>
            </w:r>
          </w:p>
          <w:p w:rsidR="007B5420" w:rsidRPr="007B5420" w:rsidRDefault="007B5420" w:rsidP="00B4794D">
            <w:pPr>
              <w:jc w:val="center"/>
              <w:rPr>
                <w:sz w:val="24"/>
                <w:szCs w:val="24"/>
              </w:rPr>
            </w:pPr>
          </w:p>
        </w:tc>
        <w:tc>
          <w:tcPr>
            <w:tcW w:w="1276" w:type="dxa"/>
            <w:vMerge w:val="restart"/>
            <w:tcBorders>
              <w:right w:val="double" w:sz="4" w:space="0" w:color="auto"/>
            </w:tcBorders>
            <w:textDirection w:val="btLr"/>
            <w:vAlign w:val="center"/>
          </w:tcPr>
          <w:p w:rsidR="007B5420" w:rsidRPr="007B5420" w:rsidRDefault="007B5420" w:rsidP="00B4794D">
            <w:pPr>
              <w:ind w:left="113" w:right="113"/>
              <w:jc w:val="center"/>
              <w:rPr>
                <w:sz w:val="24"/>
                <w:szCs w:val="24"/>
              </w:rPr>
            </w:pPr>
            <w:r w:rsidRPr="007B5420">
              <w:rPr>
                <w:sz w:val="24"/>
                <w:szCs w:val="24"/>
              </w:rPr>
              <w:t>Из  них  на  диагностический срок</w:t>
            </w:r>
          </w:p>
        </w:tc>
        <w:tc>
          <w:tcPr>
            <w:tcW w:w="1276" w:type="dxa"/>
            <w:vMerge w:val="restart"/>
            <w:tcBorders>
              <w:left w:val="double" w:sz="4" w:space="0" w:color="auto"/>
            </w:tcBorders>
            <w:textDirection w:val="btLr"/>
            <w:vAlign w:val="center"/>
          </w:tcPr>
          <w:p w:rsidR="007B5420" w:rsidRPr="007B5420" w:rsidRDefault="007B5420" w:rsidP="00B4794D">
            <w:pPr>
              <w:ind w:left="113" w:right="113"/>
              <w:jc w:val="center"/>
              <w:rPr>
                <w:sz w:val="24"/>
                <w:szCs w:val="24"/>
              </w:rPr>
            </w:pPr>
            <w:r w:rsidRPr="007B5420">
              <w:rPr>
                <w:sz w:val="24"/>
                <w:szCs w:val="24"/>
              </w:rPr>
              <w:t xml:space="preserve">Всего </w:t>
            </w:r>
          </w:p>
        </w:tc>
        <w:tc>
          <w:tcPr>
            <w:tcW w:w="1134" w:type="dxa"/>
            <w:vMerge w:val="restart"/>
            <w:textDirection w:val="btLr"/>
            <w:vAlign w:val="center"/>
          </w:tcPr>
          <w:p w:rsidR="007B5420" w:rsidRPr="007B5420" w:rsidRDefault="007B5420" w:rsidP="00B4794D">
            <w:pPr>
              <w:ind w:left="113" w:right="113"/>
              <w:jc w:val="center"/>
              <w:rPr>
                <w:sz w:val="24"/>
                <w:szCs w:val="24"/>
              </w:rPr>
            </w:pPr>
            <w:r w:rsidRPr="007B5420">
              <w:rPr>
                <w:sz w:val="24"/>
                <w:szCs w:val="24"/>
              </w:rPr>
              <w:t>В школу</w:t>
            </w:r>
          </w:p>
        </w:tc>
        <w:tc>
          <w:tcPr>
            <w:tcW w:w="1275" w:type="dxa"/>
            <w:vMerge w:val="restart"/>
            <w:tcBorders>
              <w:right w:val="double" w:sz="4" w:space="0" w:color="auto"/>
            </w:tcBorders>
            <w:textDirection w:val="btLr"/>
            <w:vAlign w:val="center"/>
          </w:tcPr>
          <w:p w:rsidR="007B5420" w:rsidRPr="007B5420" w:rsidRDefault="007B5420" w:rsidP="00B4794D">
            <w:pPr>
              <w:ind w:left="113" w:right="113"/>
              <w:jc w:val="center"/>
              <w:rPr>
                <w:sz w:val="24"/>
                <w:szCs w:val="24"/>
              </w:rPr>
            </w:pPr>
            <w:r w:rsidRPr="007B5420">
              <w:rPr>
                <w:sz w:val="24"/>
                <w:szCs w:val="24"/>
              </w:rPr>
              <w:t>В  общеразвивающую группу  детского  сада</w:t>
            </w:r>
          </w:p>
        </w:tc>
        <w:tc>
          <w:tcPr>
            <w:tcW w:w="1134" w:type="dxa"/>
            <w:vMerge/>
            <w:tcBorders>
              <w:left w:val="double" w:sz="4" w:space="0" w:color="auto"/>
            </w:tcBorders>
          </w:tcPr>
          <w:p w:rsidR="007B5420" w:rsidRPr="007B5420" w:rsidRDefault="007B5420" w:rsidP="00B4794D">
            <w:pPr>
              <w:jc w:val="center"/>
              <w:rPr>
                <w:sz w:val="24"/>
                <w:szCs w:val="24"/>
              </w:rPr>
            </w:pPr>
          </w:p>
        </w:tc>
      </w:tr>
      <w:tr w:rsidR="007B5420" w:rsidRPr="007B5420" w:rsidTr="007B5420">
        <w:trPr>
          <w:cantSplit/>
          <w:trHeight w:val="1134"/>
        </w:trPr>
        <w:tc>
          <w:tcPr>
            <w:tcW w:w="2127" w:type="dxa"/>
            <w:vMerge/>
            <w:tcBorders>
              <w:bottom w:val="double" w:sz="4" w:space="0" w:color="auto"/>
              <w:right w:val="double" w:sz="4" w:space="0" w:color="auto"/>
            </w:tcBorders>
          </w:tcPr>
          <w:p w:rsidR="007B5420" w:rsidRPr="007B5420" w:rsidRDefault="007B5420" w:rsidP="00B4794D">
            <w:pPr>
              <w:rPr>
                <w:sz w:val="24"/>
                <w:szCs w:val="24"/>
              </w:rPr>
            </w:pPr>
          </w:p>
        </w:tc>
        <w:tc>
          <w:tcPr>
            <w:tcW w:w="708" w:type="dxa"/>
            <w:vMerge/>
            <w:tcBorders>
              <w:left w:val="double" w:sz="4" w:space="0" w:color="auto"/>
              <w:bottom w:val="double" w:sz="4" w:space="0" w:color="auto"/>
            </w:tcBorders>
          </w:tcPr>
          <w:p w:rsidR="007B5420" w:rsidRPr="007B5420" w:rsidRDefault="007B5420" w:rsidP="00B4794D">
            <w:pPr>
              <w:rPr>
                <w:sz w:val="24"/>
                <w:szCs w:val="24"/>
              </w:rPr>
            </w:pPr>
          </w:p>
        </w:tc>
        <w:tc>
          <w:tcPr>
            <w:tcW w:w="1276" w:type="dxa"/>
            <w:tcBorders>
              <w:bottom w:val="double" w:sz="4" w:space="0" w:color="auto"/>
            </w:tcBorders>
            <w:vAlign w:val="center"/>
          </w:tcPr>
          <w:p w:rsidR="007B5420" w:rsidRPr="007B5420" w:rsidRDefault="007B5420" w:rsidP="00B4794D">
            <w:pPr>
              <w:jc w:val="center"/>
              <w:rPr>
                <w:sz w:val="24"/>
                <w:szCs w:val="24"/>
              </w:rPr>
            </w:pPr>
            <w:r w:rsidRPr="007B5420">
              <w:rPr>
                <w:sz w:val="24"/>
                <w:szCs w:val="24"/>
              </w:rPr>
              <w:t xml:space="preserve">ОНР </w:t>
            </w:r>
          </w:p>
          <w:p w:rsidR="007B5420" w:rsidRPr="007B5420" w:rsidRDefault="007B5420" w:rsidP="00B4794D">
            <w:pPr>
              <w:jc w:val="center"/>
              <w:rPr>
                <w:sz w:val="24"/>
                <w:szCs w:val="24"/>
              </w:rPr>
            </w:pPr>
            <w:r w:rsidRPr="007B5420">
              <w:rPr>
                <w:sz w:val="24"/>
                <w:szCs w:val="24"/>
                <w:lang w:val="en-US"/>
              </w:rPr>
              <w:t>I</w:t>
            </w:r>
            <w:r w:rsidRPr="007B5420">
              <w:rPr>
                <w:sz w:val="24"/>
                <w:szCs w:val="24"/>
              </w:rPr>
              <w:t xml:space="preserve"> </w:t>
            </w:r>
            <w:proofErr w:type="spellStart"/>
            <w:r w:rsidRPr="007B5420">
              <w:rPr>
                <w:sz w:val="24"/>
                <w:szCs w:val="24"/>
              </w:rPr>
              <w:t>ур</w:t>
            </w:r>
            <w:proofErr w:type="spellEnd"/>
            <w:r w:rsidRPr="007B5420">
              <w:rPr>
                <w:sz w:val="24"/>
                <w:szCs w:val="24"/>
              </w:rPr>
              <w:t>. речевого развития</w:t>
            </w:r>
          </w:p>
        </w:tc>
        <w:tc>
          <w:tcPr>
            <w:tcW w:w="1276" w:type="dxa"/>
            <w:tcBorders>
              <w:bottom w:val="double" w:sz="4" w:space="0" w:color="auto"/>
            </w:tcBorders>
            <w:vAlign w:val="center"/>
          </w:tcPr>
          <w:p w:rsidR="007B5420" w:rsidRPr="007B5420" w:rsidRDefault="007B5420" w:rsidP="00B4794D">
            <w:pPr>
              <w:jc w:val="center"/>
              <w:rPr>
                <w:sz w:val="24"/>
                <w:szCs w:val="24"/>
              </w:rPr>
            </w:pPr>
            <w:r w:rsidRPr="007B5420">
              <w:rPr>
                <w:sz w:val="24"/>
                <w:szCs w:val="24"/>
              </w:rPr>
              <w:t xml:space="preserve">ОНР </w:t>
            </w:r>
          </w:p>
          <w:p w:rsidR="007B5420" w:rsidRPr="007B5420" w:rsidRDefault="007B5420" w:rsidP="00B4794D">
            <w:pPr>
              <w:jc w:val="center"/>
              <w:rPr>
                <w:sz w:val="24"/>
                <w:szCs w:val="24"/>
              </w:rPr>
            </w:pPr>
            <w:r w:rsidRPr="007B5420">
              <w:rPr>
                <w:sz w:val="24"/>
                <w:szCs w:val="24"/>
                <w:lang w:val="en-US"/>
              </w:rPr>
              <w:t>II</w:t>
            </w:r>
            <w:r w:rsidRPr="007B5420">
              <w:rPr>
                <w:sz w:val="24"/>
                <w:szCs w:val="24"/>
              </w:rPr>
              <w:t xml:space="preserve"> </w:t>
            </w:r>
            <w:proofErr w:type="spellStart"/>
            <w:r w:rsidRPr="007B5420">
              <w:rPr>
                <w:sz w:val="24"/>
                <w:szCs w:val="24"/>
              </w:rPr>
              <w:t>ур</w:t>
            </w:r>
            <w:proofErr w:type="spellEnd"/>
            <w:r w:rsidRPr="007B5420">
              <w:rPr>
                <w:sz w:val="24"/>
                <w:szCs w:val="24"/>
              </w:rPr>
              <w:t>. речевого развития</w:t>
            </w:r>
          </w:p>
        </w:tc>
        <w:tc>
          <w:tcPr>
            <w:tcW w:w="1276" w:type="dxa"/>
            <w:tcBorders>
              <w:bottom w:val="double" w:sz="4" w:space="0" w:color="auto"/>
            </w:tcBorders>
            <w:vAlign w:val="center"/>
          </w:tcPr>
          <w:p w:rsidR="007B5420" w:rsidRPr="007B5420" w:rsidRDefault="007B5420" w:rsidP="00B4794D">
            <w:pPr>
              <w:jc w:val="center"/>
              <w:rPr>
                <w:sz w:val="24"/>
                <w:szCs w:val="24"/>
              </w:rPr>
            </w:pPr>
            <w:r w:rsidRPr="007B5420">
              <w:rPr>
                <w:sz w:val="24"/>
                <w:szCs w:val="24"/>
              </w:rPr>
              <w:t xml:space="preserve">ОНР </w:t>
            </w:r>
          </w:p>
          <w:p w:rsidR="007B5420" w:rsidRPr="007B5420" w:rsidRDefault="007B5420" w:rsidP="00B4794D">
            <w:pPr>
              <w:jc w:val="center"/>
              <w:rPr>
                <w:sz w:val="24"/>
                <w:szCs w:val="24"/>
              </w:rPr>
            </w:pPr>
            <w:r w:rsidRPr="007B5420">
              <w:rPr>
                <w:sz w:val="24"/>
                <w:szCs w:val="24"/>
                <w:lang w:val="en-US"/>
              </w:rPr>
              <w:t>III</w:t>
            </w:r>
            <w:r w:rsidRPr="007B5420">
              <w:rPr>
                <w:sz w:val="24"/>
                <w:szCs w:val="24"/>
              </w:rPr>
              <w:t xml:space="preserve"> </w:t>
            </w:r>
            <w:proofErr w:type="spellStart"/>
            <w:r w:rsidRPr="007B5420">
              <w:rPr>
                <w:sz w:val="24"/>
                <w:szCs w:val="24"/>
              </w:rPr>
              <w:t>ур</w:t>
            </w:r>
            <w:proofErr w:type="spellEnd"/>
            <w:r w:rsidRPr="007B5420">
              <w:rPr>
                <w:sz w:val="24"/>
                <w:szCs w:val="24"/>
              </w:rPr>
              <w:t>. речевого развития</w:t>
            </w:r>
          </w:p>
        </w:tc>
        <w:tc>
          <w:tcPr>
            <w:tcW w:w="992" w:type="dxa"/>
            <w:tcBorders>
              <w:bottom w:val="double" w:sz="4" w:space="0" w:color="auto"/>
            </w:tcBorders>
            <w:vAlign w:val="center"/>
          </w:tcPr>
          <w:p w:rsidR="007B5420" w:rsidRPr="007B5420" w:rsidRDefault="007B5420" w:rsidP="00B4794D">
            <w:pPr>
              <w:ind w:left="-108"/>
              <w:jc w:val="center"/>
              <w:rPr>
                <w:sz w:val="24"/>
                <w:szCs w:val="24"/>
              </w:rPr>
            </w:pPr>
            <w:r w:rsidRPr="007B5420">
              <w:rPr>
                <w:sz w:val="24"/>
                <w:szCs w:val="24"/>
              </w:rPr>
              <w:t>ФФНР</w:t>
            </w:r>
          </w:p>
        </w:tc>
        <w:tc>
          <w:tcPr>
            <w:tcW w:w="709" w:type="dxa"/>
            <w:tcBorders>
              <w:bottom w:val="double" w:sz="4" w:space="0" w:color="auto"/>
            </w:tcBorders>
            <w:vAlign w:val="center"/>
          </w:tcPr>
          <w:p w:rsidR="007B5420" w:rsidRPr="007B5420" w:rsidRDefault="007B5420" w:rsidP="00B4794D">
            <w:pPr>
              <w:ind w:left="-108"/>
              <w:jc w:val="center"/>
              <w:rPr>
                <w:sz w:val="24"/>
                <w:szCs w:val="24"/>
              </w:rPr>
            </w:pPr>
            <w:r w:rsidRPr="007B5420">
              <w:rPr>
                <w:sz w:val="24"/>
                <w:szCs w:val="24"/>
              </w:rPr>
              <w:t>СНР</w:t>
            </w:r>
          </w:p>
        </w:tc>
        <w:tc>
          <w:tcPr>
            <w:tcW w:w="850" w:type="dxa"/>
            <w:tcBorders>
              <w:bottom w:val="double" w:sz="4" w:space="0" w:color="auto"/>
            </w:tcBorders>
            <w:vAlign w:val="center"/>
          </w:tcPr>
          <w:p w:rsidR="007B5420" w:rsidRPr="007B5420" w:rsidRDefault="007B5420" w:rsidP="00B4794D">
            <w:pPr>
              <w:ind w:left="-108"/>
              <w:jc w:val="center"/>
              <w:rPr>
                <w:sz w:val="24"/>
                <w:szCs w:val="24"/>
              </w:rPr>
            </w:pPr>
            <w:r w:rsidRPr="007B5420">
              <w:rPr>
                <w:sz w:val="24"/>
                <w:szCs w:val="24"/>
              </w:rPr>
              <w:t>Другие заключения</w:t>
            </w:r>
          </w:p>
        </w:tc>
        <w:tc>
          <w:tcPr>
            <w:tcW w:w="1276" w:type="dxa"/>
            <w:vMerge/>
            <w:tcBorders>
              <w:bottom w:val="double" w:sz="4" w:space="0" w:color="auto"/>
              <w:right w:val="double" w:sz="4" w:space="0" w:color="auto"/>
            </w:tcBorders>
          </w:tcPr>
          <w:p w:rsidR="007B5420" w:rsidRPr="007B5420" w:rsidRDefault="007B5420" w:rsidP="00B4794D">
            <w:pPr>
              <w:rPr>
                <w:sz w:val="24"/>
                <w:szCs w:val="24"/>
              </w:rPr>
            </w:pPr>
          </w:p>
        </w:tc>
        <w:tc>
          <w:tcPr>
            <w:tcW w:w="1276" w:type="dxa"/>
            <w:vMerge/>
            <w:tcBorders>
              <w:left w:val="double" w:sz="4" w:space="0" w:color="auto"/>
              <w:bottom w:val="double" w:sz="4" w:space="0" w:color="auto"/>
            </w:tcBorders>
          </w:tcPr>
          <w:p w:rsidR="007B5420" w:rsidRPr="007B5420" w:rsidRDefault="007B5420" w:rsidP="00B4794D">
            <w:pPr>
              <w:jc w:val="center"/>
              <w:rPr>
                <w:sz w:val="24"/>
                <w:szCs w:val="24"/>
              </w:rPr>
            </w:pPr>
          </w:p>
        </w:tc>
        <w:tc>
          <w:tcPr>
            <w:tcW w:w="1134" w:type="dxa"/>
            <w:vMerge/>
            <w:tcBorders>
              <w:bottom w:val="double" w:sz="4" w:space="0" w:color="auto"/>
            </w:tcBorders>
          </w:tcPr>
          <w:p w:rsidR="007B5420" w:rsidRPr="007B5420" w:rsidRDefault="007B5420" w:rsidP="00B4794D">
            <w:pPr>
              <w:jc w:val="center"/>
              <w:rPr>
                <w:sz w:val="24"/>
                <w:szCs w:val="24"/>
              </w:rPr>
            </w:pPr>
          </w:p>
        </w:tc>
        <w:tc>
          <w:tcPr>
            <w:tcW w:w="1275" w:type="dxa"/>
            <w:vMerge/>
            <w:tcBorders>
              <w:bottom w:val="double" w:sz="4" w:space="0" w:color="auto"/>
              <w:right w:val="double" w:sz="4" w:space="0" w:color="auto"/>
            </w:tcBorders>
          </w:tcPr>
          <w:p w:rsidR="007B5420" w:rsidRPr="007B5420" w:rsidRDefault="007B5420" w:rsidP="00B4794D">
            <w:pPr>
              <w:jc w:val="center"/>
              <w:rPr>
                <w:sz w:val="24"/>
                <w:szCs w:val="24"/>
              </w:rPr>
            </w:pPr>
          </w:p>
        </w:tc>
        <w:tc>
          <w:tcPr>
            <w:tcW w:w="1134" w:type="dxa"/>
            <w:vMerge/>
            <w:tcBorders>
              <w:left w:val="double" w:sz="4" w:space="0" w:color="auto"/>
              <w:bottom w:val="double" w:sz="4" w:space="0" w:color="auto"/>
            </w:tcBorders>
          </w:tcPr>
          <w:p w:rsidR="007B5420" w:rsidRPr="007B5420" w:rsidRDefault="007B5420" w:rsidP="00B4794D">
            <w:pPr>
              <w:jc w:val="center"/>
              <w:rPr>
                <w:sz w:val="24"/>
                <w:szCs w:val="24"/>
              </w:rPr>
            </w:pPr>
          </w:p>
        </w:tc>
      </w:tr>
      <w:tr w:rsidR="007B5420" w:rsidRPr="007B5420" w:rsidTr="00B4794D">
        <w:trPr>
          <w:trHeight w:val="870"/>
        </w:trPr>
        <w:tc>
          <w:tcPr>
            <w:tcW w:w="2127" w:type="dxa"/>
            <w:tcBorders>
              <w:top w:val="double" w:sz="4" w:space="0" w:color="auto"/>
              <w:bottom w:val="single" w:sz="4" w:space="0" w:color="auto"/>
              <w:right w:val="double" w:sz="4" w:space="0" w:color="auto"/>
            </w:tcBorders>
            <w:vAlign w:val="center"/>
          </w:tcPr>
          <w:p w:rsidR="007B5420" w:rsidRPr="007B5420" w:rsidRDefault="007B5420" w:rsidP="00B4794D">
            <w:pPr>
              <w:jc w:val="center"/>
              <w:rPr>
                <w:sz w:val="24"/>
                <w:szCs w:val="24"/>
              </w:rPr>
            </w:pPr>
          </w:p>
          <w:p w:rsidR="007B5420" w:rsidRPr="007B5420" w:rsidRDefault="007B5420" w:rsidP="00B4794D">
            <w:pPr>
              <w:jc w:val="center"/>
              <w:rPr>
                <w:sz w:val="24"/>
                <w:szCs w:val="24"/>
              </w:rPr>
            </w:pPr>
            <w:r w:rsidRPr="007B5420">
              <w:rPr>
                <w:sz w:val="24"/>
                <w:szCs w:val="24"/>
              </w:rPr>
              <w:t>1-й год обучения</w:t>
            </w:r>
          </w:p>
          <w:p w:rsidR="007B5420" w:rsidRPr="007B5420" w:rsidRDefault="007B5420" w:rsidP="00B4794D">
            <w:pPr>
              <w:jc w:val="center"/>
              <w:rPr>
                <w:sz w:val="24"/>
                <w:szCs w:val="24"/>
              </w:rPr>
            </w:pPr>
            <w:r w:rsidRPr="007B5420">
              <w:rPr>
                <w:sz w:val="24"/>
                <w:szCs w:val="24"/>
              </w:rPr>
              <w:t>(дети 3-4 лет)</w:t>
            </w:r>
          </w:p>
          <w:p w:rsidR="007B5420" w:rsidRPr="007B5420" w:rsidRDefault="007B5420" w:rsidP="00B4794D">
            <w:pPr>
              <w:jc w:val="center"/>
              <w:rPr>
                <w:sz w:val="24"/>
                <w:szCs w:val="24"/>
              </w:rPr>
            </w:pPr>
          </w:p>
        </w:tc>
        <w:tc>
          <w:tcPr>
            <w:tcW w:w="708" w:type="dxa"/>
            <w:tcBorders>
              <w:top w:val="double" w:sz="4" w:space="0" w:color="auto"/>
              <w:left w:val="double" w:sz="4" w:space="0" w:color="auto"/>
              <w:bottom w:val="single" w:sz="4" w:space="0" w:color="auto"/>
            </w:tcBorders>
            <w:vAlign w:val="center"/>
          </w:tcPr>
          <w:p w:rsidR="007B5420" w:rsidRPr="007B5420" w:rsidRDefault="007B5420" w:rsidP="00B4794D">
            <w:pPr>
              <w:jc w:val="center"/>
              <w:rPr>
                <w:sz w:val="24"/>
                <w:szCs w:val="24"/>
              </w:rPr>
            </w:pPr>
            <w:r w:rsidRPr="007B5420">
              <w:rPr>
                <w:sz w:val="24"/>
                <w:szCs w:val="24"/>
              </w:rPr>
              <w:t>5</w:t>
            </w:r>
          </w:p>
        </w:tc>
        <w:tc>
          <w:tcPr>
            <w:tcW w:w="1276" w:type="dxa"/>
            <w:tcBorders>
              <w:top w:val="double" w:sz="4" w:space="0" w:color="auto"/>
              <w:bottom w:val="single" w:sz="4" w:space="0" w:color="auto"/>
            </w:tcBorders>
            <w:vAlign w:val="center"/>
          </w:tcPr>
          <w:p w:rsidR="007B5420" w:rsidRPr="007B5420" w:rsidRDefault="007B5420" w:rsidP="00B4794D">
            <w:pPr>
              <w:jc w:val="center"/>
              <w:rPr>
                <w:sz w:val="24"/>
                <w:szCs w:val="24"/>
              </w:rPr>
            </w:pPr>
          </w:p>
        </w:tc>
        <w:tc>
          <w:tcPr>
            <w:tcW w:w="1276" w:type="dxa"/>
            <w:tcBorders>
              <w:top w:val="double" w:sz="4" w:space="0" w:color="auto"/>
              <w:bottom w:val="single" w:sz="4" w:space="0" w:color="auto"/>
            </w:tcBorders>
            <w:vAlign w:val="center"/>
          </w:tcPr>
          <w:p w:rsidR="007B5420" w:rsidRPr="007B5420" w:rsidRDefault="007B5420" w:rsidP="00B4794D">
            <w:pPr>
              <w:jc w:val="center"/>
              <w:rPr>
                <w:sz w:val="24"/>
                <w:szCs w:val="24"/>
              </w:rPr>
            </w:pPr>
          </w:p>
        </w:tc>
        <w:tc>
          <w:tcPr>
            <w:tcW w:w="1276" w:type="dxa"/>
            <w:tcBorders>
              <w:top w:val="double" w:sz="4" w:space="0" w:color="auto"/>
              <w:bottom w:val="single" w:sz="4" w:space="0" w:color="auto"/>
            </w:tcBorders>
            <w:vAlign w:val="center"/>
          </w:tcPr>
          <w:p w:rsidR="007B5420" w:rsidRPr="007B5420" w:rsidRDefault="007B5420" w:rsidP="00B4794D">
            <w:pPr>
              <w:jc w:val="center"/>
              <w:rPr>
                <w:sz w:val="24"/>
                <w:szCs w:val="24"/>
              </w:rPr>
            </w:pPr>
            <w:r w:rsidRPr="007B5420">
              <w:rPr>
                <w:sz w:val="24"/>
                <w:szCs w:val="24"/>
              </w:rPr>
              <w:t>5</w:t>
            </w:r>
          </w:p>
        </w:tc>
        <w:tc>
          <w:tcPr>
            <w:tcW w:w="992" w:type="dxa"/>
            <w:tcBorders>
              <w:top w:val="double" w:sz="4" w:space="0" w:color="auto"/>
              <w:bottom w:val="single" w:sz="4" w:space="0" w:color="auto"/>
            </w:tcBorders>
            <w:vAlign w:val="center"/>
          </w:tcPr>
          <w:p w:rsidR="007B5420" w:rsidRPr="007B5420" w:rsidRDefault="007B5420" w:rsidP="00B4794D">
            <w:pPr>
              <w:jc w:val="center"/>
              <w:rPr>
                <w:sz w:val="24"/>
                <w:szCs w:val="24"/>
              </w:rPr>
            </w:pPr>
          </w:p>
        </w:tc>
        <w:tc>
          <w:tcPr>
            <w:tcW w:w="709" w:type="dxa"/>
            <w:tcBorders>
              <w:top w:val="double" w:sz="4" w:space="0" w:color="auto"/>
              <w:bottom w:val="single" w:sz="4" w:space="0" w:color="auto"/>
            </w:tcBorders>
            <w:vAlign w:val="center"/>
          </w:tcPr>
          <w:p w:rsidR="007B5420" w:rsidRPr="007B5420" w:rsidRDefault="007B5420" w:rsidP="00B4794D">
            <w:pPr>
              <w:jc w:val="center"/>
              <w:rPr>
                <w:sz w:val="24"/>
                <w:szCs w:val="24"/>
              </w:rPr>
            </w:pPr>
          </w:p>
        </w:tc>
        <w:tc>
          <w:tcPr>
            <w:tcW w:w="850" w:type="dxa"/>
            <w:tcBorders>
              <w:top w:val="double" w:sz="4" w:space="0" w:color="auto"/>
              <w:bottom w:val="single" w:sz="4" w:space="0" w:color="auto"/>
            </w:tcBorders>
            <w:vAlign w:val="center"/>
          </w:tcPr>
          <w:p w:rsidR="007B5420" w:rsidRPr="007B5420" w:rsidRDefault="007B5420" w:rsidP="00B4794D">
            <w:pPr>
              <w:jc w:val="center"/>
              <w:rPr>
                <w:sz w:val="24"/>
                <w:szCs w:val="24"/>
              </w:rPr>
            </w:pPr>
          </w:p>
        </w:tc>
        <w:tc>
          <w:tcPr>
            <w:tcW w:w="1276" w:type="dxa"/>
            <w:tcBorders>
              <w:top w:val="double" w:sz="4" w:space="0" w:color="auto"/>
              <w:bottom w:val="single" w:sz="4" w:space="0" w:color="auto"/>
              <w:right w:val="double" w:sz="4" w:space="0" w:color="auto"/>
            </w:tcBorders>
            <w:vAlign w:val="center"/>
          </w:tcPr>
          <w:p w:rsidR="007B5420" w:rsidRPr="007B5420" w:rsidRDefault="007B5420" w:rsidP="00B4794D">
            <w:pPr>
              <w:jc w:val="center"/>
              <w:rPr>
                <w:sz w:val="24"/>
                <w:szCs w:val="24"/>
              </w:rPr>
            </w:pPr>
            <w:r w:rsidRPr="007B5420">
              <w:rPr>
                <w:sz w:val="24"/>
                <w:szCs w:val="24"/>
              </w:rPr>
              <w:t>4</w:t>
            </w:r>
          </w:p>
        </w:tc>
        <w:tc>
          <w:tcPr>
            <w:tcW w:w="1276" w:type="dxa"/>
            <w:tcBorders>
              <w:top w:val="double" w:sz="4" w:space="0" w:color="auto"/>
              <w:left w:val="double" w:sz="4" w:space="0" w:color="auto"/>
              <w:bottom w:val="single" w:sz="4" w:space="0" w:color="auto"/>
            </w:tcBorders>
            <w:vAlign w:val="center"/>
          </w:tcPr>
          <w:p w:rsidR="007B5420" w:rsidRPr="007B5420" w:rsidRDefault="007B5420" w:rsidP="00B4794D">
            <w:pPr>
              <w:jc w:val="center"/>
              <w:rPr>
                <w:sz w:val="24"/>
                <w:szCs w:val="24"/>
              </w:rPr>
            </w:pPr>
            <w:r w:rsidRPr="007B5420">
              <w:rPr>
                <w:sz w:val="24"/>
                <w:szCs w:val="24"/>
              </w:rPr>
              <w:t>1</w:t>
            </w:r>
          </w:p>
        </w:tc>
        <w:tc>
          <w:tcPr>
            <w:tcW w:w="1134" w:type="dxa"/>
            <w:tcBorders>
              <w:top w:val="double" w:sz="4" w:space="0" w:color="auto"/>
              <w:bottom w:val="single" w:sz="4" w:space="0" w:color="auto"/>
            </w:tcBorders>
            <w:vAlign w:val="center"/>
          </w:tcPr>
          <w:p w:rsidR="007B5420" w:rsidRPr="007B5420" w:rsidRDefault="007B5420" w:rsidP="00B4794D">
            <w:pPr>
              <w:jc w:val="center"/>
              <w:rPr>
                <w:sz w:val="24"/>
                <w:szCs w:val="24"/>
              </w:rPr>
            </w:pPr>
          </w:p>
        </w:tc>
        <w:tc>
          <w:tcPr>
            <w:tcW w:w="1275" w:type="dxa"/>
            <w:tcBorders>
              <w:top w:val="double" w:sz="4" w:space="0" w:color="auto"/>
              <w:bottom w:val="single" w:sz="4" w:space="0" w:color="auto"/>
              <w:right w:val="double" w:sz="4" w:space="0" w:color="auto"/>
            </w:tcBorders>
            <w:vAlign w:val="center"/>
          </w:tcPr>
          <w:p w:rsidR="007B5420" w:rsidRPr="007B5420" w:rsidRDefault="007B5420" w:rsidP="00B4794D">
            <w:pPr>
              <w:jc w:val="center"/>
              <w:rPr>
                <w:sz w:val="24"/>
                <w:szCs w:val="24"/>
              </w:rPr>
            </w:pPr>
            <w:r w:rsidRPr="007B5420">
              <w:rPr>
                <w:sz w:val="24"/>
                <w:szCs w:val="24"/>
              </w:rPr>
              <w:t>1</w:t>
            </w:r>
          </w:p>
        </w:tc>
        <w:tc>
          <w:tcPr>
            <w:tcW w:w="1134" w:type="dxa"/>
            <w:tcBorders>
              <w:top w:val="double" w:sz="4" w:space="0" w:color="auto"/>
              <w:left w:val="double" w:sz="4" w:space="0" w:color="auto"/>
              <w:bottom w:val="single" w:sz="4" w:space="0" w:color="auto"/>
            </w:tcBorders>
            <w:vAlign w:val="center"/>
          </w:tcPr>
          <w:p w:rsidR="007B5420" w:rsidRPr="007B5420" w:rsidRDefault="007B5420" w:rsidP="00B4794D">
            <w:pPr>
              <w:jc w:val="center"/>
              <w:rPr>
                <w:sz w:val="24"/>
                <w:szCs w:val="24"/>
              </w:rPr>
            </w:pPr>
          </w:p>
        </w:tc>
      </w:tr>
      <w:tr w:rsidR="007B5420" w:rsidRPr="007B5420" w:rsidTr="007B5420">
        <w:tc>
          <w:tcPr>
            <w:tcW w:w="2127" w:type="dxa"/>
            <w:tcBorders>
              <w:top w:val="single" w:sz="4" w:space="0" w:color="auto"/>
              <w:right w:val="double" w:sz="4" w:space="0" w:color="auto"/>
            </w:tcBorders>
            <w:vAlign w:val="center"/>
          </w:tcPr>
          <w:p w:rsidR="007B5420" w:rsidRPr="007B5420" w:rsidRDefault="007B5420" w:rsidP="00B4794D">
            <w:pPr>
              <w:jc w:val="center"/>
              <w:rPr>
                <w:sz w:val="24"/>
                <w:szCs w:val="24"/>
              </w:rPr>
            </w:pPr>
          </w:p>
          <w:p w:rsidR="007B5420" w:rsidRPr="007B5420" w:rsidRDefault="007B5420" w:rsidP="00B4794D">
            <w:pPr>
              <w:jc w:val="center"/>
              <w:rPr>
                <w:sz w:val="24"/>
                <w:szCs w:val="24"/>
              </w:rPr>
            </w:pPr>
            <w:r w:rsidRPr="007B5420">
              <w:rPr>
                <w:sz w:val="24"/>
                <w:szCs w:val="24"/>
              </w:rPr>
              <w:t>2-й год обучения</w:t>
            </w:r>
          </w:p>
          <w:p w:rsidR="007B5420" w:rsidRPr="007B5420" w:rsidRDefault="007B5420" w:rsidP="00B4794D">
            <w:pPr>
              <w:jc w:val="center"/>
              <w:rPr>
                <w:sz w:val="24"/>
                <w:szCs w:val="24"/>
              </w:rPr>
            </w:pPr>
            <w:r w:rsidRPr="007B5420">
              <w:rPr>
                <w:sz w:val="24"/>
                <w:szCs w:val="24"/>
              </w:rPr>
              <w:t>(дети 4-5 лет)</w:t>
            </w:r>
          </w:p>
          <w:p w:rsidR="007B5420" w:rsidRPr="007B5420" w:rsidRDefault="007B5420" w:rsidP="00B4794D">
            <w:pPr>
              <w:jc w:val="center"/>
              <w:rPr>
                <w:sz w:val="24"/>
                <w:szCs w:val="24"/>
              </w:rPr>
            </w:pPr>
          </w:p>
        </w:tc>
        <w:tc>
          <w:tcPr>
            <w:tcW w:w="708" w:type="dxa"/>
            <w:tcBorders>
              <w:top w:val="sing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t>9</w:t>
            </w:r>
          </w:p>
        </w:tc>
        <w:tc>
          <w:tcPr>
            <w:tcW w:w="1276" w:type="dxa"/>
            <w:tcBorders>
              <w:top w:val="sing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tcBorders>
            <w:vAlign w:val="center"/>
          </w:tcPr>
          <w:p w:rsidR="007B5420" w:rsidRPr="007B5420" w:rsidRDefault="007B5420" w:rsidP="00B4794D">
            <w:pPr>
              <w:jc w:val="center"/>
              <w:rPr>
                <w:sz w:val="24"/>
                <w:szCs w:val="24"/>
              </w:rPr>
            </w:pPr>
            <w:r w:rsidRPr="007B5420">
              <w:rPr>
                <w:sz w:val="24"/>
                <w:szCs w:val="24"/>
              </w:rPr>
              <w:t>7</w:t>
            </w:r>
          </w:p>
        </w:tc>
        <w:tc>
          <w:tcPr>
            <w:tcW w:w="992" w:type="dxa"/>
            <w:tcBorders>
              <w:top w:val="single" w:sz="4" w:space="0" w:color="auto"/>
            </w:tcBorders>
            <w:vAlign w:val="center"/>
          </w:tcPr>
          <w:p w:rsidR="007B5420" w:rsidRPr="007B5420" w:rsidRDefault="007B5420" w:rsidP="00B4794D">
            <w:pPr>
              <w:jc w:val="center"/>
              <w:rPr>
                <w:sz w:val="24"/>
                <w:szCs w:val="24"/>
              </w:rPr>
            </w:pPr>
          </w:p>
        </w:tc>
        <w:tc>
          <w:tcPr>
            <w:tcW w:w="709" w:type="dxa"/>
            <w:tcBorders>
              <w:top w:val="single" w:sz="4" w:space="0" w:color="auto"/>
            </w:tcBorders>
            <w:vAlign w:val="center"/>
          </w:tcPr>
          <w:p w:rsidR="007B5420" w:rsidRPr="007B5420" w:rsidRDefault="007B5420" w:rsidP="00B4794D">
            <w:pPr>
              <w:jc w:val="center"/>
              <w:rPr>
                <w:sz w:val="24"/>
                <w:szCs w:val="24"/>
              </w:rPr>
            </w:pPr>
            <w:r w:rsidRPr="007B5420">
              <w:rPr>
                <w:sz w:val="24"/>
                <w:szCs w:val="24"/>
              </w:rPr>
              <w:t>2</w:t>
            </w:r>
          </w:p>
        </w:tc>
        <w:tc>
          <w:tcPr>
            <w:tcW w:w="850" w:type="dxa"/>
            <w:tcBorders>
              <w:top w:val="sing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right w:val="doub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left w:val="double" w:sz="4" w:space="0" w:color="auto"/>
            </w:tcBorders>
            <w:vAlign w:val="center"/>
          </w:tcPr>
          <w:p w:rsidR="007B5420" w:rsidRPr="007B5420" w:rsidRDefault="007B5420" w:rsidP="00B4794D">
            <w:pPr>
              <w:jc w:val="center"/>
              <w:rPr>
                <w:sz w:val="24"/>
                <w:szCs w:val="24"/>
              </w:rPr>
            </w:pPr>
          </w:p>
        </w:tc>
        <w:tc>
          <w:tcPr>
            <w:tcW w:w="1134" w:type="dxa"/>
            <w:tcBorders>
              <w:top w:val="single" w:sz="4" w:space="0" w:color="auto"/>
            </w:tcBorders>
            <w:vAlign w:val="center"/>
          </w:tcPr>
          <w:p w:rsidR="007B5420" w:rsidRPr="007B5420" w:rsidRDefault="007B5420" w:rsidP="00B4794D">
            <w:pPr>
              <w:jc w:val="center"/>
              <w:rPr>
                <w:sz w:val="24"/>
                <w:szCs w:val="24"/>
              </w:rPr>
            </w:pPr>
          </w:p>
        </w:tc>
        <w:tc>
          <w:tcPr>
            <w:tcW w:w="1275" w:type="dxa"/>
            <w:tcBorders>
              <w:top w:val="single" w:sz="4" w:space="0" w:color="auto"/>
              <w:right w:val="double" w:sz="4" w:space="0" w:color="auto"/>
            </w:tcBorders>
            <w:vAlign w:val="center"/>
          </w:tcPr>
          <w:p w:rsidR="007B5420" w:rsidRPr="007B5420" w:rsidRDefault="007B5420" w:rsidP="00B4794D">
            <w:pPr>
              <w:jc w:val="center"/>
              <w:rPr>
                <w:sz w:val="24"/>
                <w:szCs w:val="24"/>
              </w:rPr>
            </w:pPr>
          </w:p>
        </w:tc>
        <w:tc>
          <w:tcPr>
            <w:tcW w:w="1134" w:type="dxa"/>
            <w:tcBorders>
              <w:top w:val="single" w:sz="4" w:space="0" w:color="auto"/>
              <w:left w:val="double" w:sz="4" w:space="0" w:color="auto"/>
            </w:tcBorders>
            <w:vAlign w:val="center"/>
          </w:tcPr>
          <w:p w:rsidR="007B5420" w:rsidRPr="007B5420" w:rsidRDefault="007B5420" w:rsidP="00B4794D">
            <w:pPr>
              <w:jc w:val="center"/>
              <w:rPr>
                <w:sz w:val="24"/>
                <w:szCs w:val="24"/>
              </w:rPr>
            </w:pPr>
          </w:p>
        </w:tc>
      </w:tr>
      <w:tr w:rsidR="007B5420" w:rsidRPr="007B5420" w:rsidTr="007B5420">
        <w:tc>
          <w:tcPr>
            <w:tcW w:w="2127" w:type="dxa"/>
            <w:tcBorders>
              <w:top w:val="single" w:sz="4" w:space="0" w:color="auto"/>
              <w:right w:val="double" w:sz="4" w:space="0" w:color="auto"/>
            </w:tcBorders>
            <w:vAlign w:val="center"/>
          </w:tcPr>
          <w:p w:rsidR="007B5420" w:rsidRPr="007B5420" w:rsidRDefault="007B5420" w:rsidP="00B4794D">
            <w:pPr>
              <w:jc w:val="center"/>
              <w:rPr>
                <w:sz w:val="24"/>
                <w:szCs w:val="24"/>
              </w:rPr>
            </w:pPr>
          </w:p>
          <w:p w:rsidR="007B5420" w:rsidRPr="007B5420" w:rsidRDefault="007B5420" w:rsidP="00B4794D">
            <w:pPr>
              <w:jc w:val="center"/>
              <w:rPr>
                <w:sz w:val="24"/>
                <w:szCs w:val="24"/>
              </w:rPr>
            </w:pPr>
            <w:r w:rsidRPr="007B5420">
              <w:rPr>
                <w:sz w:val="24"/>
                <w:szCs w:val="24"/>
              </w:rPr>
              <w:t>3-й год обучения</w:t>
            </w:r>
          </w:p>
          <w:p w:rsidR="007B5420" w:rsidRPr="007B5420" w:rsidRDefault="007B5420" w:rsidP="00B4794D">
            <w:pPr>
              <w:jc w:val="center"/>
              <w:rPr>
                <w:sz w:val="24"/>
                <w:szCs w:val="24"/>
              </w:rPr>
            </w:pPr>
            <w:r w:rsidRPr="007B5420">
              <w:rPr>
                <w:sz w:val="24"/>
                <w:szCs w:val="24"/>
              </w:rPr>
              <w:t>(дети 5-6 лет)</w:t>
            </w:r>
          </w:p>
          <w:p w:rsidR="007B5420" w:rsidRPr="007B5420" w:rsidRDefault="007B5420" w:rsidP="00B4794D">
            <w:pPr>
              <w:jc w:val="center"/>
              <w:rPr>
                <w:sz w:val="24"/>
                <w:szCs w:val="24"/>
              </w:rPr>
            </w:pPr>
          </w:p>
        </w:tc>
        <w:tc>
          <w:tcPr>
            <w:tcW w:w="708" w:type="dxa"/>
            <w:tcBorders>
              <w:top w:val="sing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t>4</w:t>
            </w:r>
          </w:p>
        </w:tc>
        <w:tc>
          <w:tcPr>
            <w:tcW w:w="1276" w:type="dxa"/>
            <w:tcBorders>
              <w:top w:val="sing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tcBorders>
            <w:vAlign w:val="center"/>
          </w:tcPr>
          <w:p w:rsidR="007B5420" w:rsidRPr="007B5420" w:rsidRDefault="007B5420" w:rsidP="00B4794D">
            <w:pPr>
              <w:jc w:val="center"/>
              <w:rPr>
                <w:sz w:val="24"/>
                <w:szCs w:val="24"/>
              </w:rPr>
            </w:pPr>
            <w:r w:rsidRPr="007B5420">
              <w:rPr>
                <w:sz w:val="24"/>
                <w:szCs w:val="24"/>
              </w:rPr>
              <w:t>4</w:t>
            </w:r>
          </w:p>
        </w:tc>
        <w:tc>
          <w:tcPr>
            <w:tcW w:w="992" w:type="dxa"/>
            <w:tcBorders>
              <w:top w:val="single" w:sz="4" w:space="0" w:color="auto"/>
            </w:tcBorders>
            <w:vAlign w:val="center"/>
          </w:tcPr>
          <w:p w:rsidR="007B5420" w:rsidRPr="007B5420" w:rsidRDefault="007B5420" w:rsidP="00B4794D">
            <w:pPr>
              <w:jc w:val="center"/>
              <w:rPr>
                <w:sz w:val="24"/>
                <w:szCs w:val="24"/>
              </w:rPr>
            </w:pPr>
          </w:p>
        </w:tc>
        <w:tc>
          <w:tcPr>
            <w:tcW w:w="709" w:type="dxa"/>
            <w:tcBorders>
              <w:top w:val="single" w:sz="4" w:space="0" w:color="auto"/>
            </w:tcBorders>
            <w:vAlign w:val="center"/>
          </w:tcPr>
          <w:p w:rsidR="007B5420" w:rsidRPr="007B5420" w:rsidRDefault="007B5420" w:rsidP="00B4794D">
            <w:pPr>
              <w:jc w:val="center"/>
              <w:rPr>
                <w:sz w:val="24"/>
                <w:szCs w:val="24"/>
              </w:rPr>
            </w:pPr>
          </w:p>
        </w:tc>
        <w:tc>
          <w:tcPr>
            <w:tcW w:w="850" w:type="dxa"/>
            <w:tcBorders>
              <w:top w:val="sing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right w:val="double" w:sz="4" w:space="0" w:color="auto"/>
            </w:tcBorders>
            <w:vAlign w:val="center"/>
          </w:tcPr>
          <w:p w:rsidR="007B5420" w:rsidRPr="007B5420" w:rsidRDefault="007B5420" w:rsidP="00B4794D">
            <w:pPr>
              <w:jc w:val="center"/>
              <w:rPr>
                <w:sz w:val="24"/>
                <w:szCs w:val="24"/>
              </w:rPr>
            </w:pPr>
          </w:p>
        </w:tc>
        <w:tc>
          <w:tcPr>
            <w:tcW w:w="1276" w:type="dxa"/>
            <w:tcBorders>
              <w:top w:val="single" w:sz="4" w:space="0" w:color="auto"/>
              <w:left w:val="double" w:sz="4" w:space="0" w:color="auto"/>
            </w:tcBorders>
            <w:vAlign w:val="center"/>
          </w:tcPr>
          <w:p w:rsidR="007B5420" w:rsidRPr="007B5420" w:rsidRDefault="007B5420" w:rsidP="00B4794D">
            <w:pPr>
              <w:jc w:val="center"/>
              <w:rPr>
                <w:sz w:val="24"/>
                <w:szCs w:val="24"/>
              </w:rPr>
            </w:pPr>
          </w:p>
        </w:tc>
        <w:tc>
          <w:tcPr>
            <w:tcW w:w="1134" w:type="dxa"/>
            <w:tcBorders>
              <w:top w:val="single" w:sz="4" w:space="0" w:color="auto"/>
            </w:tcBorders>
            <w:vAlign w:val="center"/>
          </w:tcPr>
          <w:p w:rsidR="007B5420" w:rsidRPr="007B5420" w:rsidRDefault="007B5420" w:rsidP="00B4794D">
            <w:pPr>
              <w:jc w:val="center"/>
              <w:rPr>
                <w:sz w:val="24"/>
                <w:szCs w:val="24"/>
              </w:rPr>
            </w:pPr>
          </w:p>
        </w:tc>
        <w:tc>
          <w:tcPr>
            <w:tcW w:w="1275" w:type="dxa"/>
            <w:tcBorders>
              <w:top w:val="single" w:sz="4" w:space="0" w:color="auto"/>
              <w:right w:val="double" w:sz="4" w:space="0" w:color="auto"/>
            </w:tcBorders>
            <w:vAlign w:val="center"/>
          </w:tcPr>
          <w:p w:rsidR="007B5420" w:rsidRPr="007B5420" w:rsidRDefault="007B5420" w:rsidP="00B4794D">
            <w:pPr>
              <w:jc w:val="center"/>
              <w:rPr>
                <w:sz w:val="24"/>
                <w:szCs w:val="24"/>
              </w:rPr>
            </w:pPr>
          </w:p>
        </w:tc>
        <w:tc>
          <w:tcPr>
            <w:tcW w:w="1134" w:type="dxa"/>
            <w:tcBorders>
              <w:top w:val="single" w:sz="4" w:space="0" w:color="auto"/>
              <w:left w:val="double" w:sz="4" w:space="0" w:color="auto"/>
            </w:tcBorders>
            <w:vAlign w:val="center"/>
          </w:tcPr>
          <w:p w:rsidR="007B5420" w:rsidRPr="007B5420" w:rsidRDefault="007B5420" w:rsidP="00B4794D">
            <w:pPr>
              <w:jc w:val="center"/>
              <w:rPr>
                <w:sz w:val="24"/>
                <w:szCs w:val="24"/>
              </w:rPr>
            </w:pPr>
          </w:p>
        </w:tc>
      </w:tr>
      <w:tr w:rsidR="007B5420" w:rsidRPr="007B5420" w:rsidTr="007B5420">
        <w:tc>
          <w:tcPr>
            <w:tcW w:w="2127" w:type="dxa"/>
            <w:tcBorders>
              <w:bottom w:val="double" w:sz="4" w:space="0" w:color="auto"/>
              <w:right w:val="double" w:sz="4" w:space="0" w:color="auto"/>
            </w:tcBorders>
            <w:vAlign w:val="center"/>
          </w:tcPr>
          <w:p w:rsidR="007B5420" w:rsidRPr="007B5420" w:rsidRDefault="007B5420" w:rsidP="00B4794D">
            <w:pPr>
              <w:jc w:val="center"/>
              <w:rPr>
                <w:sz w:val="24"/>
                <w:szCs w:val="24"/>
              </w:rPr>
            </w:pPr>
          </w:p>
          <w:p w:rsidR="007B5420" w:rsidRPr="007B5420" w:rsidRDefault="007B5420" w:rsidP="00B4794D">
            <w:pPr>
              <w:jc w:val="center"/>
              <w:rPr>
                <w:sz w:val="24"/>
                <w:szCs w:val="24"/>
              </w:rPr>
            </w:pPr>
            <w:r w:rsidRPr="007B5420">
              <w:rPr>
                <w:sz w:val="24"/>
                <w:szCs w:val="24"/>
              </w:rPr>
              <w:t>4-й год обучения</w:t>
            </w:r>
          </w:p>
          <w:p w:rsidR="007B5420" w:rsidRPr="007B5420" w:rsidRDefault="007B5420" w:rsidP="00B4794D">
            <w:pPr>
              <w:jc w:val="center"/>
              <w:rPr>
                <w:sz w:val="24"/>
                <w:szCs w:val="24"/>
              </w:rPr>
            </w:pPr>
            <w:r w:rsidRPr="007B5420">
              <w:rPr>
                <w:sz w:val="24"/>
                <w:szCs w:val="24"/>
              </w:rPr>
              <w:t>(дети 6-7 лет)</w:t>
            </w:r>
          </w:p>
          <w:p w:rsidR="007B5420" w:rsidRPr="007B5420" w:rsidRDefault="007B5420" w:rsidP="00B4794D">
            <w:pPr>
              <w:jc w:val="center"/>
              <w:rPr>
                <w:sz w:val="24"/>
                <w:szCs w:val="24"/>
              </w:rPr>
            </w:pPr>
          </w:p>
        </w:tc>
        <w:tc>
          <w:tcPr>
            <w:tcW w:w="708" w:type="dxa"/>
            <w:tcBorders>
              <w:left w:val="double" w:sz="4" w:space="0" w:color="auto"/>
              <w:bottom w:val="double" w:sz="4" w:space="0" w:color="auto"/>
            </w:tcBorders>
            <w:vAlign w:val="center"/>
          </w:tcPr>
          <w:p w:rsidR="007B5420" w:rsidRPr="007B5420" w:rsidRDefault="007B5420" w:rsidP="00B4794D">
            <w:pPr>
              <w:jc w:val="center"/>
              <w:rPr>
                <w:sz w:val="24"/>
                <w:szCs w:val="24"/>
              </w:rPr>
            </w:pPr>
            <w:r w:rsidRPr="007B5420">
              <w:rPr>
                <w:sz w:val="24"/>
                <w:szCs w:val="24"/>
              </w:rPr>
              <w:t>13</w:t>
            </w:r>
          </w:p>
        </w:tc>
        <w:tc>
          <w:tcPr>
            <w:tcW w:w="1276" w:type="dxa"/>
            <w:tcBorders>
              <w:bottom w:val="double" w:sz="4" w:space="0" w:color="auto"/>
            </w:tcBorders>
            <w:vAlign w:val="center"/>
          </w:tcPr>
          <w:p w:rsidR="007B5420" w:rsidRPr="007B5420" w:rsidRDefault="007B5420" w:rsidP="00B4794D">
            <w:pPr>
              <w:jc w:val="center"/>
              <w:rPr>
                <w:sz w:val="24"/>
                <w:szCs w:val="24"/>
              </w:rPr>
            </w:pPr>
          </w:p>
        </w:tc>
        <w:tc>
          <w:tcPr>
            <w:tcW w:w="1276" w:type="dxa"/>
            <w:tcBorders>
              <w:bottom w:val="double" w:sz="4" w:space="0" w:color="auto"/>
            </w:tcBorders>
            <w:vAlign w:val="center"/>
          </w:tcPr>
          <w:p w:rsidR="007B5420" w:rsidRPr="007B5420" w:rsidRDefault="007B5420" w:rsidP="00B4794D">
            <w:pPr>
              <w:jc w:val="center"/>
              <w:rPr>
                <w:sz w:val="24"/>
                <w:szCs w:val="24"/>
              </w:rPr>
            </w:pPr>
          </w:p>
        </w:tc>
        <w:tc>
          <w:tcPr>
            <w:tcW w:w="1276" w:type="dxa"/>
            <w:tcBorders>
              <w:bottom w:val="double" w:sz="4" w:space="0" w:color="auto"/>
            </w:tcBorders>
            <w:vAlign w:val="center"/>
          </w:tcPr>
          <w:p w:rsidR="007B5420" w:rsidRPr="007B5420" w:rsidRDefault="007B5420" w:rsidP="00B4794D">
            <w:pPr>
              <w:jc w:val="center"/>
              <w:rPr>
                <w:sz w:val="24"/>
                <w:szCs w:val="24"/>
              </w:rPr>
            </w:pPr>
            <w:r w:rsidRPr="007B5420">
              <w:rPr>
                <w:sz w:val="24"/>
                <w:szCs w:val="24"/>
              </w:rPr>
              <w:t>6</w:t>
            </w:r>
          </w:p>
        </w:tc>
        <w:tc>
          <w:tcPr>
            <w:tcW w:w="992" w:type="dxa"/>
            <w:tcBorders>
              <w:bottom w:val="double" w:sz="4" w:space="0" w:color="auto"/>
            </w:tcBorders>
            <w:vAlign w:val="center"/>
          </w:tcPr>
          <w:p w:rsidR="007B5420" w:rsidRPr="007B5420" w:rsidRDefault="007B5420" w:rsidP="00B4794D">
            <w:pPr>
              <w:jc w:val="center"/>
              <w:rPr>
                <w:sz w:val="24"/>
                <w:szCs w:val="24"/>
              </w:rPr>
            </w:pPr>
          </w:p>
        </w:tc>
        <w:tc>
          <w:tcPr>
            <w:tcW w:w="709" w:type="dxa"/>
            <w:tcBorders>
              <w:bottom w:val="double" w:sz="4" w:space="0" w:color="auto"/>
            </w:tcBorders>
            <w:vAlign w:val="center"/>
          </w:tcPr>
          <w:p w:rsidR="007B5420" w:rsidRPr="007B5420" w:rsidRDefault="007B5420" w:rsidP="00B4794D">
            <w:pPr>
              <w:jc w:val="center"/>
              <w:rPr>
                <w:sz w:val="24"/>
                <w:szCs w:val="24"/>
              </w:rPr>
            </w:pPr>
            <w:r w:rsidRPr="007B5420">
              <w:rPr>
                <w:sz w:val="24"/>
                <w:szCs w:val="24"/>
              </w:rPr>
              <w:t>7</w:t>
            </w:r>
          </w:p>
        </w:tc>
        <w:tc>
          <w:tcPr>
            <w:tcW w:w="850" w:type="dxa"/>
            <w:tcBorders>
              <w:bottom w:val="double" w:sz="4" w:space="0" w:color="auto"/>
            </w:tcBorders>
            <w:vAlign w:val="center"/>
          </w:tcPr>
          <w:p w:rsidR="007B5420" w:rsidRPr="007B5420" w:rsidRDefault="007B5420" w:rsidP="00B4794D">
            <w:pPr>
              <w:jc w:val="center"/>
              <w:rPr>
                <w:sz w:val="24"/>
                <w:szCs w:val="24"/>
              </w:rPr>
            </w:pPr>
          </w:p>
        </w:tc>
        <w:tc>
          <w:tcPr>
            <w:tcW w:w="1276" w:type="dxa"/>
            <w:tcBorders>
              <w:bottom w:val="double" w:sz="4" w:space="0" w:color="auto"/>
              <w:right w:val="double" w:sz="4" w:space="0" w:color="auto"/>
            </w:tcBorders>
            <w:vAlign w:val="center"/>
          </w:tcPr>
          <w:p w:rsidR="007B5420" w:rsidRPr="007B5420" w:rsidRDefault="007B5420" w:rsidP="00B4794D">
            <w:pPr>
              <w:jc w:val="center"/>
              <w:rPr>
                <w:sz w:val="24"/>
                <w:szCs w:val="24"/>
              </w:rPr>
            </w:pPr>
          </w:p>
        </w:tc>
        <w:tc>
          <w:tcPr>
            <w:tcW w:w="1276" w:type="dxa"/>
            <w:tcBorders>
              <w:left w:val="double" w:sz="4" w:space="0" w:color="auto"/>
              <w:bottom w:val="double" w:sz="4" w:space="0" w:color="auto"/>
            </w:tcBorders>
            <w:vAlign w:val="center"/>
          </w:tcPr>
          <w:p w:rsidR="007B5420" w:rsidRPr="007B5420" w:rsidRDefault="007B5420" w:rsidP="00B4794D">
            <w:pPr>
              <w:jc w:val="center"/>
              <w:rPr>
                <w:sz w:val="24"/>
                <w:szCs w:val="24"/>
              </w:rPr>
            </w:pPr>
            <w:r w:rsidRPr="007B5420">
              <w:rPr>
                <w:sz w:val="24"/>
                <w:szCs w:val="24"/>
              </w:rPr>
              <w:t>13</w:t>
            </w:r>
          </w:p>
        </w:tc>
        <w:tc>
          <w:tcPr>
            <w:tcW w:w="1134" w:type="dxa"/>
            <w:tcBorders>
              <w:bottom w:val="double" w:sz="4" w:space="0" w:color="auto"/>
            </w:tcBorders>
            <w:vAlign w:val="center"/>
          </w:tcPr>
          <w:p w:rsidR="007B5420" w:rsidRPr="007B5420" w:rsidRDefault="007B5420" w:rsidP="00B4794D">
            <w:pPr>
              <w:jc w:val="center"/>
              <w:rPr>
                <w:sz w:val="24"/>
                <w:szCs w:val="24"/>
              </w:rPr>
            </w:pPr>
            <w:r w:rsidRPr="007B5420">
              <w:rPr>
                <w:sz w:val="24"/>
                <w:szCs w:val="24"/>
              </w:rPr>
              <w:t>13</w:t>
            </w:r>
          </w:p>
        </w:tc>
        <w:tc>
          <w:tcPr>
            <w:tcW w:w="1275" w:type="dxa"/>
            <w:tcBorders>
              <w:bottom w:val="double" w:sz="4" w:space="0" w:color="auto"/>
              <w:right w:val="double" w:sz="4" w:space="0" w:color="auto"/>
            </w:tcBorders>
            <w:vAlign w:val="center"/>
          </w:tcPr>
          <w:p w:rsidR="007B5420" w:rsidRPr="007B5420" w:rsidRDefault="007B5420" w:rsidP="00B4794D">
            <w:pPr>
              <w:jc w:val="center"/>
              <w:rPr>
                <w:sz w:val="24"/>
                <w:szCs w:val="24"/>
              </w:rPr>
            </w:pPr>
          </w:p>
        </w:tc>
        <w:tc>
          <w:tcPr>
            <w:tcW w:w="1134" w:type="dxa"/>
            <w:tcBorders>
              <w:left w:val="double" w:sz="4" w:space="0" w:color="auto"/>
              <w:bottom w:val="double" w:sz="4" w:space="0" w:color="auto"/>
            </w:tcBorders>
            <w:vAlign w:val="center"/>
          </w:tcPr>
          <w:p w:rsidR="007B5420" w:rsidRPr="007B5420" w:rsidRDefault="007B5420" w:rsidP="00B4794D">
            <w:pPr>
              <w:jc w:val="center"/>
              <w:rPr>
                <w:sz w:val="24"/>
                <w:szCs w:val="24"/>
              </w:rPr>
            </w:pPr>
          </w:p>
        </w:tc>
      </w:tr>
      <w:tr w:rsidR="007B5420" w:rsidRPr="007B5420" w:rsidTr="007B5420">
        <w:tc>
          <w:tcPr>
            <w:tcW w:w="2127" w:type="dxa"/>
            <w:tcBorders>
              <w:top w:val="double" w:sz="4" w:space="0" w:color="auto"/>
              <w:right w:val="double" w:sz="4" w:space="0" w:color="auto"/>
            </w:tcBorders>
            <w:vAlign w:val="center"/>
          </w:tcPr>
          <w:p w:rsidR="007B5420" w:rsidRPr="007B5420" w:rsidRDefault="007B5420" w:rsidP="00B4794D">
            <w:pPr>
              <w:jc w:val="center"/>
              <w:rPr>
                <w:b/>
                <w:sz w:val="24"/>
                <w:szCs w:val="24"/>
              </w:rPr>
            </w:pPr>
            <w:r w:rsidRPr="007B5420">
              <w:rPr>
                <w:b/>
                <w:sz w:val="24"/>
                <w:szCs w:val="24"/>
              </w:rPr>
              <w:t>Всего</w:t>
            </w:r>
          </w:p>
          <w:p w:rsidR="007B5420" w:rsidRPr="007B5420" w:rsidRDefault="007B5420" w:rsidP="00B4794D">
            <w:pPr>
              <w:jc w:val="center"/>
              <w:rPr>
                <w:b/>
                <w:sz w:val="24"/>
                <w:szCs w:val="24"/>
              </w:rPr>
            </w:pPr>
            <w:r w:rsidRPr="007B5420">
              <w:rPr>
                <w:b/>
                <w:sz w:val="24"/>
                <w:szCs w:val="24"/>
              </w:rPr>
              <w:t>за 4 года</w:t>
            </w:r>
          </w:p>
          <w:p w:rsidR="007B5420" w:rsidRPr="007B5420" w:rsidRDefault="007B5420" w:rsidP="00B4794D">
            <w:pPr>
              <w:jc w:val="center"/>
              <w:rPr>
                <w:b/>
                <w:sz w:val="24"/>
                <w:szCs w:val="24"/>
              </w:rPr>
            </w:pPr>
            <w:r w:rsidRPr="007B5420">
              <w:rPr>
                <w:b/>
                <w:sz w:val="24"/>
                <w:szCs w:val="24"/>
              </w:rPr>
              <w:t>обучения</w:t>
            </w:r>
          </w:p>
        </w:tc>
        <w:tc>
          <w:tcPr>
            <w:tcW w:w="708" w:type="dxa"/>
            <w:tcBorders>
              <w:top w:val="doub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t>31</w:t>
            </w:r>
          </w:p>
        </w:tc>
        <w:tc>
          <w:tcPr>
            <w:tcW w:w="1276" w:type="dxa"/>
            <w:tcBorders>
              <w:top w:val="double" w:sz="4" w:space="0" w:color="auto"/>
            </w:tcBorders>
            <w:vAlign w:val="center"/>
          </w:tcPr>
          <w:p w:rsidR="007B5420" w:rsidRPr="007B5420" w:rsidRDefault="007B5420" w:rsidP="00B4794D">
            <w:pPr>
              <w:jc w:val="center"/>
              <w:rPr>
                <w:sz w:val="24"/>
                <w:szCs w:val="24"/>
              </w:rPr>
            </w:pPr>
          </w:p>
        </w:tc>
        <w:tc>
          <w:tcPr>
            <w:tcW w:w="1276" w:type="dxa"/>
            <w:tcBorders>
              <w:top w:val="double" w:sz="4" w:space="0" w:color="auto"/>
            </w:tcBorders>
            <w:vAlign w:val="center"/>
          </w:tcPr>
          <w:p w:rsidR="007B5420" w:rsidRPr="007B5420" w:rsidRDefault="007B5420" w:rsidP="00B4794D">
            <w:pPr>
              <w:jc w:val="center"/>
              <w:rPr>
                <w:sz w:val="24"/>
                <w:szCs w:val="24"/>
              </w:rPr>
            </w:pPr>
          </w:p>
        </w:tc>
        <w:tc>
          <w:tcPr>
            <w:tcW w:w="1276" w:type="dxa"/>
            <w:tcBorders>
              <w:top w:val="double" w:sz="4" w:space="0" w:color="auto"/>
            </w:tcBorders>
            <w:vAlign w:val="center"/>
          </w:tcPr>
          <w:p w:rsidR="007B5420" w:rsidRPr="007B5420" w:rsidRDefault="007B5420" w:rsidP="00B4794D">
            <w:pPr>
              <w:jc w:val="center"/>
              <w:rPr>
                <w:sz w:val="24"/>
                <w:szCs w:val="24"/>
              </w:rPr>
            </w:pPr>
            <w:r w:rsidRPr="007B5420">
              <w:rPr>
                <w:sz w:val="24"/>
                <w:szCs w:val="24"/>
              </w:rPr>
              <w:t>22</w:t>
            </w:r>
          </w:p>
        </w:tc>
        <w:tc>
          <w:tcPr>
            <w:tcW w:w="992" w:type="dxa"/>
            <w:tcBorders>
              <w:top w:val="double" w:sz="4" w:space="0" w:color="auto"/>
            </w:tcBorders>
            <w:vAlign w:val="center"/>
          </w:tcPr>
          <w:p w:rsidR="007B5420" w:rsidRPr="007B5420" w:rsidRDefault="007B5420" w:rsidP="00B4794D">
            <w:pPr>
              <w:jc w:val="center"/>
              <w:rPr>
                <w:sz w:val="24"/>
                <w:szCs w:val="24"/>
              </w:rPr>
            </w:pPr>
          </w:p>
        </w:tc>
        <w:tc>
          <w:tcPr>
            <w:tcW w:w="709" w:type="dxa"/>
            <w:tcBorders>
              <w:top w:val="double" w:sz="4" w:space="0" w:color="auto"/>
            </w:tcBorders>
            <w:vAlign w:val="center"/>
          </w:tcPr>
          <w:p w:rsidR="007B5420" w:rsidRPr="007B5420" w:rsidRDefault="007B5420" w:rsidP="00B4794D">
            <w:pPr>
              <w:jc w:val="center"/>
              <w:rPr>
                <w:sz w:val="24"/>
                <w:szCs w:val="24"/>
              </w:rPr>
            </w:pPr>
          </w:p>
        </w:tc>
        <w:tc>
          <w:tcPr>
            <w:tcW w:w="850" w:type="dxa"/>
            <w:tcBorders>
              <w:top w:val="double" w:sz="4" w:space="0" w:color="auto"/>
            </w:tcBorders>
            <w:vAlign w:val="center"/>
          </w:tcPr>
          <w:p w:rsidR="007B5420" w:rsidRPr="007B5420" w:rsidRDefault="007B5420" w:rsidP="00B4794D">
            <w:pPr>
              <w:jc w:val="center"/>
              <w:rPr>
                <w:sz w:val="24"/>
                <w:szCs w:val="24"/>
              </w:rPr>
            </w:pPr>
          </w:p>
        </w:tc>
        <w:tc>
          <w:tcPr>
            <w:tcW w:w="1276" w:type="dxa"/>
            <w:tcBorders>
              <w:top w:val="double" w:sz="4" w:space="0" w:color="auto"/>
              <w:right w:val="double" w:sz="4" w:space="0" w:color="auto"/>
            </w:tcBorders>
            <w:vAlign w:val="center"/>
          </w:tcPr>
          <w:p w:rsidR="007B5420" w:rsidRPr="007B5420" w:rsidRDefault="007B5420" w:rsidP="00B4794D">
            <w:pPr>
              <w:jc w:val="center"/>
              <w:rPr>
                <w:sz w:val="24"/>
                <w:szCs w:val="24"/>
              </w:rPr>
            </w:pPr>
            <w:r w:rsidRPr="007B5420">
              <w:rPr>
                <w:sz w:val="24"/>
                <w:szCs w:val="24"/>
              </w:rPr>
              <w:t>4</w:t>
            </w:r>
          </w:p>
        </w:tc>
        <w:tc>
          <w:tcPr>
            <w:tcW w:w="1276" w:type="dxa"/>
            <w:tcBorders>
              <w:top w:val="doub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t>14</w:t>
            </w:r>
          </w:p>
        </w:tc>
        <w:tc>
          <w:tcPr>
            <w:tcW w:w="1134" w:type="dxa"/>
            <w:tcBorders>
              <w:top w:val="double" w:sz="4" w:space="0" w:color="auto"/>
            </w:tcBorders>
            <w:vAlign w:val="center"/>
          </w:tcPr>
          <w:p w:rsidR="007B5420" w:rsidRPr="007B5420" w:rsidRDefault="007B5420" w:rsidP="00B4794D">
            <w:pPr>
              <w:jc w:val="center"/>
              <w:rPr>
                <w:sz w:val="24"/>
                <w:szCs w:val="24"/>
              </w:rPr>
            </w:pPr>
            <w:r w:rsidRPr="007B5420">
              <w:rPr>
                <w:sz w:val="24"/>
                <w:szCs w:val="24"/>
              </w:rPr>
              <w:t>13</w:t>
            </w:r>
          </w:p>
        </w:tc>
        <w:tc>
          <w:tcPr>
            <w:tcW w:w="1275" w:type="dxa"/>
            <w:tcBorders>
              <w:top w:val="double" w:sz="4" w:space="0" w:color="auto"/>
              <w:right w:val="double" w:sz="4" w:space="0" w:color="auto"/>
            </w:tcBorders>
            <w:vAlign w:val="center"/>
          </w:tcPr>
          <w:p w:rsidR="007B5420" w:rsidRPr="007B5420" w:rsidRDefault="007B5420" w:rsidP="00B4794D">
            <w:pPr>
              <w:jc w:val="center"/>
              <w:rPr>
                <w:sz w:val="24"/>
                <w:szCs w:val="24"/>
              </w:rPr>
            </w:pPr>
            <w:r w:rsidRPr="007B5420">
              <w:rPr>
                <w:sz w:val="24"/>
                <w:szCs w:val="24"/>
              </w:rPr>
              <w:t>1</w:t>
            </w:r>
          </w:p>
        </w:tc>
        <w:tc>
          <w:tcPr>
            <w:tcW w:w="1134" w:type="dxa"/>
            <w:tcBorders>
              <w:top w:val="double" w:sz="4" w:space="0" w:color="auto"/>
              <w:left w:val="double" w:sz="4" w:space="0" w:color="auto"/>
            </w:tcBorders>
          </w:tcPr>
          <w:p w:rsidR="007B5420" w:rsidRPr="007B5420" w:rsidRDefault="007B5420" w:rsidP="00B4794D">
            <w:pPr>
              <w:jc w:val="center"/>
              <w:rPr>
                <w:sz w:val="24"/>
                <w:szCs w:val="24"/>
              </w:rPr>
            </w:pPr>
          </w:p>
          <w:p w:rsidR="007B5420" w:rsidRPr="007B5420" w:rsidRDefault="007B5420" w:rsidP="00B4794D">
            <w:pPr>
              <w:jc w:val="center"/>
              <w:rPr>
                <w:sz w:val="24"/>
                <w:szCs w:val="24"/>
              </w:rPr>
            </w:pPr>
            <w:r w:rsidRPr="007B5420">
              <w:rPr>
                <w:sz w:val="24"/>
                <w:szCs w:val="24"/>
              </w:rPr>
              <w:t>13</w:t>
            </w:r>
          </w:p>
        </w:tc>
      </w:tr>
    </w:tbl>
    <w:p w:rsidR="007B5420" w:rsidRPr="007B5420" w:rsidRDefault="007B5420" w:rsidP="007B5420">
      <w:pPr>
        <w:ind w:firstLine="567"/>
        <w:rPr>
          <w:sz w:val="24"/>
          <w:szCs w:val="24"/>
          <w:u w:val="single"/>
        </w:rPr>
      </w:pPr>
      <w:r w:rsidRPr="007B5420">
        <w:rPr>
          <w:b/>
          <w:sz w:val="24"/>
          <w:szCs w:val="24"/>
        </w:rPr>
        <w:t>Часть 2.</w:t>
      </w:r>
      <w:r w:rsidRPr="007B5420">
        <w:rPr>
          <w:sz w:val="24"/>
          <w:szCs w:val="24"/>
        </w:rPr>
        <w:t xml:space="preserve"> </w:t>
      </w:r>
      <w:r w:rsidRPr="007B5420">
        <w:rPr>
          <w:sz w:val="24"/>
          <w:szCs w:val="24"/>
          <w:u w:val="single"/>
        </w:rPr>
        <w:t>Результаты коррекционной работы (по данным итоговой диагностики речевого развития выпускников группы).</w:t>
      </w:r>
    </w:p>
    <w:p w:rsidR="007B5420" w:rsidRPr="007B5420" w:rsidRDefault="007B5420" w:rsidP="007B5420">
      <w:pPr>
        <w:rPr>
          <w:sz w:val="24"/>
          <w:szCs w:val="24"/>
        </w:rPr>
      </w:pPr>
    </w:p>
    <w:tbl>
      <w:tblPr>
        <w:tblStyle w:val="aa"/>
        <w:tblW w:w="0" w:type="auto"/>
        <w:tblLook w:val="04A0" w:firstRow="1" w:lastRow="0" w:firstColumn="1" w:lastColumn="0" w:noHBand="0" w:noVBand="1"/>
      </w:tblPr>
      <w:tblGrid>
        <w:gridCol w:w="2780"/>
        <w:gridCol w:w="1760"/>
        <w:gridCol w:w="1274"/>
        <w:gridCol w:w="1760"/>
        <w:gridCol w:w="1241"/>
        <w:gridCol w:w="1760"/>
        <w:gridCol w:w="1241"/>
        <w:gridCol w:w="1760"/>
        <w:gridCol w:w="1241"/>
      </w:tblGrid>
      <w:tr w:rsidR="007B5420" w:rsidRPr="007B5420" w:rsidTr="00B4794D">
        <w:tc>
          <w:tcPr>
            <w:tcW w:w="3184" w:type="dxa"/>
            <w:vMerge w:val="restart"/>
            <w:tcBorders>
              <w:right w:val="double" w:sz="4" w:space="0" w:color="auto"/>
            </w:tcBorders>
          </w:tcPr>
          <w:p w:rsidR="007B5420" w:rsidRPr="007B5420" w:rsidRDefault="00A67FD8" w:rsidP="00B4794D">
            <w:pPr>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4.95pt;margin-top:-.05pt;width:158pt;height:120.6pt;z-index:251662848" o:connectortype="straight"/>
              </w:pict>
            </w:r>
            <w:r w:rsidR="007B5420" w:rsidRPr="007B5420">
              <w:rPr>
                <w:b/>
                <w:sz w:val="24"/>
                <w:szCs w:val="24"/>
              </w:rPr>
              <w:t xml:space="preserve"> Направления</w:t>
            </w:r>
          </w:p>
          <w:p w:rsidR="007B5420" w:rsidRPr="007B5420" w:rsidRDefault="007B5420" w:rsidP="00B4794D">
            <w:pPr>
              <w:jc w:val="center"/>
              <w:rPr>
                <w:b/>
                <w:sz w:val="24"/>
                <w:szCs w:val="24"/>
              </w:rPr>
            </w:pPr>
            <w:r w:rsidRPr="007B5420">
              <w:rPr>
                <w:b/>
                <w:sz w:val="24"/>
                <w:szCs w:val="24"/>
              </w:rPr>
              <w:t xml:space="preserve">        коррекционной</w:t>
            </w:r>
          </w:p>
          <w:p w:rsidR="007B5420" w:rsidRPr="007B5420" w:rsidRDefault="007B5420" w:rsidP="00B4794D">
            <w:pPr>
              <w:jc w:val="center"/>
              <w:rPr>
                <w:b/>
                <w:sz w:val="24"/>
                <w:szCs w:val="24"/>
              </w:rPr>
            </w:pPr>
            <w:r w:rsidRPr="007B5420">
              <w:rPr>
                <w:b/>
                <w:sz w:val="24"/>
                <w:szCs w:val="24"/>
              </w:rPr>
              <w:t xml:space="preserve">         работы</w:t>
            </w:r>
          </w:p>
          <w:p w:rsidR="007B5420" w:rsidRPr="007B5420" w:rsidRDefault="007B5420" w:rsidP="00B4794D">
            <w:pPr>
              <w:rPr>
                <w:sz w:val="24"/>
                <w:szCs w:val="24"/>
              </w:rPr>
            </w:pPr>
          </w:p>
          <w:p w:rsidR="007B5420" w:rsidRPr="007B5420" w:rsidRDefault="007B5420" w:rsidP="00B4794D">
            <w:pPr>
              <w:rPr>
                <w:sz w:val="24"/>
                <w:szCs w:val="24"/>
              </w:rPr>
            </w:pPr>
            <w:r w:rsidRPr="007B5420">
              <w:rPr>
                <w:b/>
                <w:sz w:val="24"/>
                <w:szCs w:val="24"/>
              </w:rPr>
              <w:t>Показатели</w:t>
            </w:r>
          </w:p>
          <w:p w:rsidR="007B5420" w:rsidRPr="007B5420" w:rsidRDefault="007B5420" w:rsidP="00B4794D">
            <w:pPr>
              <w:rPr>
                <w:b/>
                <w:sz w:val="24"/>
                <w:szCs w:val="24"/>
              </w:rPr>
            </w:pPr>
            <w:r w:rsidRPr="007B5420">
              <w:rPr>
                <w:b/>
                <w:sz w:val="24"/>
                <w:szCs w:val="24"/>
              </w:rPr>
              <w:t xml:space="preserve">речевого </w:t>
            </w:r>
          </w:p>
          <w:p w:rsidR="007B5420" w:rsidRPr="007B5420" w:rsidRDefault="007B5420" w:rsidP="00B4794D">
            <w:pPr>
              <w:rPr>
                <w:b/>
                <w:sz w:val="24"/>
                <w:szCs w:val="24"/>
              </w:rPr>
            </w:pPr>
            <w:r w:rsidRPr="007B5420">
              <w:rPr>
                <w:b/>
                <w:sz w:val="24"/>
                <w:szCs w:val="24"/>
              </w:rPr>
              <w:t>развития</w:t>
            </w:r>
          </w:p>
          <w:p w:rsidR="007B5420" w:rsidRPr="007B5420" w:rsidRDefault="007B5420" w:rsidP="00B4794D">
            <w:pPr>
              <w:rPr>
                <w:sz w:val="24"/>
                <w:szCs w:val="24"/>
              </w:rPr>
            </w:pPr>
          </w:p>
        </w:tc>
        <w:tc>
          <w:tcPr>
            <w:tcW w:w="3184" w:type="dxa"/>
            <w:gridSpan w:val="2"/>
            <w:tcBorders>
              <w:left w:val="double" w:sz="4" w:space="0" w:color="auto"/>
              <w:right w:val="double" w:sz="4" w:space="0" w:color="auto"/>
            </w:tcBorders>
          </w:tcPr>
          <w:p w:rsidR="007B5420" w:rsidRPr="007B5420" w:rsidRDefault="007B5420" w:rsidP="00B4794D">
            <w:pPr>
              <w:jc w:val="center"/>
              <w:rPr>
                <w:b/>
                <w:bCs/>
                <w:sz w:val="24"/>
                <w:szCs w:val="24"/>
              </w:rPr>
            </w:pPr>
            <w:r w:rsidRPr="007B5420">
              <w:rPr>
                <w:b/>
                <w:bCs/>
                <w:sz w:val="24"/>
                <w:szCs w:val="24"/>
              </w:rPr>
              <w:t xml:space="preserve">Результаты </w:t>
            </w:r>
          </w:p>
          <w:p w:rsidR="007B5420" w:rsidRPr="007B5420" w:rsidRDefault="007B5420" w:rsidP="00B4794D">
            <w:pPr>
              <w:jc w:val="center"/>
              <w:rPr>
                <w:b/>
                <w:bCs/>
                <w:sz w:val="24"/>
                <w:szCs w:val="24"/>
              </w:rPr>
            </w:pPr>
            <w:r w:rsidRPr="007B5420">
              <w:rPr>
                <w:b/>
                <w:bCs/>
                <w:sz w:val="24"/>
                <w:szCs w:val="24"/>
              </w:rPr>
              <w:t xml:space="preserve">коррекции недостатков звукопроизношения </w:t>
            </w:r>
          </w:p>
          <w:p w:rsidR="007B5420" w:rsidRPr="007B5420" w:rsidRDefault="007B5420" w:rsidP="00B4794D">
            <w:pPr>
              <w:jc w:val="center"/>
              <w:rPr>
                <w:b/>
                <w:bCs/>
                <w:sz w:val="24"/>
                <w:szCs w:val="24"/>
              </w:rPr>
            </w:pPr>
          </w:p>
        </w:tc>
        <w:tc>
          <w:tcPr>
            <w:tcW w:w="3184" w:type="dxa"/>
            <w:gridSpan w:val="2"/>
            <w:tcBorders>
              <w:left w:val="double" w:sz="4" w:space="0" w:color="auto"/>
              <w:right w:val="double" w:sz="4" w:space="0" w:color="auto"/>
            </w:tcBorders>
          </w:tcPr>
          <w:p w:rsidR="007B5420" w:rsidRPr="007B5420" w:rsidRDefault="007B5420" w:rsidP="00B4794D">
            <w:pPr>
              <w:jc w:val="center"/>
              <w:rPr>
                <w:b/>
                <w:bCs/>
                <w:sz w:val="24"/>
                <w:szCs w:val="24"/>
              </w:rPr>
            </w:pPr>
            <w:r w:rsidRPr="007B5420">
              <w:rPr>
                <w:b/>
                <w:bCs/>
                <w:sz w:val="24"/>
                <w:szCs w:val="24"/>
              </w:rPr>
              <w:t xml:space="preserve">Результаты </w:t>
            </w:r>
          </w:p>
          <w:p w:rsidR="007B5420" w:rsidRPr="007B5420" w:rsidRDefault="007B5420" w:rsidP="00B4794D">
            <w:pPr>
              <w:jc w:val="center"/>
              <w:rPr>
                <w:b/>
                <w:bCs/>
                <w:sz w:val="24"/>
                <w:szCs w:val="24"/>
              </w:rPr>
            </w:pPr>
            <w:r w:rsidRPr="007B5420">
              <w:rPr>
                <w:b/>
                <w:bCs/>
                <w:sz w:val="24"/>
                <w:szCs w:val="24"/>
              </w:rPr>
              <w:t xml:space="preserve">коррекции нарушений </w:t>
            </w:r>
            <w:proofErr w:type="gramStart"/>
            <w:r w:rsidRPr="007B5420">
              <w:rPr>
                <w:b/>
                <w:bCs/>
                <w:sz w:val="24"/>
                <w:szCs w:val="24"/>
              </w:rPr>
              <w:t>фонематического</w:t>
            </w:r>
            <w:proofErr w:type="gramEnd"/>
            <w:r w:rsidRPr="007B5420">
              <w:rPr>
                <w:b/>
                <w:bCs/>
                <w:sz w:val="24"/>
                <w:szCs w:val="24"/>
              </w:rPr>
              <w:t xml:space="preserve"> </w:t>
            </w:r>
          </w:p>
          <w:p w:rsidR="007B5420" w:rsidRPr="007B5420" w:rsidRDefault="007B5420" w:rsidP="00B4794D">
            <w:pPr>
              <w:jc w:val="center"/>
              <w:rPr>
                <w:b/>
                <w:bCs/>
                <w:sz w:val="24"/>
                <w:szCs w:val="24"/>
              </w:rPr>
            </w:pPr>
            <w:r w:rsidRPr="007B5420">
              <w:rPr>
                <w:b/>
                <w:bCs/>
                <w:sz w:val="24"/>
                <w:szCs w:val="24"/>
              </w:rPr>
              <w:t>строя речи</w:t>
            </w:r>
          </w:p>
          <w:p w:rsidR="007B5420" w:rsidRPr="007B5420" w:rsidRDefault="007B5420" w:rsidP="00B4794D">
            <w:pPr>
              <w:jc w:val="center"/>
              <w:rPr>
                <w:b/>
                <w:sz w:val="24"/>
                <w:szCs w:val="24"/>
              </w:rPr>
            </w:pPr>
          </w:p>
        </w:tc>
        <w:tc>
          <w:tcPr>
            <w:tcW w:w="3184" w:type="dxa"/>
            <w:gridSpan w:val="2"/>
            <w:tcBorders>
              <w:left w:val="double" w:sz="4" w:space="0" w:color="auto"/>
              <w:right w:val="double" w:sz="4" w:space="0" w:color="auto"/>
            </w:tcBorders>
          </w:tcPr>
          <w:p w:rsidR="007B5420" w:rsidRPr="007B5420" w:rsidRDefault="007B5420" w:rsidP="00B4794D">
            <w:pPr>
              <w:jc w:val="center"/>
              <w:rPr>
                <w:b/>
                <w:bCs/>
                <w:sz w:val="24"/>
                <w:szCs w:val="24"/>
              </w:rPr>
            </w:pPr>
            <w:r w:rsidRPr="007B5420">
              <w:rPr>
                <w:b/>
                <w:bCs/>
                <w:sz w:val="24"/>
                <w:szCs w:val="24"/>
              </w:rPr>
              <w:t xml:space="preserve">Результаты </w:t>
            </w:r>
          </w:p>
          <w:p w:rsidR="007B5420" w:rsidRPr="007B5420" w:rsidRDefault="007B5420" w:rsidP="00B4794D">
            <w:pPr>
              <w:jc w:val="center"/>
              <w:rPr>
                <w:b/>
                <w:bCs/>
                <w:sz w:val="24"/>
                <w:szCs w:val="24"/>
              </w:rPr>
            </w:pPr>
            <w:r w:rsidRPr="007B5420">
              <w:rPr>
                <w:b/>
                <w:bCs/>
                <w:sz w:val="24"/>
                <w:szCs w:val="24"/>
              </w:rPr>
              <w:t xml:space="preserve">коррекции </w:t>
            </w:r>
            <w:proofErr w:type="gramStart"/>
            <w:r w:rsidRPr="007B5420">
              <w:rPr>
                <w:b/>
                <w:bCs/>
                <w:sz w:val="24"/>
                <w:szCs w:val="24"/>
              </w:rPr>
              <w:t>лексико-грамматического</w:t>
            </w:r>
            <w:proofErr w:type="gramEnd"/>
            <w:r w:rsidRPr="007B5420">
              <w:rPr>
                <w:b/>
                <w:bCs/>
                <w:sz w:val="24"/>
                <w:szCs w:val="24"/>
              </w:rPr>
              <w:t xml:space="preserve"> </w:t>
            </w:r>
          </w:p>
          <w:p w:rsidR="007B5420" w:rsidRPr="007B5420" w:rsidRDefault="007B5420" w:rsidP="00B4794D">
            <w:pPr>
              <w:jc w:val="center"/>
              <w:rPr>
                <w:b/>
                <w:bCs/>
                <w:sz w:val="24"/>
                <w:szCs w:val="24"/>
              </w:rPr>
            </w:pPr>
            <w:r w:rsidRPr="007B5420">
              <w:rPr>
                <w:b/>
                <w:bCs/>
                <w:sz w:val="24"/>
                <w:szCs w:val="24"/>
              </w:rPr>
              <w:t>строя речи</w:t>
            </w:r>
          </w:p>
          <w:p w:rsidR="007B5420" w:rsidRPr="007B5420" w:rsidRDefault="007B5420" w:rsidP="00B4794D">
            <w:pPr>
              <w:jc w:val="center"/>
              <w:rPr>
                <w:b/>
                <w:sz w:val="24"/>
                <w:szCs w:val="24"/>
              </w:rPr>
            </w:pPr>
          </w:p>
        </w:tc>
        <w:tc>
          <w:tcPr>
            <w:tcW w:w="3184" w:type="dxa"/>
            <w:gridSpan w:val="2"/>
            <w:tcBorders>
              <w:left w:val="double" w:sz="4" w:space="0" w:color="auto"/>
            </w:tcBorders>
          </w:tcPr>
          <w:p w:rsidR="007B5420" w:rsidRPr="007B5420" w:rsidRDefault="007B5420" w:rsidP="00B4794D">
            <w:pPr>
              <w:jc w:val="center"/>
              <w:rPr>
                <w:b/>
                <w:bCs/>
                <w:sz w:val="24"/>
                <w:szCs w:val="24"/>
              </w:rPr>
            </w:pPr>
            <w:r w:rsidRPr="007B5420">
              <w:rPr>
                <w:b/>
                <w:bCs/>
                <w:sz w:val="24"/>
                <w:szCs w:val="24"/>
              </w:rPr>
              <w:t xml:space="preserve">Результаты коррекции связной речи </w:t>
            </w:r>
          </w:p>
          <w:p w:rsidR="007B5420" w:rsidRPr="007B5420" w:rsidRDefault="007B5420" w:rsidP="00B4794D">
            <w:pPr>
              <w:jc w:val="center"/>
              <w:rPr>
                <w:b/>
                <w:sz w:val="24"/>
                <w:szCs w:val="24"/>
              </w:rPr>
            </w:pPr>
          </w:p>
        </w:tc>
      </w:tr>
      <w:tr w:rsidR="007B5420" w:rsidRPr="007B5420" w:rsidTr="00B4794D">
        <w:tc>
          <w:tcPr>
            <w:tcW w:w="3184" w:type="dxa"/>
            <w:vMerge/>
            <w:tcBorders>
              <w:bottom w:val="double" w:sz="4" w:space="0" w:color="auto"/>
              <w:right w:val="double" w:sz="4" w:space="0" w:color="auto"/>
            </w:tcBorders>
          </w:tcPr>
          <w:p w:rsidR="007B5420" w:rsidRPr="007B5420" w:rsidRDefault="007B5420" w:rsidP="00B4794D">
            <w:pPr>
              <w:rPr>
                <w:sz w:val="24"/>
                <w:szCs w:val="24"/>
              </w:rPr>
            </w:pPr>
          </w:p>
        </w:tc>
        <w:tc>
          <w:tcPr>
            <w:tcW w:w="1592" w:type="dxa"/>
            <w:tcBorders>
              <w:left w:val="double" w:sz="4" w:space="0" w:color="auto"/>
              <w:bottom w:val="double" w:sz="4" w:space="0" w:color="auto"/>
            </w:tcBorders>
          </w:tcPr>
          <w:p w:rsidR="007B5420" w:rsidRPr="007B5420" w:rsidRDefault="007B5420" w:rsidP="00B4794D">
            <w:pPr>
              <w:jc w:val="center"/>
              <w:rPr>
                <w:sz w:val="24"/>
                <w:szCs w:val="24"/>
              </w:rPr>
            </w:pPr>
            <w:r w:rsidRPr="007B5420">
              <w:rPr>
                <w:sz w:val="24"/>
                <w:szCs w:val="24"/>
              </w:rPr>
              <w:t>Количество</w:t>
            </w:r>
          </w:p>
          <w:p w:rsidR="007B5420" w:rsidRPr="007B5420" w:rsidRDefault="007B5420" w:rsidP="00B4794D">
            <w:pPr>
              <w:jc w:val="center"/>
              <w:rPr>
                <w:sz w:val="24"/>
                <w:szCs w:val="24"/>
              </w:rPr>
            </w:pPr>
            <w:r w:rsidRPr="007B5420">
              <w:rPr>
                <w:sz w:val="24"/>
                <w:szCs w:val="24"/>
              </w:rPr>
              <w:t>воспитанников</w:t>
            </w:r>
          </w:p>
        </w:tc>
        <w:tc>
          <w:tcPr>
            <w:tcW w:w="1592" w:type="dxa"/>
            <w:tcBorders>
              <w:bottom w:val="double" w:sz="4" w:space="0" w:color="auto"/>
              <w:right w:val="double" w:sz="4" w:space="0" w:color="auto"/>
            </w:tcBorders>
          </w:tcPr>
          <w:p w:rsidR="007B5420" w:rsidRPr="007B5420" w:rsidRDefault="007B5420" w:rsidP="00B4794D">
            <w:pPr>
              <w:jc w:val="center"/>
              <w:rPr>
                <w:sz w:val="24"/>
                <w:szCs w:val="24"/>
              </w:rPr>
            </w:pPr>
            <w:r w:rsidRPr="007B5420">
              <w:rPr>
                <w:sz w:val="24"/>
                <w:szCs w:val="24"/>
              </w:rPr>
              <w:t>%</w:t>
            </w:r>
          </w:p>
        </w:tc>
        <w:tc>
          <w:tcPr>
            <w:tcW w:w="1592" w:type="dxa"/>
            <w:tcBorders>
              <w:left w:val="double" w:sz="4" w:space="0" w:color="auto"/>
              <w:bottom w:val="double" w:sz="4" w:space="0" w:color="auto"/>
            </w:tcBorders>
          </w:tcPr>
          <w:p w:rsidR="007B5420" w:rsidRPr="007B5420" w:rsidRDefault="007B5420" w:rsidP="00B4794D">
            <w:pPr>
              <w:jc w:val="center"/>
              <w:rPr>
                <w:sz w:val="24"/>
                <w:szCs w:val="24"/>
              </w:rPr>
            </w:pPr>
            <w:r w:rsidRPr="007B5420">
              <w:rPr>
                <w:sz w:val="24"/>
                <w:szCs w:val="24"/>
              </w:rPr>
              <w:t>Количество</w:t>
            </w:r>
          </w:p>
          <w:p w:rsidR="007B5420" w:rsidRPr="007B5420" w:rsidRDefault="007B5420" w:rsidP="00B4794D">
            <w:pPr>
              <w:jc w:val="center"/>
              <w:rPr>
                <w:sz w:val="24"/>
                <w:szCs w:val="24"/>
              </w:rPr>
            </w:pPr>
            <w:r w:rsidRPr="007B5420">
              <w:rPr>
                <w:sz w:val="24"/>
                <w:szCs w:val="24"/>
              </w:rPr>
              <w:t>воспитанников</w:t>
            </w:r>
          </w:p>
        </w:tc>
        <w:tc>
          <w:tcPr>
            <w:tcW w:w="1592" w:type="dxa"/>
            <w:tcBorders>
              <w:bottom w:val="double" w:sz="4" w:space="0" w:color="auto"/>
              <w:right w:val="double" w:sz="4" w:space="0" w:color="auto"/>
            </w:tcBorders>
          </w:tcPr>
          <w:p w:rsidR="007B5420" w:rsidRPr="007B5420" w:rsidRDefault="007B5420" w:rsidP="00B4794D">
            <w:pPr>
              <w:jc w:val="center"/>
              <w:rPr>
                <w:sz w:val="24"/>
                <w:szCs w:val="24"/>
              </w:rPr>
            </w:pPr>
            <w:r w:rsidRPr="007B5420">
              <w:rPr>
                <w:sz w:val="24"/>
                <w:szCs w:val="24"/>
              </w:rPr>
              <w:t>%</w:t>
            </w:r>
          </w:p>
        </w:tc>
        <w:tc>
          <w:tcPr>
            <w:tcW w:w="1592" w:type="dxa"/>
            <w:tcBorders>
              <w:left w:val="double" w:sz="4" w:space="0" w:color="auto"/>
              <w:bottom w:val="double" w:sz="4" w:space="0" w:color="auto"/>
            </w:tcBorders>
          </w:tcPr>
          <w:p w:rsidR="007B5420" w:rsidRPr="007B5420" w:rsidRDefault="007B5420" w:rsidP="00B4794D">
            <w:pPr>
              <w:jc w:val="center"/>
              <w:rPr>
                <w:sz w:val="24"/>
                <w:szCs w:val="24"/>
              </w:rPr>
            </w:pPr>
            <w:r w:rsidRPr="007B5420">
              <w:rPr>
                <w:sz w:val="24"/>
                <w:szCs w:val="24"/>
              </w:rPr>
              <w:t>Количество</w:t>
            </w:r>
          </w:p>
          <w:p w:rsidR="007B5420" w:rsidRPr="007B5420" w:rsidRDefault="007B5420" w:rsidP="00B4794D">
            <w:pPr>
              <w:jc w:val="center"/>
              <w:rPr>
                <w:sz w:val="24"/>
                <w:szCs w:val="24"/>
              </w:rPr>
            </w:pPr>
            <w:r w:rsidRPr="007B5420">
              <w:rPr>
                <w:sz w:val="24"/>
                <w:szCs w:val="24"/>
              </w:rPr>
              <w:t>воспитанников</w:t>
            </w:r>
          </w:p>
        </w:tc>
        <w:tc>
          <w:tcPr>
            <w:tcW w:w="1592" w:type="dxa"/>
            <w:tcBorders>
              <w:bottom w:val="double" w:sz="4" w:space="0" w:color="auto"/>
              <w:right w:val="double" w:sz="4" w:space="0" w:color="auto"/>
            </w:tcBorders>
          </w:tcPr>
          <w:p w:rsidR="007B5420" w:rsidRPr="007B5420" w:rsidRDefault="007B5420" w:rsidP="00B4794D">
            <w:pPr>
              <w:jc w:val="center"/>
              <w:rPr>
                <w:sz w:val="24"/>
                <w:szCs w:val="24"/>
              </w:rPr>
            </w:pPr>
            <w:r w:rsidRPr="007B5420">
              <w:rPr>
                <w:sz w:val="24"/>
                <w:szCs w:val="24"/>
              </w:rPr>
              <w:t>%</w:t>
            </w:r>
          </w:p>
        </w:tc>
        <w:tc>
          <w:tcPr>
            <w:tcW w:w="1592" w:type="dxa"/>
            <w:tcBorders>
              <w:left w:val="double" w:sz="4" w:space="0" w:color="auto"/>
              <w:bottom w:val="double" w:sz="4" w:space="0" w:color="auto"/>
            </w:tcBorders>
          </w:tcPr>
          <w:p w:rsidR="007B5420" w:rsidRPr="007B5420" w:rsidRDefault="007B5420" w:rsidP="00B4794D">
            <w:pPr>
              <w:jc w:val="center"/>
              <w:rPr>
                <w:sz w:val="24"/>
                <w:szCs w:val="24"/>
              </w:rPr>
            </w:pPr>
            <w:r w:rsidRPr="007B5420">
              <w:rPr>
                <w:sz w:val="24"/>
                <w:szCs w:val="24"/>
              </w:rPr>
              <w:t>Количество</w:t>
            </w:r>
          </w:p>
          <w:p w:rsidR="007B5420" w:rsidRPr="007B5420" w:rsidRDefault="007B5420" w:rsidP="00B4794D">
            <w:pPr>
              <w:jc w:val="center"/>
              <w:rPr>
                <w:sz w:val="24"/>
                <w:szCs w:val="24"/>
              </w:rPr>
            </w:pPr>
            <w:r w:rsidRPr="007B5420">
              <w:rPr>
                <w:sz w:val="24"/>
                <w:szCs w:val="24"/>
              </w:rPr>
              <w:t>воспитанников</w:t>
            </w:r>
          </w:p>
        </w:tc>
        <w:tc>
          <w:tcPr>
            <w:tcW w:w="1592" w:type="dxa"/>
            <w:tcBorders>
              <w:bottom w:val="double" w:sz="4" w:space="0" w:color="auto"/>
            </w:tcBorders>
          </w:tcPr>
          <w:p w:rsidR="007B5420" w:rsidRPr="007B5420" w:rsidRDefault="007B5420" w:rsidP="00B4794D">
            <w:pPr>
              <w:jc w:val="center"/>
              <w:rPr>
                <w:sz w:val="24"/>
                <w:szCs w:val="24"/>
              </w:rPr>
            </w:pPr>
            <w:r w:rsidRPr="007B5420">
              <w:rPr>
                <w:sz w:val="24"/>
                <w:szCs w:val="24"/>
              </w:rPr>
              <w:t>%</w:t>
            </w:r>
          </w:p>
        </w:tc>
      </w:tr>
      <w:tr w:rsidR="007B5420" w:rsidRPr="007B5420" w:rsidTr="00B4794D">
        <w:tc>
          <w:tcPr>
            <w:tcW w:w="3184" w:type="dxa"/>
            <w:tcBorders>
              <w:top w:val="double" w:sz="4" w:space="0" w:color="auto"/>
              <w:right w:val="double" w:sz="4" w:space="0" w:color="auto"/>
            </w:tcBorders>
          </w:tcPr>
          <w:p w:rsidR="007B5420" w:rsidRPr="007B5420" w:rsidRDefault="007B5420" w:rsidP="00B4794D">
            <w:pPr>
              <w:rPr>
                <w:sz w:val="24"/>
                <w:szCs w:val="24"/>
              </w:rPr>
            </w:pPr>
          </w:p>
          <w:p w:rsidR="007B5420" w:rsidRPr="007B5420" w:rsidRDefault="007B5420" w:rsidP="00B4794D">
            <w:pPr>
              <w:rPr>
                <w:sz w:val="24"/>
                <w:szCs w:val="24"/>
              </w:rPr>
            </w:pPr>
            <w:r w:rsidRPr="007B5420">
              <w:rPr>
                <w:sz w:val="24"/>
                <w:szCs w:val="24"/>
              </w:rPr>
              <w:lastRenderedPageBreak/>
              <w:t xml:space="preserve">Соответствие </w:t>
            </w:r>
          </w:p>
          <w:p w:rsidR="007B5420" w:rsidRPr="007B5420" w:rsidRDefault="007B5420" w:rsidP="00B4794D">
            <w:pPr>
              <w:rPr>
                <w:sz w:val="24"/>
                <w:szCs w:val="24"/>
              </w:rPr>
            </w:pPr>
            <w:r w:rsidRPr="007B5420">
              <w:rPr>
                <w:sz w:val="24"/>
                <w:szCs w:val="24"/>
              </w:rPr>
              <w:t>возрастной речевой норме</w:t>
            </w:r>
          </w:p>
          <w:p w:rsidR="007B5420" w:rsidRPr="007B5420" w:rsidRDefault="007B5420" w:rsidP="00B4794D">
            <w:pPr>
              <w:rPr>
                <w:sz w:val="24"/>
                <w:szCs w:val="24"/>
              </w:rPr>
            </w:pPr>
          </w:p>
        </w:tc>
        <w:tc>
          <w:tcPr>
            <w:tcW w:w="1592" w:type="dxa"/>
            <w:tcBorders>
              <w:top w:val="doub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lastRenderedPageBreak/>
              <w:t>5</w:t>
            </w:r>
          </w:p>
        </w:tc>
        <w:tc>
          <w:tcPr>
            <w:tcW w:w="1592" w:type="dxa"/>
            <w:tcBorders>
              <w:top w:val="double" w:sz="4" w:space="0" w:color="auto"/>
              <w:right w:val="double" w:sz="4" w:space="0" w:color="auto"/>
            </w:tcBorders>
            <w:vAlign w:val="center"/>
          </w:tcPr>
          <w:p w:rsidR="007B5420" w:rsidRPr="007B5420" w:rsidRDefault="007B5420" w:rsidP="00B4794D">
            <w:pPr>
              <w:jc w:val="center"/>
              <w:rPr>
                <w:sz w:val="24"/>
                <w:szCs w:val="24"/>
              </w:rPr>
            </w:pPr>
            <w:r w:rsidRPr="007B5420">
              <w:rPr>
                <w:sz w:val="24"/>
                <w:szCs w:val="24"/>
              </w:rPr>
              <w:t>16</w:t>
            </w:r>
          </w:p>
        </w:tc>
        <w:tc>
          <w:tcPr>
            <w:tcW w:w="1592" w:type="dxa"/>
            <w:tcBorders>
              <w:top w:val="doub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t>4</w:t>
            </w:r>
          </w:p>
        </w:tc>
        <w:tc>
          <w:tcPr>
            <w:tcW w:w="1592" w:type="dxa"/>
            <w:tcBorders>
              <w:top w:val="double" w:sz="4" w:space="0" w:color="auto"/>
              <w:right w:val="double" w:sz="4" w:space="0" w:color="auto"/>
            </w:tcBorders>
            <w:vAlign w:val="center"/>
          </w:tcPr>
          <w:p w:rsidR="007B5420" w:rsidRPr="007B5420" w:rsidRDefault="007B5420" w:rsidP="00B4794D">
            <w:pPr>
              <w:jc w:val="center"/>
              <w:rPr>
                <w:sz w:val="24"/>
                <w:szCs w:val="24"/>
              </w:rPr>
            </w:pPr>
            <w:r w:rsidRPr="007B5420">
              <w:rPr>
                <w:sz w:val="24"/>
                <w:szCs w:val="24"/>
              </w:rPr>
              <w:t>12</w:t>
            </w:r>
          </w:p>
        </w:tc>
        <w:tc>
          <w:tcPr>
            <w:tcW w:w="1592" w:type="dxa"/>
            <w:tcBorders>
              <w:top w:val="doub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t>4</w:t>
            </w:r>
          </w:p>
        </w:tc>
        <w:tc>
          <w:tcPr>
            <w:tcW w:w="1592" w:type="dxa"/>
            <w:tcBorders>
              <w:top w:val="double" w:sz="4" w:space="0" w:color="auto"/>
              <w:right w:val="double" w:sz="4" w:space="0" w:color="auto"/>
            </w:tcBorders>
            <w:vAlign w:val="center"/>
          </w:tcPr>
          <w:p w:rsidR="007B5420" w:rsidRPr="007B5420" w:rsidRDefault="007B5420" w:rsidP="00B4794D">
            <w:pPr>
              <w:jc w:val="center"/>
              <w:rPr>
                <w:sz w:val="24"/>
                <w:szCs w:val="24"/>
              </w:rPr>
            </w:pPr>
            <w:r w:rsidRPr="007B5420">
              <w:rPr>
                <w:sz w:val="24"/>
                <w:szCs w:val="24"/>
              </w:rPr>
              <w:t>12</w:t>
            </w:r>
          </w:p>
        </w:tc>
        <w:tc>
          <w:tcPr>
            <w:tcW w:w="1592" w:type="dxa"/>
            <w:tcBorders>
              <w:top w:val="double" w:sz="4" w:space="0" w:color="auto"/>
              <w:left w:val="double" w:sz="4" w:space="0" w:color="auto"/>
            </w:tcBorders>
            <w:vAlign w:val="center"/>
          </w:tcPr>
          <w:p w:rsidR="007B5420" w:rsidRPr="007B5420" w:rsidRDefault="007B5420" w:rsidP="00B4794D">
            <w:pPr>
              <w:jc w:val="center"/>
              <w:rPr>
                <w:sz w:val="24"/>
                <w:szCs w:val="24"/>
              </w:rPr>
            </w:pPr>
            <w:r w:rsidRPr="007B5420">
              <w:rPr>
                <w:sz w:val="24"/>
                <w:szCs w:val="24"/>
              </w:rPr>
              <w:t>1</w:t>
            </w:r>
          </w:p>
        </w:tc>
        <w:tc>
          <w:tcPr>
            <w:tcW w:w="1592" w:type="dxa"/>
            <w:tcBorders>
              <w:top w:val="double" w:sz="4" w:space="0" w:color="auto"/>
            </w:tcBorders>
            <w:vAlign w:val="center"/>
          </w:tcPr>
          <w:p w:rsidR="007B5420" w:rsidRPr="007B5420" w:rsidRDefault="007B5420" w:rsidP="00B4794D">
            <w:pPr>
              <w:jc w:val="center"/>
              <w:rPr>
                <w:sz w:val="24"/>
                <w:szCs w:val="24"/>
              </w:rPr>
            </w:pPr>
            <w:r w:rsidRPr="007B5420">
              <w:rPr>
                <w:sz w:val="24"/>
                <w:szCs w:val="24"/>
              </w:rPr>
              <w:t>3,2</w:t>
            </w:r>
          </w:p>
        </w:tc>
      </w:tr>
      <w:tr w:rsidR="007B5420" w:rsidTr="00B4794D">
        <w:tc>
          <w:tcPr>
            <w:tcW w:w="3184" w:type="dxa"/>
            <w:tcBorders>
              <w:right w:val="double" w:sz="4" w:space="0" w:color="auto"/>
            </w:tcBorders>
          </w:tcPr>
          <w:p w:rsidR="007B5420" w:rsidRDefault="007B5420" w:rsidP="00B4794D">
            <w:pPr>
              <w:rPr>
                <w:sz w:val="26"/>
                <w:szCs w:val="26"/>
              </w:rPr>
            </w:pPr>
          </w:p>
          <w:p w:rsidR="007B5420" w:rsidRDefault="007B5420" w:rsidP="00B4794D">
            <w:pPr>
              <w:rPr>
                <w:sz w:val="26"/>
                <w:szCs w:val="26"/>
              </w:rPr>
            </w:pPr>
            <w:r w:rsidRPr="00160E82">
              <w:rPr>
                <w:sz w:val="26"/>
                <w:szCs w:val="26"/>
              </w:rPr>
              <w:t>Значительная положительная динамика</w:t>
            </w:r>
          </w:p>
          <w:p w:rsidR="007B5420" w:rsidRPr="00160E82" w:rsidRDefault="007B5420" w:rsidP="00B4794D">
            <w:pPr>
              <w:rPr>
                <w:sz w:val="26"/>
                <w:szCs w:val="26"/>
              </w:rPr>
            </w:pP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15</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48</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19</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61</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15</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48</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17</w:t>
            </w:r>
          </w:p>
        </w:tc>
        <w:tc>
          <w:tcPr>
            <w:tcW w:w="1592" w:type="dxa"/>
            <w:vAlign w:val="center"/>
          </w:tcPr>
          <w:p w:rsidR="007B5420" w:rsidRPr="0071245B" w:rsidRDefault="007B5420" w:rsidP="00B4794D">
            <w:pPr>
              <w:jc w:val="center"/>
              <w:rPr>
                <w:sz w:val="28"/>
                <w:szCs w:val="28"/>
              </w:rPr>
            </w:pPr>
            <w:r>
              <w:rPr>
                <w:sz w:val="28"/>
                <w:szCs w:val="28"/>
              </w:rPr>
              <w:t>54</w:t>
            </w:r>
          </w:p>
        </w:tc>
      </w:tr>
      <w:tr w:rsidR="007B5420" w:rsidTr="00B4794D">
        <w:tc>
          <w:tcPr>
            <w:tcW w:w="3184" w:type="dxa"/>
            <w:tcBorders>
              <w:right w:val="double" w:sz="4" w:space="0" w:color="auto"/>
            </w:tcBorders>
          </w:tcPr>
          <w:p w:rsidR="007B5420" w:rsidRDefault="007B5420" w:rsidP="00B4794D">
            <w:pPr>
              <w:rPr>
                <w:sz w:val="26"/>
                <w:szCs w:val="26"/>
              </w:rPr>
            </w:pPr>
          </w:p>
          <w:p w:rsidR="007B5420" w:rsidRDefault="007B5420" w:rsidP="00B4794D">
            <w:pPr>
              <w:rPr>
                <w:sz w:val="26"/>
                <w:szCs w:val="26"/>
              </w:rPr>
            </w:pPr>
            <w:r w:rsidRPr="00160E82">
              <w:rPr>
                <w:sz w:val="26"/>
                <w:szCs w:val="26"/>
              </w:rPr>
              <w:t>Незначительная положительная динамика</w:t>
            </w:r>
          </w:p>
          <w:p w:rsidR="007B5420" w:rsidRPr="00160E82" w:rsidRDefault="007B5420" w:rsidP="00B4794D">
            <w:pPr>
              <w:rPr>
                <w:sz w:val="26"/>
                <w:szCs w:val="26"/>
              </w:rPr>
            </w:pP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7</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22</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7</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22</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10</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32</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10</w:t>
            </w:r>
          </w:p>
        </w:tc>
        <w:tc>
          <w:tcPr>
            <w:tcW w:w="1592" w:type="dxa"/>
            <w:vAlign w:val="center"/>
          </w:tcPr>
          <w:p w:rsidR="007B5420" w:rsidRPr="0071245B" w:rsidRDefault="007B5420" w:rsidP="00B4794D">
            <w:pPr>
              <w:jc w:val="center"/>
              <w:rPr>
                <w:sz w:val="28"/>
                <w:szCs w:val="28"/>
              </w:rPr>
            </w:pPr>
            <w:r>
              <w:rPr>
                <w:sz w:val="28"/>
                <w:szCs w:val="28"/>
              </w:rPr>
              <w:t>32</w:t>
            </w:r>
          </w:p>
        </w:tc>
      </w:tr>
      <w:tr w:rsidR="007B5420" w:rsidTr="00B4794D">
        <w:tc>
          <w:tcPr>
            <w:tcW w:w="3184" w:type="dxa"/>
            <w:tcBorders>
              <w:right w:val="double" w:sz="4" w:space="0" w:color="auto"/>
            </w:tcBorders>
          </w:tcPr>
          <w:p w:rsidR="007B5420" w:rsidRDefault="007B5420" w:rsidP="00B4794D">
            <w:pPr>
              <w:rPr>
                <w:sz w:val="26"/>
                <w:szCs w:val="26"/>
              </w:rPr>
            </w:pPr>
          </w:p>
          <w:p w:rsidR="007B5420" w:rsidRDefault="007B5420" w:rsidP="00B4794D">
            <w:pPr>
              <w:rPr>
                <w:sz w:val="26"/>
                <w:szCs w:val="26"/>
              </w:rPr>
            </w:pPr>
            <w:r w:rsidRPr="00160E82">
              <w:rPr>
                <w:sz w:val="26"/>
                <w:szCs w:val="26"/>
              </w:rPr>
              <w:t>Отсутствие положительной динамики</w:t>
            </w:r>
          </w:p>
          <w:p w:rsidR="007B5420" w:rsidRPr="00160E82" w:rsidRDefault="007B5420" w:rsidP="00B4794D">
            <w:pPr>
              <w:rPr>
                <w:sz w:val="26"/>
                <w:szCs w:val="26"/>
              </w:rPr>
            </w:pP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4</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12</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1</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3,2</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2</w:t>
            </w:r>
          </w:p>
        </w:tc>
        <w:tc>
          <w:tcPr>
            <w:tcW w:w="1592" w:type="dxa"/>
            <w:tcBorders>
              <w:right w:val="double" w:sz="4" w:space="0" w:color="auto"/>
            </w:tcBorders>
            <w:vAlign w:val="center"/>
          </w:tcPr>
          <w:p w:rsidR="007B5420" w:rsidRPr="0071245B" w:rsidRDefault="007B5420" w:rsidP="00B4794D">
            <w:pPr>
              <w:jc w:val="center"/>
              <w:rPr>
                <w:sz w:val="28"/>
                <w:szCs w:val="28"/>
              </w:rPr>
            </w:pPr>
            <w:r>
              <w:rPr>
                <w:sz w:val="28"/>
                <w:szCs w:val="28"/>
              </w:rPr>
              <w:t>6,4</w:t>
            </w:r>
          </w:p>
        </w:tc>
        <w:tc>
          <w:tcPr>
            <w:tcW w:w="1592" w:type="dxa"/>
            <w:tcBorders>
              <w:left w:val="double" w:sz="4" w:space="0" w:color="auto"/>
            </w:tcBorders>
            <w:vAlign w:val="center"/>
          </w:tcPr>
          <w:p w:rsidR="007B5420" w:rsidRPr="0071245B" w:rsidRDefault="007B5420" w:rsidP="00B4794D">
            <w:pPr>
              <w:jc w:val="center"/>
              <w:rPr>
                <w:sz w:val="28"/>
                <w:szCs w:val="28"/>
              </w:rPr>
            </w:pPr>
            <w:r>
              <w:rPr>
                <w:sz w:val="28"/>
                <w:szCs w:val="28"/>
              </w:rPr>
              <w:t>3</w:t>
            </w:r>
          </w:p>
        </w:tc>
        <w:tc>
          <w:tcPr>
            <w:tcW w:w="1592" w:type="dxa"/>
            <w:vAlign w:val="center"/>
          </w:tcPr>
          <w:p w:rsidR="007B5420" w:rsidRPr="0071245B" w:rsidRDefault="007B5420" w:rsidP="00B4794D">
            <w:pPr>
              <w:jc w:val="center"/>
              <w:rPr>
                <w:sz w:val="28"/>
                <w:szCs w:val="28"/>
              </w:rPr>
            </w:pPr>
            <w:r>
              <w:rPr>
                <w:sz w:val="28"/>
                <w:szCs w:val="28"/>
              </w:rPr>
              <w:t>9,6</w:t>
            </w:r>
          </w:p>
        </w:tc>
      </w:tr>
    </w:tbl>
    <w:p w:rsidR="007B5420" w:rsidRPr="00076832" w:rsidRDefault="007B5420" w:rsidP="007B5420"/>
    <w:p w:rsidR="003D2A96" w:rsidRPr="00EA7B78" w:rsidRDefault="003D2A96" w:rsidP="003D2A96">
      <w:pPr>
        <w:spacing w:line="276" w:lineRule="auto"/>
        <w:jc w:val="center"/>
        <w:rPr>
          <w:b/>
          <w:sz w:val="24"/>
          <w:szCs w:val="24"/>
        </w:rPr>
      </w:pPr>
      <w:r w:rsidRPr="00EA7B78">
        <w:rPr>
          <w:b/>
          <w:sz w:val="24"/>
          <w:szCs w:val="24"/>
        </w:rPr>
        <w:t xml:space="preserve">Отчёт о результатах деятельности учителя-логопеда МДОУ «Детский сад №104»  г. Ярославля                  </w:t>
      </w:r>
    </w:p>
    <w:p w:rsidR="003D2A96" w:rsidRPr="00EA7B78" w:rsidRDefault="003D2A96" w:rsidP="003D2A96">
      <w:pPr>
        <w:spacing w:line="360" w:lineRule="auto"/>
        <w:jc w:val="center"/>
        <w:rPr>
          <w:b/>
          <w:sz w:val="24"/>
          <w:szCs w:val="24"/>
        </w:rPr>
      </w:pPr>
      <w:r w:rsidRPr="00EA7B78">
        <w:rPr>
          <w:b/>
          <w:sz w:val="24"/>
          <w:szCs w:val="24"/>
        </w:rPr>
        <w:t>за  2022- 2023  учебный год Соколовой АА</w:t>
      </w:r>
    </w:p>
    <w:p w:rsidR="003D2A96" w:rsidRPr="00EA7B78" w:rsidRDefault="003D2A96" w:rsidP="003D2A96">
      <w:pPr>
        <w:ind w:firstLine="567"/>
        <w:rPr>
          <w:sz w:val="24"/>
          <w:szCs w:val="24"/>
        </w:rPr>
      </w:pPr>
      <w:r w:rsidRPr="00EA7B78">
        <w:rPr>
          <w:b/>
          <w:sz w:val="24"/>
          <w:szCs w:val="24"/>
        </w:rPr>
        <w:t>Часть 1</w:t>
      </w:r>
      <w:r w:rsidRPr="00EA7B78">
        <w:rPr>
          <w:b/>
          <w:sz w:val="24"/>
          <w:szCs w:val="24"/>
          <w:u w:val="single"/>
        </w:rPr>
        <w:t>.</w:t>
      </w:r>
      <w:r w:rsidRPr="00EA7B78">
        <w:rPr>
          <w:sz w:val="24"/>
          <w:szCs w:val="24"/>
          <w:u w:val="single"/>
        </w:rPr>
        <w:t xml:space="preserve"> Количественные данные о зачислении воспитанников в список, занимающихся с учителем-логопедом, и их выпуске.</w:t>
      </w:r>
    </w:p>
    <w:p w:rsidR="003D2A96" w:rsidRPr="00EA7B78" w:rsidRDefault="003D2A96" w:rsidP="003D2A96">
      <w:pPr>
        <w:jc w:val="both"/>
        <w:rPr>
          <w:sz w:val="24"/>
          <w:szCs w:val="24"/>
        </w:rPr>
      </w:pPr>
    </w:p>
    <w:tbl>
      <w:tblPr>
        <w:tblW w:w="1536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431"/>
        <w:gridCol w:w="1135"/>
        <w:gridCol w:w="993"/>
        <w:gridCol w:w="993"/>
        <w:gridCol w:w="993"/>
        <w:gridCol w:w="1215"/>
        <w:gridCol w:w="1215"/>
        <w:gridCol w:w="1215"/>
        <w:gridCol w:w="1215"/>
        <w:gridCol w:w="1215"/>
        <w:gridCol w:w="1215"/>
        <w:gridCol w:w="1215"/>
      </w:tblGrid>
      <w:tr w:rsidR="003D2A96" w:rsidRPr="00EA7B78" w:rsidTr="00D727EE">
        <w:trPr>
          <w:cantSplit/>
        </w:trPr>
        <w:tc>
          <w:tcPr>
            <w:tcW w:w="1310" w:type="dxa"/>
            <w:vMerge w:val="restart"/>
            <w:tcBorders>
              <w:top w:val="single" w:sz="4" w:space="0" w:color="auto"/>
              <w:left w:val="single" w:sz="4" w:space="0" w:color="auto"/>
              <w:bottom w:val="double" w:sz="4" w:space="0" w:color="auto"/>
              <w:right w:val="double" w:sz="4" w:space="0" w:color="auto"/>
            </w:tcBorders>
            <w:vAlign w:val="center"/>
          </w:tcPr>
          <w:p w:rsidR="003D2A96" w:rsidRPr="00EA7B78" w:rsidRDefault="003D2A96" w:rsidP="00D727EE">
            <w:pPr>
              <w:jc w:val="center"/>
              <w:rPr>
                <w:sz w:val="24"/>
                <w:szCs w:val="24"/>
              </w:rPr>
            </w:pPr>
          </w:p>
          <w:p w:rsidR="003D2A96" w:rsidRPr="00EA7B78" w:rsidRDefault="003D2A96" w:rsidP="00D727EE">
            <w:pPr>
              <w:jc w:val="center"/>
              <w:rPr>
                <w:sz w:val="24"/>
                <w:szCs w:val="24"/>
              </w:rPr>
            </w:pPr>
            <w:r w:rsidRPr="00EA7B78">
              <w:rPr>
                <w:sz w:val="24"/>
                <w:szCs w:val="24"/>
              </w:rPr>
              <w:t>Группа</w:t>
            </w:r>
          </w:p>
        </w:tc>
        <w:tc>
          <w:tcPr>
            <w:tcW w:w="1431" w:type="dxa"/>
            <w:vMerge w:val="restart"/>
            <w:tcBorders>
              <w:top w:val="single" w:sz="4" w:space="0" w:color="auto"/>
              <w:left w:val="single" w:sz="4" w:space="0" w:color="auto"/>
              <w:bottom w:val="double" w:sz="4" w:space="0" w:color="auto"/>
              <w:right w:val="doub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Общее  количество воспитанников, обследованных</w:t>
            </w:r>
          </w:p>
          <w:p w:rsidR="003D2A96" w:rsidRPr="00EA7B78" w:rsidRDefault="003D2A96" w:rsidP="00D727EE">
            <w:pPr>
              <w:ind w:left="113" w:right="113"/>
              <w:jc w:val="center"/>
              <w:rPr>
                <w:sz w:val="24"/>
                <w:szCs w:val="24"/>
              </w:rPr>
            </w:pPr>
            <w:r w:rsidRPr="00EA7B78">
              <w:rPr>
                <w:sz w:val="24"/>
                <w:szCs w:val="24"/>
              </w:rPr>
              <w:t>учителем-логопедом</w:t>
            </w:r>
          </w:p>
        </w:tc>
        <w:tc>
          <w:tcPr>
            <w:tcW w:w="4114" w:type="dxa"/>
            <w:gridSpan w:val="4"/>
            <w:tcBorders>
              <w:top w:val="single" w:sz="4" w:space="0" w:color="auto"/>
              <w:left w:val="double" w:sz="4" w:space="0" w:color="auto"/>
              <w:bottom w:val="single" w:sz="4" w:space="0" w:color="auto"/>
              <w:right w:val="double" w:sz="4" w:space="0" w:color="auto"/>
            </w:tcBorders>
            <w:vAlign w:val="center"/>
          </w:tcPr>
          <w:p w:rsidR="003D2A96" w:rsidRPr="00EA7B78" w:rsidRDefault="003D2A96" w:rsidP="00D727EE">
            <w:pPr>
              <w:jc w:val="center"/>
              <w:rPr>
                <w:sz w:val="24"/>
                <w:szCs w:val="24"/>
              </w:rPr>
            </w:pPr>
            <w:r w:rsidRPr="00EA7B78">
              <w:rPr>
                <w:sz w:val="24"/>
                <w:szCs w:val="24"/>
              </w:rPr>
              <w:t xml:space="preserve">Количество воспитанников, </w:t>
            </w:r>
          </w:p>
          <w:p w:rsidR="003D2A96" w:rsidRPr="00EA7B78" w:rsidRDefault="003D2A96" w:rsidP="00D727EE">
            <w:pPr>
              <w:jc w:val="center"/>
              <w:rPr>
                <w:sz w:val="24"/>
                <w:szCs w:val="24"/>
              </w:rPr>
            </w:pPr>
            <w:proofErr w:type="gramStart"/>
            <w:r w:rsidRPr="00EA7B78">
              <w:rPr>
                <w:sz w:val="24"/>
                <w:szCs w:val="24"/>
              </w:rPr>
              <w:t>включённых</w:t>
            </w:r>
            <w:proofErr w:type="gramEnd"/>
            <w:r w:rsidRPr="00EA7B78">
              <w:rPr>
                <w:sz w:val="24"/>
                <w:szCs w:val="24"/>
              </w:rPr>
              <w:t xml:space="preserve"> в список занимающихся </w:t>
            </w:r>
          </w:p>
          <w:p w:rsidR="003D2A96" w:rsidRPr="00EA7B78" w:rsidRDefault="003D2A96" w:rsidP="00D727EE">
            <w:pPr>
              <w:jc w:val="center"/>
              <w:rPr>
                <w:sz w:val="24"/>
                <w:szCs w:val="24"/>
              </w:rPr>
            </w:pPr>
            <w:r w:rsidRPr="00EA7B78">
              <w:rPr>
                <w:sz w:val="24"/>
                <w:szCs w:val="24"/>
              </w:rPr>
              <w:t>с учителем-логопедом</w:t>
            </w:r>
          </w:p>
          <w:p w:rsidR="003D2A96" w:rsidRPr="00EA7B78" w:rsidRDefault="003D2A96" w:rsidP="00D727EE">
            <w:pPr>
              <w:jc w:val="center"/>
              <w:rPr>
                <w:sz w:val="24"/>
                <w:szCs w:val="24"/>
              </w:rPr>
            </w:pPr>
          </w:p>
        </w:tc>
        <w:tc>
          <w:tcPr>
            <w:tcW w:w="1215" w:type="dxa"/>
            <w:vMerge w:val="restart"/>
            <w:tcBorders>
              <w:top w:val="single" w:sz="4" w:space="0" w:color="auto"/>
              <w:left w:val="double" w:sz="4" w:space="0" w:color="auto"/>
              <w:bottom w:val="double" w:sz="4" w:space="0" w:color="auto"/>
              <w:right w:val="doub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Количество воспитанников с ТНР, подлежащих направлению на ПМПК</w:t>
            </w:r>
          </w:p>
        </w:tc>
        <w:tc>
          <w:tcPr>
            <w:tcW w:w="1215" w:type="dxa"/>
            <w:vMerge w:val="restart"/>
            <w:tcBorders>
              <w:top w:val="single" w:sz="4" w:space="0" w:color="auto"/>
              <w:left w:val="double" w:sz="4" w:space="0" w:color="auto"/>
              <w:bottom w:val="double" w:sz="4" w:space="0" w:color="auto"/>
              <w:right w:val="single" w:sz="4" w:space="0" w:color="auto"/>
            </w:tcBorders>
            <w:textDirection w:val="btLr"/>
            <w:hideMark/>
          </w:tcPr>
          <w:p w:rsidR="003D2A96" w:rsidRPr="00EA7B78" w:rsidRDefault="003D2A96" w:rsidP="00D727EE">
            <w:pPr>
              <w:ind w:left="113" w:right="113"/>
              <w:jc w:val="center"/>
              <w:rPr>
                <w:sz w:val="24"/>
                <w:szCs w:val="24"/>
              </w:rPr>
            </w:pPr>
            <w:r w:rsidRPr="00EA7B78">
              <w:rPr>
                <w:sz w:val="24"/>
                <w:szCs w:val="24"/>
              </w:rPr>
              <w:t>Получили консультативную помощь</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Занимались</w:t>
            </w:r>
          </w:p>
          <w:p w:rsidR="003D2A96" w:rsidRPr="00EA7B78" w:rsidRDefault="003D2A96" w:rsidP="00D727EE">
            <w:pPr>
              <w:ind w:left="113" w:right="113"/>
              <w:jc w:val="center"/>
              <w:rPr>
                <w:sz w:val="24"/>
                <w:szCs w:val="24"/>
              </w:rPr>
            </w:pPr>
            <w:r w:rsidRPr="00EA7B78">
              <w:rPr>
                <w:sz w:val="24"/>
                <w:szCs w:val="24"/>
              </w:rPr>
              <w:t>с  учителем-логопедом</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Выпущено</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Оставлено  для продолжения   занятий</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Направлено  на  ПМПК</w:t>
            </w:r>
          </w:p>
        </w:tc>
        <w:tc>
          <w:tcPr>
            <w:tcW w:w="1215"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Выбыло</w:t>
            </w:r>
          </w:p>
          <w:p w:rsidR="003D2A96" w:rsidRPr="00EA7B78" w:rsidRDefault="003D2A96" w:rsidP="00D727EE">
            <w:pPr>
              <w:ind w:left="113" w:right="113"/>
              <w:jc w:val="center"/>
              <w:rPr>
                <w:sz w:val="24"/>
                <w:szCs w:val="24"/>
              </w:rPr>
            </w:pPr>
            <w:r w:rsidRPr="00EA7B78">
              <w:rPr>
                <w:sz w:val="24"/>
                <w:szCs w:val="24"/>
              </w:rPr>
              <w:t>по разным причинам</w:t>
            </w:r>
          </w:p>
        </w:tc>
      </w:tr>
      <w:tr w:rsidR="003D2A96" w:rsidRPr="00EA7B78" w:rsidTr="00D727EE">
        <w:trPr>
          <w:cantSplit/>
        </w:trPr>
        <w:tc>
          <w:tcPr>
            <w:tcW w:w="1310" w:type="dxa"/>
            <w:vMerge/>
            <w:tcBorders>
              <w:top w:val="single" w:sz="4" w:space="0" w:color="auto"/>
              <w:left w:val="single" w:sz="4" w:space="0" w:color="auto"/>
              <w:bottom w:val="double" w:sz="4" w:space="0" w:color="auto"/>
              <w:right w:val="double" w:sz="4" w:space="0" w:color="auto"/>
            </w:tcBorders>
            <w:vAlign w:val="center"/>
            <w:hideMark/>
          </w:tcPr>
          <w:p w:rsidR="003D2A96" w:rsidRPr="00EA7B78" w:rsidRDefault="003D2A96" w:rsidP="00D727EE">
            <w:pPr>
              <w:rPr>
                <w:sz w:val="24"/>
                <w:szCs w:val="24"/>
              </w:rPr>
            </w:pPr>
          </w:p>
        </w:tc>
        <w:tc>
          <w:tcPr>
            <w:tcW w:w="1431" w:type="dxa"/>
            <w:vMerge/>
            <w:tcBorders>
              <w:top w:val="single" w:sz="4" w:space="0" w:color="auto"/>
              <w:left w:val="single" w:sz="4" w:space="0" w:color="auto"/>
              <w:bottom w:val="double" w:sz="4" w:space="0" w:color="auto"/>
              <w:right w:val="double" w:sz="4" w:space="0" w:color="auto"/>
            </w:tcBorders>
            <w:vAlign w:val="center"/>
            <w:hideMark/>
          </w:tcPr>
          <w:p w:rsidR="003D2A96" w:rsidRPr="00EA7B78" w:rsidRDefault="003D2A96" w:rsidP="00D727EE">
            <w:pPr>
              <w:rPr>
                <w:sz w:val="24"/>
                <w:szCs w:val="24"/>
              </w:rPr>
            </w:pPr>
          </w:p>
        </w:tc>
        <w:tc>
          <w:tcPr>
            <w:tcW w:w="1135"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3D2A96" w:rsidRPr="00EA7B78" w:rsidRDefault="003D2A96" w:rsidP="00D727EE">
            <w:pPr>
              <w:spacing w:line="360" w:lineRule="auto"/>
              <w:ind w:left="113" w:right="113"/>
              <w:jc w:val="center"/>
              <w:rPr>
                <w:b/>
                <w:sz w:val="24"/>
                <w:szCs w:val="24"/>
                <w:highlight w:val="lightGray"/>
              </w:rPr>
            </w:pPr>
            <w:r w:rsidRPr="00EA7B78">
              <w:rPr>
                <w:b/>
                <w:sz w:val="24"/>
                <w:szCs w:val="24"/>
              </w:rPr>
              <w:t>Всего</w:t>
            </w:r>
          </w:p>
        </w:tc>
        <w:tc>
          <w:tcPr>
            <w:tcW w:w="2979" w:type="dxa"/>
            <w:gridSpan w:val="3"/>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spacing w:line="360" w:lineRule="auto"/>
              <w:jc w:val="center"/>
              <w:rPr>
                <w:sz w:val="24"/>
                <w:szCs w:val="24"/>
                <w:highlight w:val="lightGray"/>
              </w:rPr>
            </w:pPr>
          </w:p>
          <w:p w:rsidR="003D2A96" w:rsidRPr="00EA7B78" w:rsidRDefault="003D2A96" w:rsidP="00D727EE">
            <w:pPr>
              <w:jc w:val="center"/>
              <w:rPr>
                <w:sz w:val="24"/>
                <w:szCs w:val="24"/>
                <w:highlight w:val="lightGray"/>
              </w:rPr>
            </w:pPr>
            <w:r w:rsidRPr="00EA7B78">
              <w:rPr>
                <w:sz w:val="24"/>
                <w:szCs w:val="24"/>
              </w:rPr>
              <w:t>Логопедические заключения</w:t>
            </w:r>
          </w:p>
          <w:p w:rsidR="003D2A96" w:rsidRPr="00EA7B78" w:rsidRDefault="003D2A96" w:rsidP="00D727EE">
            <w:pPr>
              <w:jc w:val="center"/>
              <w:rPr>
                <w:sz w:val="24"/>
                <w:szCs w:val="24"/>
                <w:highlight w:val="lightGray"/>
              </w:rPr>
            </w:pPr>
          </w:p>
        </w:tc>
        <w:tc>
          <w:tcPr>
            <w:tcW w:w="1215" w:type="dxa"/>
            <w:vMerge/>
            <w:tcBorders>
              <w:top w:val="single" w:sz="4" w:space="0" w:color="auto"/>
              <w:left w:val="double" w:sz="4" w:space="0" w:color="auto"/>
              <w:bottom w:val="double" w:sz="4" w:space="0" w:color="auto"/>
              <w:right w:val="doub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doub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r>
      <w:tr w:rsidR="003D2A96" w:rsidRPr="00EA7B78" w:rsidTr="00D727EE">
        <w:trPr>
          <w:cantSplit/>
          <w:trHeight w:val="1134"/>
        </w:trPr>
        <w:tc>
          <w:tcPr>
            <w:tcW w:w="1310" w:type="dxa"/>
            <w:vMerge/>
            <w:tcBorders>
              <w:top w:val="single" w:sz="4" w:space="0" w:color="auto"/>
              <w:left w:val="single" w:sz="4" w:space="0" w:color="auto"/>
              <w:bottom w:val="double" w:sz="4" w:space="0" w:color="auto"/>
              <w:right w:val="double" w:sz="4" w:space="0" w:color="auto"/>
            </w:tcBorders>
            <w:vAlign w:val="center"/>
            <w:hideMark/>
          </w:tcPr>
          <w:p w:rsidR="003D2A96" w:rsidRPr="00EA7B78" w:rsidRDefault="003D2A96" w:rsidP="00D727EE">
            <w:pPr>
              <w:rPr>
                <w:sz w:val="24"/>
                <w:szCs w:val="24"/>
              </w:rPr>
            </w:pPr>
          </w:p>
        </w:tc>
        <w:tc>
          <w:tcPr>
            <w:tcW w:w="1431" w:type="dxa"/>
            <w:vMerge/>
            <w:tcBorders>
              <w:top w:val="single" w:sz="4" w:space="0" w:color="auto"/>
              <w:left w:val="single" w:sz="4" w:space="0" w:color="auto"/>
              <w:bottom w:val="double" w:sz="4" w:space="0" w:color="auto"/>
              <w:right w:val="double" w:sz="4" w:space="0" w:color="auto"/>
            </w:tcBorders>
            <w:vAlign w:val="center"/>
            <w:hideMark/>
          </w:tcPr>
          <w:p w:rsidR="003D2A96" w:rsidRPr="00EA7B78" w:rsidRDefault="003D2A96" w:rsidP="00D727EE">
            <w:pPr>
              <w:rPr>
                <w:sz w:val="24"/>
                <w:szCs w:val="24"/>
              </w:rPr>
            </w:pPr>
          </w:p>
        </w:tc>
        <w:tc>
          <w:tcPr>
            <w:tcW w:w="1135" w:type="dxa"/>
            <w:vMerge/>
            <w:tcBorders>
              <w:top w:val="single" w:sz="4" w:space="0" w:color="auto"/>
              <w:left w:val="double" w:sz="4" w:space="0" w:color="auto"/>
              <w:bottom w:val="double" w:sz="4" w:space="0" w:color="auto"/>
              <w:right w:val="single" w:sz="4" w:space="0" w:color="auto"/>
            </w:tcBorders>
            <w:vAlign w:val="center"/>
            <w:hideMark/>
          </w:tcPr>
          <w:p w:rsidR="003D2A96" w:rsidRPr="00EA7B78" w:rsidRDefault="003D2A96" w:rsidP="00D727EE">
            <w:pPr>
              <w:rPr>
                <w:b/>
                <w:sz w:val="24"/>
                <w:szCs w:val="24"/>
                <w:highlight w:val="lightGray"/>
              </w:rPr>
            </w:pPr>
          </w:p>
        </w:tc>
        <w:tc>
          <w:tcPr>
            <w:tcW w:w="993" w:type="dxa"/>
            <w:tcBorders>
              <w:top w:val="single" w:sz="4" w:space="0" w:color="auto"/>
              <w:left w:val="single" w:sz="4" w:space="0" w:color="auto"/>
              <w:bottom w:val="double" w:sz="4" w:space="0" w:color="auto"/>
              <w:right w:val="sing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ФНР</w:t>
            </w:r>
          </w:p>
        </w:tc>
        <w:tc>
          <w:tcPr>
            <w:tcW w:w="993" w:type="dxa"/>
            <w:tcBorders>
              <w:top w:val="single" w:sz="4" w:space="0" w:color="auto"/>
              <w:left w:val="single" w:sz="4" w:space="0" w:color="auto"/>
              <w:bottom w:val="double" w:sz="4" w:space="0" w:color="auto"/>
              <w:right w:val="sing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ФФНР</w:t>
            </w:r>
          </w:p>
        </w:tc>
        <w:tc>
          <w:tcPr>
            <w:tcW w:w="993" w:type="dxa"/>
            <w:tcBorders>
              <w:top w:val="single" w:sz="4" w:space="0" w:color="auto"/>
              <w:left w:val="single" w:sz="4" w:space="0" w:color="auto"/>
              <w:bottom w:val="double" w:sz="4" w:space="0" w:color="auto"/>
              <w:right w:val="double" w:sz="4" w:space="0" w:color="auto"/>
            </w:tcBorders>
            <w:textDirection w:val="btLr"/>
            <w:vAlign w:val="center"/>
            <w:hideMark/>
          </w:tcPr>
          <w:p w:rsidR="003D2A96" w:rsidRPr="00EA7B78" w:rsidRDefault="003D2A96" w:rsidP="00D727EE">
            <w:pPr>
              <w:ind w:left="113" w:right="113"/>
              <w:jc w:val="center"/>
              <w:rPr>
                <w:sz w:val="24"/>
                <w:szCs w:val="24"/>
              </w:rPr>
            </w:pPr>
            <w:r w:rsidRPr="00EA7B78">
              <w:rPr>
                <w:sz w:val="24"/>
                <w:szCs w:val="24"/>
              </w:rPr>
              <w:t>Другие</w:t>
            </w:r>
          </w:p>
        </w:tc>
        <w:tc>
          <w:tcPr>
            <w:tcW w:w="1215" w:type="dxa"/>
            <w:vMerge/>
            <w:tcBorders>
              <w:top w:val="single" w:sz="4" w:space="0" w:color="auto"/>
              <w:left w:val="double" w:sz="4" w:space="0" w:color="auto"/>
              <w:bottom w:val="double" w:sz="4" w:space="0" w:color="auto"/>
              <w:right w:val="doub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doub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c>
          <w:tcPr>
            <w:tcW w:w="1215" w:type="dxa"/>
            <w:vMerge/>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rPr>
                <w:sz w:val="24"/>
                <w:szCs w:val="24"/>
              </w:rPr>
            </w:pPr>
          </w:p>
        </w:tc>
      </w:tr>
      <w:tr w:rsidR="003D2A96" w:rsidRPr="00EA7B78" w:rsidTr="00D727EE">
        <w:trPr>
          <w:cantSplit/>
          <w:trHeight w:val="960"/>
        </w:trPr>
        <w:tc>
          <w:tcPr>
            <w:tcW w:w="1310" w:type="dxa"/>
            <w:tcBorders>
              <w:top w:val="double" w:sz="4" w:space="0" w:color="auto"/>
              <w:left w:val="single" w:sz="4" w:space="0" w:color="auto"/>
              <w:bottom w:val="single" w:sz="4" w:space="0" w:color="auto"/>
              <w:right w:val="double" w:sz="4" w:space="0" w:color="auto"/>
            </w:tcBorders>
            <w:vAlign w:val="center"/>
          </w:tcPr>
          <w:p w:rsidR="003D2A96" w:rsidRPr="00EA7B78" w:rsidRDefault="003D2A96" w:rsidP="00D727EE">
            <w:pPr>
              <w:rPr>
                <w:sz w:val="24"/>
                <w:szCs w:val="24"/>
              </w:rPr>
            </w:pPr>
            <w:r w:rsidRPr="00EA7B78">
              <w:rPr>
                <w:sz w:val="24"/>
                <w:szCs w:val="24"/>
              </w:rPr>
              <w:lastRenderedPageBreak/>
              <w:t>Для детей 6-7 лет</w:t>
            </w:r>
          </w:p>
          <w:p w:rsidR="003D2A96" w:rsidRPr="00EA7B78" w:rsidRDefault="003D2A96" w:rsidP="00D727EE">
            <w:pPr>
              <w:rPr>
                <w:sz w:val="24"/>
                <w:szCs w:val="24"/>
              </w:rPr>
            </w:pPr>
          </w:p>
        </w:tc>
        <w:tc>
          <w:tcPr>
            <w:tcW w:w="1431" w:type="dxa"/>
            <w:tcBorders>
              <w:top w:val="double" w:sz="4" w:space="0" w:color="auto"/>
              <w:left w:val="sing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10</w:t>
            </w:r>
          </w:p>
        </w:tc>
        <w:tc>
          <w:tcPr>
            <w:tcW w:w="1135"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8</w:t>
            </w:r>
          </w:p>
        </w:tc>
        <w:tc>
          <w:tcPr>
            <w:tcW w:w="993"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 xml:space="preserve"> -</w:t>
            </w:r>
          </w:p>
        </w:tc>
        <w:tc>
          <w:tcPr>
            <w:tcW w:w="993"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1</w:t>
            </w:r>
          </w:p>
        </w:tc>
        <w:tc>
          <w:tcPr>
            <w:tcW w:w="993" w:type="dxa"/>
            <w:tcBorders>
              <w:top w:val="double" w:sz="4" w:space="0" w:color="auto"/>
              <w:left w:val="sing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7</w:t>
            </w:r>
          </w:p>
        </w:tc>
        <w:tc>
          <w:tcPr>
            <w:tcW w:w="1215" w:type="dxa"/>
            <w:tcBorders>
              <w:top w:val="double" w:sz="4" w:space="0" w:color="auto"/>
              <w:left w:val="doub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215"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3</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8</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8</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1</w:t>
            </w:r>
          </w:p>
        </w:tc>
      </w:tr>
      <w:tr w:rsidR="003D2A96" w:rsidRPr="00EA7B78" w:rsidTr="00D727EE">
        <w:trPr>
          <w:cantSplit/>
          <w:trHeight w:val="960"/>
        </w:trPr>
        <w:tc>
          <w:tcPr>
            <w:tcW w:w="1310"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rPr>
                <w:sz w:val="24"/>
                <w:szCs w:val="24"/>
              </w:rPr>
            </w:pPr>
            <w:r w:rsidRPr="00EA7B78">
              <w:rPr>
                <w:sz w:val="24"/>
                <w:szCs w:val="24"/>
              </w:rPr>
              <w:t>Для детей 5-6 лет</w:t>
            </w:r>
          </w:p>
          <w:p w:rsidR="003D2A96" w:rsidRPr="00EA7B78" w:rsidRDefault="003D2A96" w:rsidP="00D727EE">
            <w:pPr>
              <w:rPr>
                <w:sz w:val="24"/>
                <w:szCs w:val="24"/>
              </w:rPr>
            </w:pPr>
          </w:p>
        </w:tc>
        <w:tc>
          <w:tcPr>
            <w:tcW w:w="1431" w:type="dxa"/>
            <w:tcBorders>
              <w:top w:val="single" w:sz="4" w:space="0" w:color="auto"/>
              <w:left w:val="sing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9</w:t>
            </w:r>
          </w:p>
        </w:tc>
        <w:tc>
          <w:tcPr>
            <w:tcW w:w="1135"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1</w:t>
            </w:r>
          </w:p>
        </w:tc>
        <w:tc>
          <w:tcPr>
            <w:tcW w:w="993" w:type="dxa"/>
            <w:tcBorders>
              <w:top w:val="single" w:sz="4" w:space="0" w:color="auto"/>
              <w:left w:val="sing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8</w:t>
            </w:r>
          </w:p>
        </w:tc>
        <w:tc>
          <w:tcPr>
            <w:tcW w:w="1215" w:type="dxa"/>
            <w:tcBorders>
              <w:top w:val="single" w:sz="4" w:space="0" w:color="auto"/>
              <w:left w:val="doub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2</w:t>
            </w:r>
          </w:p>
        </w:tc>
        <w:tc>
          <w:tcPr>
            <w:tcW w:w="1215"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2</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9</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8</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r>
      <w:tr w:rsidR="003D2A96" w:rsidRPr="00EA7B78" w:rsidTr="00D727EE">
        <w:trPr>
          <w:cantSplit/>
          <w:trHeight w:val="960"/>
        </w:trPr>
        <w:tc>
          <w:tcPr>
            <w:tcW w:w="1310"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rPr>
                <w:sz w:val="24"/>
                <w:szCs w:val="24"/>
              </w:rPr>
            </w:pPr>
            <w:r w:rsidRPr="00EA7B78">
              <w:rPr>
                <w:sz w:val="24"/>
                <w:szCs w:val="24"/>
              </w:rPr>
              <w:t>Для детей 4-5 лет</w:t>
            </w:r>
          </w:p>
          <w:p w:rsidR="003D2A96" w:rsidRPr="00EA7B78" w:rsidRDefault="003D2A96" w:rsidP="00D727EE">
            <w:pPr>
              <w:rPr>
                <w:sz w:val="24"/>
                <w:szCs w:val="24"/>
              </w:rPr>
            </w:pPr>
          </w:p>
        </w:tc>
        <w:tc>
          <w:tcPr>
            <w:tcW w:w="1431" w:type="dxa"/>
            <w:tcBorders>
              <w:top w:val="single" w:sz="4" w:space="0" w:color="auto"/>
              <w:left w:val="sing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7</w:t>
            </w:r>
          </w:p>
        </w:tc>
        <w:tc>
          <w:tcPr>
            <w:tcW w:w="1135"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1</w:t>
            </w:r>
          </w:p>
        </w:tc>
        <w:tc>
          <w:tcPr>
            <w:tcW w:w="993" w:type="dxa"/>
            <w:tcBorders>
              <w:top w:val="single" w:sz="4" w:space="0" w:color="auto"/>
              <w:left w:val="sing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5</w:t>
            </w:r>
          </w:p>
        </w:tc>
        <w:tc>
          <w:tcPr>
            <w:tcW w:w="1215" w:type="dxa"/>
            <w:tcBorders>
              <w:top w:val="single" w:sz="4" w:space="0" w:color="auto"/>
              <w:left w:val="double" w:sz="4" w:space="0" w:color="auto"/>
              <w:bottom w:val="sing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215"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6</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7</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r>
      <w:tr w:rsidR="003D2A96" w:rsidRPr="00EA7B78" w:rsidTr="00D727EE">
        <w:trPr>
          <w:cantSplit/>
          <w:trHeight w:val="960"/>
        </w:trPr>
        <w:tc>
          <w:tcPr>
            <w:tcW w:w="1310" w:type="dxa"/>
            <w:tcBorders>
              <w:top w:val="single" w:sz="4" w:space="0" w:color="auto"/>
              <w:left w:val="single" w:sz="4" w:space="0" w:color="auto"/>
              <w:bottom w:val="double" w:sz="4" w:space="0" w:color="auto"/>
              <w:right w:val="double" w:sz="4" w:space="0" w:color="auto"/>
            </w:tcBorders>
            <w:vAlign w:val="center"/>
          </w:tcPr>
          <w:p w:rsidR="003D2A96" w:rsidRPr="00EA7B78" w:rsidRDefault="003D2A96" w:rsidP="00D727EE">
            <w:pPr>
              <w:rPr>
                <w:sz w:val="24"/>
                <w:szCs w:val="24"/>
              </w:rPr>
            </w:pPr>
            <w:r w:rsidRPr="00EA7B78">
              <w:rPr>
                <w:sz w:val="24"/>
                <w:szCs w:val="24"/>
              </w:rPr>
              <w:t>Для детей 3-4 лет</w:t>
            </w:r>
          </w:p>
          <w:p w:rsidR="003D2A96" w:rsidRPr="00EA7B78" w:rsidRDefault="003D2A96" w:rsidP="00D727EE">
            <w:pPr>
              <w:rPr>
                <w:sz w:val="24"/>
                <w:szCs w:val="24"/>
              </w:rPr>
            </w:pPr>
          </w:p>
        </w:tc>
        <w:tc>
          <w:tcPr>
            <w:tcW w:w="1431" w:type="dxa"/>
            <w:tcBorders>
              <w:top w:val="single" w:sz="4" w:space="0" w:color="auto"/>
              <w:left w:val="single" w:sz="4" w:space="0" w:color="auto"/>
              <w:bottom w:val="doub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10</w:t>
            </w:r>
          </w:p>
        </w:tc>
        <w:tc>
          <w:tcPr>
            <w:tcW w:w="1135" w:type="dxa"/>
            <w:tcBorders>
              <w:top w:val="single" w:sz="4" w:space="0" w:color="auto"/>
              <w:left w:val="double" w:sz="4" w:space="0" w:color="auto"/>
              <w:bottom w:val="double" w:sz="4" w:space="0" w:color="auto"/>
              <w:right w:val="single" w:sz="4" w:space="0" w:color="auto"/>
            </w:tcBorders>
            <w:vAlign w:val="center"/>
            <w:hideMark/>
          </w:tcPr>
          <w:p w:rsidR="003D2A96" w:rsidRPr="00EA7B78" w:rsidRDefault="003D2A96" w:rsidP="00D727EE">
            <w:pPr>
              <w:rPr>
                <w:sz w:val="24"/>
                <w:szCs w:val="24"/>
                <w:highlight w:val="lightGray"/>
              </w:rPr>
            </w:pPr>
            <w:r w:rsidRPr="00EA7B78">
              <w:rPr>
                <w:sz w:val="24"/>
                <w:szCs w:val="24"/>
              </w:rPr>
              <w:t xml:space="preserve">     _</w:t>
            </w:r>
          </w:p>
        </w:tc>
        <w:tc>
          <w:tcPr>
            <w:tcW w:w="993" w:type="dxa"/>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993" w:type="dxa"/>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993" w:type="dxa"/>
            <w:tcBorders>
              <w:top w:val="single" w:sz="4" w:space="0" w:color="auto"/>
              <w:left w:val="single" w:sz="4" w:space="0" w:color="auto"/>
              <w:bottom w:val="double" w:sz="4" w:space="0" w:color="auto"/>
              <w:right w:val="double" w:sz="4" w:space="0" w:color="auto"/>
            </w:tcBorders>
            <w:vAlign w:val="center"/>
            <w:hideMark/>
          </w:tcPr>
          <w:p w:rsidR="003D2A96" w:rsidRPr="00EA7B78" w:rsidRDefault="003D2A96" w:rsidP="00D727EE">
            <w:pPr>
              <w:jc w:val="center"/>
              <w:rPr>
                <w:sz w:val="24"/>
                <w:szCs w:val="24"/>
                <w:highlight w:val="lightGray"/>
              </w:rPr>
            </w:pPr>
            <w:r w:rsidRPr="00EA7B78">
              <w:rPr>
                <w:sz w:val="24"/>
                <w:szCs w:val="24"/>
              </w:rPr>
              <w:t>_</w:t>
            </w:r>
          </w:p>
        </w:tc>
        <w:tc>
          <w:tcPr>
            <w:tcW w:w="1215" w:type="dxa"/>
            <w:tcBorders>
              <w:top w:val="single" w:sz="4" w:space="0" w:color="auto"/>
              <w:left w:val="double" w:sz="4" w:space="0" w:color="auto"/>
              <w:bottom w:val="double" w:sz="4" w:space="0" w:color="auto"/>
              <w:right w:val="double" w:sz="4" w:space="0" w:color="auto"/>
            </w:tcBorders>
            <w:vAlign w:val="center"/>
            <w:hideMark/>
          </w:tcPr>
          <w:p w:rsidR="003D2A96" w:rsidRPr="00EA7B78" w:rsidRDefault="003D2A96" w:rsidP="00D727EE">
            <w:pPr>
              <w:jc w:val="center"/>
              <w:rPr>
                <w:sz w:val="24"/>
                <w:szCs w:val="24"/>
              </w:rPr>
            </w:pPr>
            <w:r w:rsidRPr="00EA7B78">
              <w:rPr>
                <w:sz w:val="24"/>
                <w:szCs w:val="24"/>
              </w:rPr>
              <w:t>6</w:t>
            </w:r>
          </w:p>
        </w:tc>
        <w:tc>
          <w:tcPr>
            <w:tcW w:w="1215" w:type="dxa"/>
            <w:tcBorders>
              <w:top w:val="single" w:sz="4" w:space="0" w:color="auto"/>
              <w:left w:val="doub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c>
          <w:tcPr>
            <w:tcW w:w="1215" w:type="dxa"/>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6</w:t>
            </w:r>
          </w:p>
        </w:tc>
        <w:tc>
          <w:tcPr>
            <w:tcW w:w="1215" w:type="dxa"/>
            <w:tcBorders>
              <w:top w:val="single" w:sz="4" w:space="0" w:color="auto"/>
              <w:left w:val="single" w:sz="4" w:space="0" w:color="auto"/>
              <w:bottom w:val="doub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_</w:t>
            </w:r>
          </w:p>
        </w:tc>
      </w:tr>
      <w:tr w:rsidR="003D2A96" w:rsidRPr="00EA7B78" w:rsidTr="00D727EE">
        <w:trPr>
          <w:cantSplit/>
        </w:trPr>
        <w:tc>
          <w:tcPr>
            <w:tcW w:w="1310" w:type="dxa"/>
            <w:tcBorders>
              <w:top w:val="double" w:sz="4" w:space="0" w:color="auto"/>
              <w:left w:val="single" w:sz="4" w:space="0" w:color="auto"/>
              <w:bottom w:val="single" w:sz="4" w:space="0" w:color="auto"/>
              <w:right w:val="double" w:sz="4" w:space="0" w:color="auto"/>
            </w:tcBorders>
            <w:vAlign w:val="center"/>
          </w:tcPr>
          <w:p w:rsidR="003D2A96" w:rsidRPr="00EA7B78" w:rsidRDefault="003D2A96" w:rsidP="00D727EE">
            <w:pPr>
              <w:rPr>
                <w:b/>
                <w:sz w:val="24"/>
                <w:szCs w:val="24"/>
              </w:rPr>
            </w:pPr>
          </w:p>
          <w:p w:rsidR="003D2A96" w:rsidRPr="00EA7B78" w:rsidRDefault="003D2A96" w:rsidP="00D727EE">
            <w:pPr>
              <w:spacing w:line="360" w:lineRule="auto"/>
              <w:rPr>
                <w:b/>
                <w:sz w:val="24"/>
                <w:szCs w:val="24"/>
              </w:rPr>
            </w:pPr>
            <w:r w:rsidRPr="00EA7B78">
              <w:rPr>
                <w:b/>
                <w:sz w:val="24"/>
                <w:szCs w:val="24"/>
              </w:rPr>
              <w:t>Всего</w:t>
            </w:r>
          </w:p>
          <w:p w:rsidR="003D2A96" w:rsidRPr="00EA7B78" w:rsidRDefault="003D2A96" w:rsidP="00D727EE">
            <w:pPr>
              <w:spacing w:line="360" w:lineRule="auto"/>
              <w:rPr>
                <w:b/>
                <w:sz w:val="24"/>
                <w:szCs w:val="24"/>
              </w:rPr>
            </w:pPr>
          </w:p>
        </w:tc>
        <w:tc>
          <w:tcPr>
            <w:tcW w:w="1431" w:type="dxa"/>
            <w:tcBorders>
              <w:top w:val="double" w:sz="4" w:space="0" w:color="auto"/>
              <w:left w:val="single" w:sz="4" w:space="0" w:color="auto"/>
              <w:bottom w:val="single" w:sz="4" w:space="0" w:color="auto"/>
              <w:right w:val="double" w:sz="4" w:space="0" w:color="auto"/>
            </w:tcBorders>
            <w:vAlign w:val="center"/>
            <w:hideMark/>
          </w:tcPr>
          <w:p w:rsidR="003D2A96" w:rsidRPr="00EA7B78" w:rsidRDefault="003D2A96" w:rsidP="00D727EE">
            <w:pPr>
              <w:spacing w:line="360" w:lineRule="auto"/>
              <w:jc w:val="center"/>
              <w:rPr>
                <w:b/>
                <w:sz w:val="24"/>
                <w:szCs w:val="24"/>
              </w:rPr>
            </w:pPr>
            <w:r w:rsidRPr="00EA7B78">
              <w:rPr>
                <w:b/>
                <w:sz w:val="24"/>
                <w:szCs w:val="24"/>
              </w:rPr>
              <w:t>36</w:t>
            </w:r>
          </w:p>
        </w:tc>
        <w:tc>
          <w:tcPr>
            <w:tcW w:w="1135"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highlight w:val="lightGray"/>
              </w:rPr>
            </w:pPr>
            <w:r w:rsidRPr="00EA7B78">
              <w:rPr>
                <w:sz w:val="24"/>
                <w:szCs w:val="24"/>
              </w:rPr>
              <w:t>23</w:t>
            </w:r>
          </w:p>
        </w:tc>
        <w:tc>
          <w:tcPr>
            <w:tcW w:w="993"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highlight w:val="lightGray"/>
              </w:rPr>
            </w:pPr>
            <w:r w:rsidRPr="00EA7B78">
              <w:rPr>
                <w:sz w:val="24"/>
                <w:szCs w:val="24"/>
              </w:rPr>
              <w:t xml:space="preserve">- </w:t>
            </w:r>
          </w:p>
        </w:tc>
        <w:tc>
          <w:tcPr>
            <w:tcW w:w="993"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highlight w:val="lightGray"/>
              </w:rPr>
            </w:pPr>
            <w:r w:rsidRPr="00EA7B78">
              <w:rPr>
                <w:sz w:val="24"/>
                <w:szCs w:val="24"/>
              </w:rPr>
              <w:t>3</w:t>
            </w:r>
          </w:p>
        </w:tc>
        <w:tc>
          <w:tcPr>
            <w:tcW w:w="993" w:type="dxa"/>
            <w:tcBorders>
              <w:top w:val="double" w:sz="4" w:space="0" w:color="auto"/>
              <w:left w:val="single" w:sz="4" w:space="0" w:color="auto"/>
              <w:bottom w:val="single" w:sz="4" w:space="0" w:color="auto"/>
              <w:right w:val="double" w:sz="4" w:space="0" w:color="auto"/>
            </w:tcBorders>
            <w:vAlign w:val="center"/>
            <w:hideMark/>
          </w:tcPr>
          <w:p w:rsidR="003D2A96" w:rsidRPr="00EA7B78" w:rsidRDefault="003D2A96" w:rsidP="00D727EE">
            <w:pPr>
              <w:spacing w:line="360" w:lineRule="auto"/>
              <w:jc w:val="center"/>
              <w:rPr>
                <w:sz w:val="24"/>
                <w:szCs w:val="24"/>
                <w:highlight w:val="lightGray"/>
              </w:rPr>
            </w:pPr>
            <w:r w:rsidRPr="00EA7B78">
              <w:rPr>
                <w:sz w:val="24"/>
                <w:szCs w:val="24"/>
              </w:rPr>
              <w:t>20</w:t>
            </w:r>
          </w:p>
        </w:tc>
        <w:tc>
          <w:tcPr>
            <w:tcW w:w="1215" w:type="dxa"/>
            <w:tcBorders>
              <w:top w:val="double" w:sz="4" w:space="0" w:color="auto"/>
              <w:left w:val="double" w:sz="4" w:space="0" w:color="auto"/>
              <w:bottom w:val="single" w:sz="4" w:space="0" w:color="auto"/>
              <w:right w:val="double" w:sz="4" w:space="0" w:color="auto"/>
            </w:tcBorders>
            <w:vAlign w:val="center"/>
            <w:hideMark/>
          </w:tcPr>
          <w:p w:rsidR="003D2A96" w:rsidRPr="00EA7B78" w:rsidRDefault="003D2A96" w:rsidP="00D727EE">
            <w:pPr>
              <w:spacing w:line="360" w:lineRule="auto"/>
              <w:jc w:val="center"/>
              <w:rPr>
                <w:sz w:val="24"/>
                <w:szCs w:val="24"/>
              </w:rPr>
            </w:pPr>
            <w:r w:rsidRPr="00EA7B78">
              <w:rPr>
                <w:sz w:val="24"/>
                <w:szCs w:val="24"/>
              </w:rPr>
              <w:t>10</w:t>
            </w:r>
          </w:p>
        </w:tc>
        <w:tc>
          <w:tcPr>
            <w:tcW w:w="1215"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rPr>
            </w:pPr>
            <w:r w:rsidRPr="00EA7B78">
              <w:rPr>
                <w:sz w:val="24"/>
                <w:szCs w:val="24"/>
              </w:rPr>
              <w:t>5</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rPr>
            </w:pPr>
            <w:r w:rsidRPr="00EA7B78">
              <w:rPr>
                <w:sz w:val="24"/>
                <w:szCs w:val="24"/>
              </w:rPr>
              <w:t>23</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rPr>
            </w:pPr>
            <w:r w:rsidRPr="00EA7B78">
              <w:rPr>
                <w:sz w:val="24"/>
                <w:szCs w:val="24"/>
              </w:rPr>
              <w:t>10</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rPr>
            </w:pPr>
            <w:r w:rsidRPr="00EA7B78">
              <w:rPr>
                <w:sz w:val="24"/>
                <w:szCs w:val="24"/>
              </w:rPr>
              <w:t>15</w:t>
            </w:r>
          </w:p>
        </w:tc>
        <w:tc>
          <w:tcPr>
            <w:tcW w:w="1215" w:type="dxa"/>
            <w:tcBorders>
              <w:top w:val="double" w:sz="4" w:space="0" w:color="auto"/>
              <w:left w:val="single" w:sz="4" w:space="0" w:color="auto"/>
              <w:bottom w:val="single" w:sz="4" w:space="0" w:color="auto"/>
              <w:right w:val="single" w:sz="4" w:space="0" w:color="auto"/>
            </w:tcBorders>
            <w:vAlign w:val="center"/>
            <w:hideMark/>
          </w:tcPr>
          <w:p w:rsidR="003D2A96" w:rsidRPr="00EA7B78" w:rsidRDefault="003D2A96" w:rsidP="00D727EE">
            <w:pPr>
              <w:spacing w:line="360" w:lineRule="auto"/>
              <w:jc w:val="center"/>
              <w:rPr>
                <w:sz w:val="24"/>
                <w:szCs w:val="24"/>
              </w:rPr>
            </w:pPr>
            <w:r w:rsidRPr="00EA7B78">
              <w:rPr>
                <w:sz w:val="24"/>
                <w:szCs w:val="24"/>
              </w:rPr>
              <w:t>7</w:t>
            </w:r>
          </w:p>
        </w:tc>
        <w:tc>
          <w:tcPr>
            <w:tcW w:w="1215" w:type="dxa"/>
            <w:tcBorders>
              <w:top w:val="double" w:sz="4" w:space="0" w:color="auto"/>
              <w:left w:val="single" w:sz="4" w:space="0" w:color="auto"/>
              <w:bottom w:val="single" w:sz="4" w:space="0" w:color="auto"/>
              <w:right w:val="single" w:sz="4" w:space="0" w:color="auto"/>
            </w:tcBorders>
            <w:vAlign w:val="center"/>
          </w:tcPr>
          <w:p w:rsidR="003D2A96" w:rsidRPr="00EA7B78" w:rsidRDefault="003D2A96" w:rsidP="00D727EE">
            <w:pPr>
              <w:spacing w:line="360" w:lineRule="auto"/>
              <w:jc w:val="center"/>
              <w:rPr>
                <w:sz w:val="24"/>
                <w:szCs w:val="24"/>
              </w:rPr>
            </w:pPr>
            <w:r w:rsidRPr="00EA7B78">
              <w:rPr>
                <w:sz w:val="24"/>
                <w:szCs w:val="24"/>
              </w:rPr>
              <w:t>1</w:t>
            </w:r>
          </w:p>
        </w:tc>
      </w:tr>
    </w:tbl>
    <w:p w:rsidR="003D2A96" w:rsidRPr="00EA7B78" w:rsidRDefault="003D2A96" w:rsidP="003D2A96">
      <w:pPr>
        <w:spacing w:line="360" w:lineRule="auto"/>
        <w:rPr>
          <w:sz w:val="24"/>
          <w:szCs w:val="24"/>
        </w:rPr>
      </w:pPr>
    </w:p>
    <w:p w:rsidR="003D2A96" w:rsidRPr="00EA7B78" w:rsidRDefault="003D2A96" w:rsidP="003D2A96">
      <w:pPr>
        <w:ind w:firstLine="567"/>
        <w:rPr>
          <w:sz w:val="24"/>
          <w:szCs w:val="24"/>
          <w:u w:val="single"/>
        </w:rPr>
      </w:pPr>
      <w:r w:rsidRPr="00EA7B78">
        <w:rPr>
          <w:b/>
          <w:sz w:val="24"/>
          <w:szCs w:val="24"/>
        </w:rPr>
        <w:t>Часть 2.</w:t>
      </w:r>
      <w:r w:rsidRPr="00EA7B78">
        <w:rPr>
          <w:sz w:val="24"/>
          <w:szCs w:val="24"/>
        </w:rPr>
        <w:t xml:space="preserve"> </w:t>
      </w:r>
      <w:r w:rsidRPr="00EA7B78">
        <w:rPr>
          <w:sz w:val="24"/>
          <w:szCs w:val="24"/>
          <w:u w:val="single"/>
        </w:rPr>
        <w:t>Результаты коррекционной работы (по данным итоговой диагностики речевого развития выпускников группы).</w:t>
      </w:r>
    </w:p>
    <w:p w:rsidR="003D2A96" w:rsidRPr="00EA7B78" w:rsidRDefault="003D2A96" w:rsidP="003D2A96">
      <w:pPr>
        <w:rPr>
          <w:sz w:val="24"/>
          <w:szCs w:val="24"/>
        </w:rPr>
      </w:pPr>
    </w:p>
    <w:tbl>
      <w:tblPr>
        <w:tblStyle w:val="aa"/>
        <w:tblW w:w="0" w:type="auto"/>
        <w:tblLook w:val="04A0" w:firstRow="1" w:lastRow="0" w:firstColumn="1" w:lastColumn="0" w:noHBand="0" w:noVBand="1"/>
      </w:tblPr>
      <w:tblGrid>
        <w:gridCol w:w="2792"/>
        <w:gridCol w:w="1761"/>
        <w:gridCol w:w="1303"/>
        <w:gridCol w:w="1760"/>
        <w:gridCol w:w="1227"/>
        <w:gridCol w:w="1760"/>
        <w:gridCol w:w="1227"/>
        <w:gridCol w:w="1760"/>
        <w:gridCol w:w="1227"/>
      </w:tblGrid>
      <w:tr w:rsidR="003D2A96" w:rsidRPr="00EA7B78" w:rsidTr="00D727EE">
        <w:tc>
          <w:tcPr>
            <w:tcW w:w="3184" w:type="dxa"/>
            <w:vMerge w:val="restart"/>
            <w:tcBorders>
              <w:top w:val="single" w:sz="4" w:space="0" w:color="auto"/>
              <w:left w:val="single" w:sz="4" w:space="0" w:color="auto"/>
              <w:bottom w:val="double" w:sz="4" w:space="0" w:color="auto"/>
              <w:right w:val="double" w:sz="4" w:space="0" w:color="auto"/>
            </w:tcBorders>
          </w:tcPr>
          <w:p w:rsidR="003D2A96" w:rsidRPr="00EA7B78" w:rsidRDefault="00A67FD8" w:rsidP="00D727EE">
            <w:pPr>
              <w:jc w:val="center"/>
              <w:rPr>
                <w:b/>
                <w:sz w:val="24"/>
                <w:szCs w:val="24"/>
              </w:rPr>
            </w:pPr>
            <w:r>
              <w:rPr>
                <w:rFonts w:asciiTheme="minorHAnsi" w:eastAsiaTheme="minorHAnsi" w:hAnsiTheme="minorHAnsi" w:cstheme="minorBidi"/>
                <w:sz w:val="24"/>
                <w:szCs w:val="24"/>
                <w:lang w:eastAsia="en-US"/>
              </w:rPr>
              <w:pict>
                <v:shape id="_x0000_s1035" type="#_x0000_t32" style="position:absolute;left:0;text-align:left;margin-left:-20.7pt;margin-top:-10.55pt;width:158pt;height:120.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"/>
              </w:pict>
            </w:r>
            <w:r w:rsidR="003D2A96" w:rsidRPr="00EA7B78">
              <w:rPr>
                <w:b/>
                <w:sz w:val="24"/>
                <w:szCs w:val="24"/>
              </w:rPr>
              <w:t xml:space="preserve"> Направления</w:t>
            </w:r>
          </w:p>
          <w:p w:rsidR="003D2A96" w:rsidRPr="00EA7B78" w:rsidRDefault="003D2A96" w:rsidP="00D727EE">
            <w:pPr>
              <w:jc w:val="center"/>
              <w:rPr>
                <w:b/>
                <w:sz w:val="24"/>
                <w:szCs w:val="24"/>
              </w:rPr>
            </w:pPr>
            <w:r w:rsidRPr="00EA7B78">
              <w:rPr>
                <w:b/>
                <w:sz w:val="24"/>
                <w:szCs w:val="24"/>
              </w:rPr>
              <w:t xml:space="preserve">        коррекционной</w:t>
            </w:r>
          </w:p>
          <w:p w:rsidR="003D2A96" w:rsidRPr="00EA7B78" w:rsidRDefault="003D2A96" w:rsidP="00D727EE">
            <w:pPr>
              <w:jc w:val="center"/>
              <w:rPr>
                <w:b/>
                <w:sz w:val="24"/>
                <w:szCs w:val="24"/>
              </w:rPr>
            </w:pPr>
            <w:r w:rsidRPr="00EA7B78">
              <w:rPr>
                <w:b/>
                <w:sz w:val="24"/>
                <w:szCs w:val="24"/>
              </w:rPr>
              <w:t xml:space="preserve">         работы</w:t>
            </w:r>
          </w:p>
          <w:p w:rsidR="003D2A96" w:rsidRPr="00EA7B78" w:rsidRDefault="003D2A96" w:rsidP="00D727EE">
            <w:pPr>
              <w:rPr>
                <w:sz w:val="24"/>
                <w:szCs w:val="24"/>
              </w:rPr>
            </w:pPr>
          </w:p>
          <w:p w:rsidR="003D2A96" w:rsidRPr="00EA7B78" w:rsidRDefault="003D2A96" w:rsidP="00D727EE">
            <w:pPr>
              <w:rPr>
                <w:sz w:val="24"/>
                <w:szCs w:val="24"/>
              </w:rPr>
            </w:pPr>
            <w:r w:rsidRPr="00EA7B78">
              <w:rPr>
                <w:b/>
                <w:sz w:val="24"/>
                <w:szCs w:val="24"/>
              </w:rPr>
              <w:t>Показатели</w:t>
            </w:r>
          </w:p>
          <w:p w:rsidR="003D2A96" w:rsidRPr="00EA7B78" w:rsidRDefault="003D2A96" w:rsidP="00D727EE">
            <w:pPr>
              <w:rPr>
                <w:b/>
                <w:sz w:val="24"/>
                <w:szCs w:val="24"/>
              </w:rPr>
            </w:pPr>
            <w:r w:rsidRPr="00EA7B78">
              <w:rPr>
                <w:b/>
                <w:sz w:val="24"/>
                <w:szCs w:val="24"/>
              </w:rPr>
              <w:t xml:space="preserve">речевого </w:t>
            </w:r>
          </w:p>
          <w:p w:rsidR="003D2A96" w:rsidRPr="00EA7B78" w:rsidRDefault="003D2A96" w:rsidP="00D727EE">
            <w:pPr>
              <w:rPr>
                <w:b/>
                <w:sz w:val="24"/>
                <w:szCs w:val="24"/>
              </w:rPr>
            </w:pPr>
            <w:r w:rsidRPr="00EA7B78">
              <w:rPr>
                <w:b/>
                <w:sz w:val="24"/>
                <w:szCs w:val="24"/>
              </w:rPr>
              <w:t>развития</w:t>
            </w:r>
          </w:p>
          <w:p w:rsidR="003D2A96" w:rsidRPr="00EA7B78" w:rsidRDefault="003D2A96" w:rsidP="00D727EE">
            <w:pPr>
              <w:rPr>
                <w:sz w:val="24"/>
                <w:szCs w:val="24"/>
              </w:rPr>
            </w:pPr>
          </w:p>
        </w:tc>
        <w:tc>
          <w:tcPr>
            <w:tcW w:w="3184" w:type="dxa"/>
            <w:gridSpan w:val="2"/>
            <w:tcBorders>
              <w:top w:val="single" w:sz="4" w:space="0" w:color="auto"/>
              <w:left w:val="double" w:sz="4" w:space="0" w:color="auto"/>
              <w:bottom w:val="single" w:sz="4" w:space="0" w:color="auto"/>
              <w:right w:val="double" w:sz="4" w:space="0" w:color="auto"/>
            </w:tcBorders>
          </w:tcPr>
          <w:p w:rsidR="003D2A96" w:rsidRPr="00EA7B78" w:rsidRDefault="003D2A96" w:rsidP="00D727EE">
            <w:pPr>
              <w:jc w:val="center"/>
              <w:rPr>
                <w:b/>
                <w:bCs/>
                <w:sz w:val="24"/>
                <w:szCs w:val="24"/>
              </w:rPr>
            </w:pPr>
            <w:r w:rsidRPr="00EA7B78">
              <w:rPr>
                <w:b/>
                <w:bCs/>
                <w:sz w:val="24"/>
                <w:szCs w:val="24"/>
              </w:rPr>
              <w:t xml:space="preserve">Результаты </w:t>
            </w:r>
          </w:p>
          <w:p w:rsidR="003D2A96" w:rsidRPr="00EA7B78" w:rsidRDefault="003D2A96" w:rsidP="00D727EE">
            <w:pPr>
              <w:jc w:val="center"/>
              <w:rPr>
                <w:b/>
                <w:bCs/>
                <w:sz w:val="24"/>
                <w:szCs w:val="24"/>
              </w:rPr>
            </w:pPr>
            <w:r w:rsidRPr="00EA7B78">
              <w:rPr>
                <w:b/>
                <w:bCs/>
                <w:sz w:val="24"/>
                <w:szCs w:val="24"/>
              </w:rPr>
              <w:t xml:space="preserve">коррекции недостатков звукопроизношения </w:t>
            </w:r>
          </w:p>
          <w:p w:rsidR="003D2A96" w:rsidRPr="00EA7B78" w:rsidRDefault="003D2A96" w:rsidP="00D727EE">
            <w:pPr>
              <w:jc w:val="center"/>
              <w:rPr>
                <w:b/>
                <w:bCs/>
                <w:sz w:val="24"/>
                <w:szCs w:val="24"/>
              </w:rPr>
            </w:pPr>
          </w:p>
        </w:tc>
        <w:tc>
          <w:tcPr>
            <w:tcW w:w="3184" w:type="dxa"/>
            <w:gridSpan w:val="2"/>
            <w:tcBorders>
              <w:top w:val="single" w:sz="4" w:space="0" w:color="auto"/>
              <w:left w:val="double" w:sz="4" w:space="0" w:color="auto"/>
              <w:bottom w:val="single" w:sz="4" w:space="0" w:color="auto"/>
              <w:right w:val="double" w:sz="4" w:space="0" w:color="auto"/>
            </w:tcBorders>
          </w:tcPr>
          <w:p w:rsidR="003D2A96" w:rsidRPr="00EA7B78" w:rsidRDefault="003D2A96" w:rsidP="00D727EE">
            <w:pPr>
              <w:jc w:val="center"/>
              <w:rPr>
                <w:b/>
                <w:bCs/>
                <w:sz w:val="24"/>
                <w:szCs w:val="24"/>
              </w:rPr>
            </w:pPr>
            <w:r w:rsidRPr="00EA7B78">
              <w:rPr>
                <w:b/>
                <w:bCs/>
                <w:sz w:val="24"/>
                <w:szCs w:val="24"/>
              </w:rPr>
              <w:t xml:space="preserve">Результаты </w:t>
            </w:r>
          </w:p>
          <w:p w:rsidR="003D2A96" w:rsidRPr="00EA7B78" w:rsidRDefault="003D2A96" w:rsidP="00D727EE">
            <w:pPr>
              <w:jc w:val="center"/>
              <w:rPr>
                <w:b/>
                <w:bCs/>
                <w:sz w:val="24"/>
                <w:szCs w:val="24"/>
              </w:rPr>
            </w:pPr>
            <w:r w:rsidRPr="00EA7B78">
              <w:rPr>
                <w:b/>
                <w:bCs/>
                <w:sz w:val="24"/>
                <w:szCs w:val="24"/>
              </w:rPr>
              <w:t xml:space="preserve">коррекции нарушений </w:t>
            </w:r>
            <w:proofErr w:type="gramStart"/>
            <w:r w:rsidRPr="00EA7B78">
              <w:rPr>
                <w:b/>
                <w:bCs/>
                <w:sz w:val="24"/>
                <w:szCs w:val="24"/>
              </w:rPr>
              <w:t>фонематического</w:t>
            </w:r>
            <w:proofErr w:type="gramEnd"/>
            <w:r w:rsidRPr="00EA7B78">
              <w:rPr>
                <w:b/>
                <w:bCs/>
                <w:sz w:val="24"/>
                <w:szCs w:val="24"/>
              </w:rPr>
              <w:t xml:space="preserve"> </w:t>
            </w:r>
          </w:p>
          <w:p w:rsidR="003D2A96" w:rsidRPr="00EA7B78" w:rsidRDefault="003D2A96" w:rsidP="00D727EE">
            <w:pPr>
              <w:jc w:val="center"/>
              <w:rPr>
                <w:b/>
                <w:bCs/>
                <w:sz w:val="24"/>
                <w:szCs w:val="24"/>
              </w:rPr>
            </w:pPr>
            <w:r w:rsidRPr="00EA7B78">
              <w:rPr>
                <w:b/>
                <w:bCs/>
                <w:sz w:val="24"/>
                <w:szCs w:val="24"/>
              </w:rPr>
              <w:t>строя речи</w:t>
            </w:r>
          </w:p>
          <w:p w:rsidR="003D2A96" w:rsidRPr="00EA7B78" w:rsidRDefault="003D2A96" w:rsidP="00D727EE">
            <w:pPr>
              <w:jc w:val="center"/>
              <w:rPr>
                <w:b/>
                <w:sz w:val="24"/>
                <w:szCs w:val="24"/>
              </w:rPr>
            </w:pPr>
          </w:p>
        </w:tc>
        <w:tc>
          <w:tcPr>
            <w:tcW w:w="3184" w:type="dxa"/>
            <w:gridSpan w:val="2"/>
            <w:tcBorders>
              <w:top w:val="single" w:sz="4" w:space="0" w:color="auto"/>
              <w:left w:val="double" w:sz="4" w:space="0" w:color="auto"/>
              <w:bottom w:val="single" w:sz="4" w:space="0" w:color="auto"/>
              <w:right w:val="double" w:sz="4" w:space="0" w:color="auto"/>
            </w:tcBorders>
          </w:tcPr>
          <w:p w:rsidR="003D2A96" w:rsidRPr="00EA7B78" w:rsidRDefault="003D2A96" w:rsidP="00D727EE">
            <w:pPr>
              <w:jc w:val="center"/>
              <w:rPr>
                <w:b/>
                <w:bCs/>
                <w:sz w:val="24"/>
                <w:szCs w:val="24"/>
              </w:rPr>
            </w:pPr>
            <w:r w:rsidRPr="00EA7B78">
              <w:rPr>
                <w:b/>
                <w:bCs/>
                <w:sz w:val="24"/>
                <w:szCs w:val="24"/>
              </w:rPr>
              <w:t xml:space="preserve">Результаты </w:t>
            </w:r>
          </w:p>
          <w:p w:rsidR="003D2A96" w:rsidRPr="00EA7B78" w:rsidRDefault="003D2A96" w:rsidP="00D727EE">
            <w:pPr>
              <w:jc w:val="center"/>
              <w:rPr>
                <w:b/>
                <w:bCs/>
                <w:sz w:val="24"/>
                <w:szCs w:val="24"/>
              </w:rPr>
            </w:pPr>
            <w:r w:rsidRPr="00EA7B78">
              <w:rPr>
                <w:b/>
                <w:bCs/>
                <w:sz w:val="24"/>
                <w:szCs w:val="24"/>
              </w:rPr>
              <w:t xml:space="preserve">коррекции </w:t>
            </w:r>
            <w:proofErr w:type="gramStart"/>
            <w:r w:rsidRPr="00EA7B78">
              <w:rPr>
                <w:b/>
                <w:bCs/>
                <w:sz w:val="24"/>
                <w:szCs w:val="24"/>
              </w:rPr>
              <w:t>лексико-грамматического</w:t>
            </w:r>
            <w:proofErr w:type="gramEnd"/>
            <w:r w:rsidRPr="00EA7B78">
              <w:rPr>
                <w:b/>
                <w:bCs/>
                <w:sz w:val="24"/>
                <w:szCs w:val="24"/>
              </w:rPr>
              <w:t xml:space="preserve"> </w:t>
            </w:r>
          </w:p>
          <w:p w:rsidR="003D2A96" w:rsidRPr="00EA7B78" w:rsidRDefault="003D2A96" w:rsidP="00D727EE">
            <w:pPr>
              <w:jc w:val="center"/>
              <w:rPr>
                <w:b/>
                <w:bCs/>
                <w:sz w:val="24"/>
                <w:szCs w:val="24"/>
              </w:rPr>
            </w:pPr>
            <w:r w:rsidRPr="00EA7B78">
              <w:rPr>
                <w:b/>
                <w:bCs/>
                <w:sz w:val="24"/>
                <w:szCs w:val="24"/>
              </w:rPr>
              <w:t>строя речи</w:t>
            </w:r>
          </w:p>
          <w:p w:rsidR="003D2A96" w:rsidRPr="00EA7B78" w:rsidRDefault="003D2A96" w:rsidP="00D727EE">
            <w:pPr>
              <w:jc w:val="center"/>
              <w:rPr>
                <w:b/>
                <w:sz w:val="24"/>
                <w:szCs w:val="24"/>
              </w:rPr>
            </w:pPr>
          </w:p>
        </w:tc>
        <w:tc>
          <w:tcPr>
            <w:tcW w:w="3184" w:type="dxa"/>
            <w:gridSpan w:val="2"/>
            <w:tcBorders>
              <w:top w:val="single" w:sz="4" w:space="0" w:color="auto"/>
              <w:left w:val="double" w:sz="4" w:space="0" w:color="auto"/>
              <w:bottom w:val="single" w:sz="4" w:space="0" w:color="auto"/>
              <w:right w:val="single" w:sz="4" w:space="0" w:color="auto"/>
            </w:tcBorders>
          </w:tcPr>
          <w:p w:rsidR="003D2A96" w:rsidRPr="00EA7B78" w:rsidRDefault="003D2A96" w:rsidP="00D727EE">
            <w:pPr>
              <w:jc w:val="center"/>
              <w:rPr>
                <w:b/>
                <w:bCs/>
                <w:sz w:val="24"/>
                <w:szCs w:val="24"/>
              </w:rPr>
            </w:pPr>
            <w:r w:rsidRPr="00EA7B78">
              <w:rPr>
                <w:b/>
                <w:bCs/>
                <w:sz w:val="24"/>
                <w:szCs w:val="24"/>
              </w:rPr>
              <w:t xml:space="preserve">Результаты коррекции связной речи </w:t>
            </w:r>
          </w:p>
          <w:p w:rsidR="003D2A96" w:rsidRPr="00EA7B78" w:rsidRDefault="003D2A96" w:rsidP="00D727EE">
            <w:pPr>
              <w:jc w:val="center"/>
              <w:rPr>
                <w:b/>
                <w:sz w:val="24"/>
                <w:szCs w:val="24"/>
              </w:rPr>
            </w:pPr>
          </w:p>
        </w:tc>
      </w:tr>
      <w:tr w:rsidR="003D2A96" w:rsidRPr="00EA7B78" w:rsidTr="00D727EE">
        <w:trPr>
          <w:trHeight w:val="1258"/>
        </w:trPr>
        <w:tc>
          <w:tcPr>
            <w:tcW w:w="0" w:type="auto"/>
            <w:vMerge/>
            <w:tcBorders>
              <w:top w:val="single" w:sz="4" w:space="0" w:color="auto"/>
              <w:left w:val="single" w:sz="4" w:space="0" w:color="auto"/>
              <w:bottom w:val="double" w:sz="4" w:space="0" w:color="auto"/>
              <w:right w:val="double" w:sz="4" w:space="0" w:color="auto"/>
            </w:tcBorders>
            <w:vAlign w:val="center"/>
            <w:hideMark/>
          </w:tcPr>
          <w:p w:rsidR="003D2A96" w:rsidRPr="00EA7B78" w:rsidRDefault="003D2A96" w:rsidP="00D727EE">
            <w:pPr>
              <w:rPr>
                <w:sz w:val="24"/>
                <w:szCs w:val="24"/>
              </w:rPr>
            </w:pPr>
          </w:p>
        </w:tc>
        <w:tc>
          <w:tcPr>
            <w:tcW w:w="1592" w:type="dxa"/>
            <w:tcBorders>
              <w:top w:val="single" w:sz="4" w:space="0" w:color="auto"/>
              <w:left w:val="double" w:sz="4" w:space="0" w:color="auto"/>
              <w:bottom w:val="double" w:sz="4" w:space="0" w:color="auto"/>
              <w:right w:val="single" w:sz="4" w:space="0" w:color="auto"/>
            </w:tcBorders>
            <w:hideMark/>
          </w:tcPr>
          <w:p w:rsidR="003D2A96" w:rsidRPr="00EA7B78" w:rsidRDefault="003D2A96" w:rsidP="00D727EE">
            <w:pPr>
              <w:jc w:val="center"/>
              <w:rPr>
                <w:sz w:val="24"/>
                <w:szCs w:val="24"/>
              </w:rPr>
            </w:pPr>
            <w:r w:rsidRPr="00EA7B78">
              <w:rPr>
                <w:sz w:val="24"/>
                <w:szCs w:val="24"/>
              </w:rPr>
              <w:t>Количество</w:t>
            </w:r>
          </w:p>
          <w:p w:rsidR="003D2A96" w:rsidRPr="00EA7B78" w:rsidRDefault="003D2A96" w:rsidP="00D727EE">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3D2A96" w:rsidRPr="00EA7B78" w:rsidRDefault="003D2A96" w:rsidP="00D727EE">
            <w:pPr>
              <w:jc w:val="center"/>
              <w:rPr>
                <w:sz w:val="24"/>
                <w:szCs w:val="24"/>
              </w:rPr>
            </w:pPr>
            <w:r w:rsidRPr="00EA7B78">
              <w:rPr>
                <w:sz w:val="24"/>
                <w:szCs w:val="24"/>
              </w:rPr>
              <w:t>%</w:t>
            </w:r>
          </w:p>
        </w:tc>
        <w:tc>
          <w:tcPr>
            <w:tcW w:w="1592" w:type="dxa"/>
            <w:tcBorders>
              <w:top w:val="single" w:sz="4" w:space="0" w:color="auto"/>
              <w:left w:val="double" w:sz="4" w:space="0" w:color="auto"/>
              <w:bottom w:val="double" w:sz="4" w:space="0" w:color="auto"/>
              <w:right w:val="single" w:sz="4" w:space="0" w:color="auto"/>
            </w:tcBorders>
            <w:hideMark/>
          </w:tcPr>
          <w:p w:rsidR="003D2A96" w:rsidRPr="00EA7B78" w:rsidRDefault="003D2A96" w:rsidP="00D727EE">
            <w:pPr>
              <w:jc w:val="center"/>
              <w:rPr>
                <w:sz w:val="24"/>
                <w:szCs w:val="24"/>
              </w:rPr>
            </w:pPr>
            <w:r w:rsidRPr="00EA7B78">
              <w:rPr>
                <w:sz w:val="24"/>
                <w:szCs w:val="24"/>
              </w:rPr>
              <w:t>Количество</w:t>
            </w:r>
          </w:p>
          <w:p w:rsidR="003D2A96" w:rsidRPr="00EA7B78" w:rsidRDefault="003D2A96" w:rsidP="00D727EE">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3D2A96" w:rsidRPr="00EA7B78" w:rsidRDefault="003D2A96" w:rsidP="00D727EE">
            <w:pPr>
              <w:jc w:val="center"/>
              <w:rPr>
                <w:sz w:val="24"/>
                <w:szCs w:val="24"/>
              </w:rPr>
            </w:pPr>
            <w:r w:rsidRPr="00EA7B78">
              <w:rPr>
                <w:sz w:val="24"/>
                <w:szCs w:val="24"/>
              </w:rPr>
              <w:t>%</w:t>
            </w:r>
          </w:p>
        </w:tc>
        <w:tc>
          <w:tcPr>
            <w:tcW w:w="1592" w:type="dxa"/>
            <w:tcBorders>
              <w:top w:val="single" w:sz="4" w:space="0" w:color="auto"/>
              <w:left w:val="double" w:sz="4" w:space="0" w:color="auto"/>
              <w:bottom w:val="double" w:sz="4" w:space="0" w:color="auto"/>
              <w:right w:val="single" w:sz="4" w:space="0" w:color="auto"/>
            </w:tcBorders>
            <w:hideMark/>
          </w:tcPr>
          <w:p w:rsidR="003D2A96" w:rsidRPr="00EA7B78" w:rsidRDefault="003D2A96" w:rsidP="00D727EE">
            <w:pPr>
              <w:jc w:val="center"/>
              <w:rPr>
                <w:sz w:val="24"/>
                <w:szCs w:val="24"/>
              </w:rPr>
            </w:pPr>
            <w:r w:rsidRPr="00EA7B78">
              <w:rPr>
                <w:sz w:val="24"/>
                <w:szCs w:val="24"/>
              </w:rPr>
              <w:t>Количество</w:t>
            </w:r>
          </w:p>
          <w:p w:rsidR="003D2A96" w:rsidRPr="00EA7B78" w:rsidRDefault="003D2A96" w:rsidP="00D727EE">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3D2A96" w:rsidRPr="00EA7B78" w:rsidRDefault="003D2A96" w:rsidP="00D727EE">
            <w:pPr>
              <w:jc w:val="center"/>
              <w:rPr>
                <w:sz w:val="24"/>
                <w:szCs w:val="24"/>
              </w:rPr>
            </w:pPr>
            <w:r w:rsidRPr="00EA7B78">
              <w:rPr>
                <w:sz w:val="24"/>
                <w:szCs w:val="24"/>
              </w:rPr>
              <w:t>%</w:t>
            </w:r>
          </w:p>
        </w:tc>
        <w:tc>
          <w:tcPr>
            <w:tcW w:w="1592" w:type="dxa"/>
            <w:tcBorders>
              <w:top w:val="single" w:sz="4" w:space="0" w:color="auto"/>
              <w:left w:val="double" w:sz="4" w:space="0" w:color="auto"/>
              <w:bottom w:val="double" w:sz="4" w:space="0" w:color="auto"/>
              <w:right w:val="single" w:sz="4" w:space="0" w:color="auto"/>
            </w:tcBorders>
            <w:hideMark/>
          </w:tcPr>
          <w:p w:rsidR="003D2A96" w:rsidRPr="00EA7B78" w:rsidRDefault="003D2A96" w:rsidP="00D727EE">
            <w:pPr>
              <w:jc w:val="center"/>
              <w:rPr>
                <w:sz w:val="24"/>
                <w:szCs w:val="24"/>
              </w:rPr>
            </w:pPr>
            <w:r w:rsidRPr="00EA7B78">
              <w:rPr>
                <w:sz w:val="24"/>
                <w:szCs w:val="24"/>
              </w:rPr>
              <w:t>Количество</w:t>
            </w:r>
          </w:p>
          <w:p w:rsidR="003D2A96" w:rsidRPr="00EA7B78" w:rsidRDefault="003D2A96" w:rsidP="00D727EE">
            <w:pPr>
              <w:jc w:val="center"/>
              <w:rPr>
                <w:sz w:val="24"/>
                <w:szCs w:val="24"/>
              </w:rPr>
            </w:pPr>
            <w:r w:rsidRPr="00EA7B78">
              <w:rPr>
                <w:sz w:val="24"/>
                <w:szCs w:val="24"/>
              </w:rPr>
              <w:t>воспитанников</w:t>
            </w:r>
          </w:p>
        </w:tc>
        <w:tc>
          <w:tcPr>
            <w:tcW w:w="1592" w:type="dxa"/>
            <w:tcBorders>
              <w:top w:val="single" w:sz="4" w:space="0" w:color="auto"/>
              <w:left w:val="single" w:sz="4" w:space="0" w:color="auto"/>
              <w:bottom w:val="double" w:sz="4" w:space="0" w:color="auto"/>
              <w:right w:val="single" w:sz="4" w:space="0" w:color="auto"/>
            </w:tcBorders>
            <w:hideMark/>
          </w:tcPr>
          <w:p w:rsidR="003D2A96" w:rsidRDefault="003D2A96" w:rsidP="00D727EE">
            <w:pPr>
              <w:jc w:val="center"/>
              <w:rPr>
                <w:sz w:val="24"/>
                <w:szCs w:val="24"/>
              </w:rPr>
            </w:pPr>
            <w:r w:rsidRPr="00EA7B78">
              <w:rPr>
                <w:sz w:val="24"/>
                <w:szCs w:val="24"/>
              </w:rPr>
              <w:t>%</w:t>
            </w:r>
          </w:p>
          <w:p w:rsidR="003D2A96" w:rsidRDefault="003D2A96" w:rsidP="00D727EE">
            <w:pPr>
              <w:jc w:val="center"/>
              <w:rPr>
                <w:sz w:val="24"/>
                <w:szCs w:val="24"/>
              </w:rPr>
            </w:pPr>
          </w:p>
          <w:p w:rsidR="003D2A96" w:rsidRPr="00EA7B78" w:rsidRDefault="003D2A96" w:rsidP="00D727EE">
            <w:pPr>
              <w:jc w:val="center"/>
              <w:rPr>
                <w:sz w:val="24"/>
                <w:szCs w:val="24"/>
              </w:rPr>
            </w:pPr>
          </w:p>
        </w:tc>
      </w:tr>
      <w:tr w:rsidR="003D2A96" w:rsidRPr="00EA7B78" w:rsidTr="00D727EE">
        <w:tc>
          <w:tcPr>
            <w:tcW w:w="3184" w:type="dxa"/>
            <w:tcBorders>
              <w:top w:val="double" w:sz="4" w:space="0" w:color="auto"/>
              <w:left w:val="single" w:sz="4" w:space="0" w:color="auto"/>
              <w:bottom w:val="single" w:sz="4" w:space="0" w:color="auto"/>
              <w:right w:val="double" w:sz="4" w:space="0" w:color="auto"/>
            </w:tcBorders>
          </w:tcPr>
          <w:p w:rsidR="003D2A96" w:rsidRPr="00EA7B78" w:rsidRDefault="003D2A96" w:rsidP="00D727EE">
            <w:pPr>
              <w:rPr>
                <w:sz w:val="24"/>
                <w:szCs w:val="24"/>
              </w:rPr>
            </w:pPr>
            <w:r w:rsidRPr="00EA7B78">
              <w:rPr>
                <w:sz w:val="24"/>
                <w:szCs w:val="24"/>
              </w:rPr>
              <w:t xml:space="preserve">Соответствие </w:t>
            </w:r>
          </w:p>
          <w:p w:rsidR="003D2A96" w:rsidRPr="00EA7B78" w:rsidRDefault="003D2A96" w:rsidP="00D727EE">
            <w:pPr>
              <w:rPr>
                <w:sz w:val="24"/>
                <w:szCs w:val="24"/>
              </w:rPr>
            </w:pPr>
            <w:r w:rsidRPr="00EA7B78">
              <w:rPr>
                <w:sz w:val="24"/>
                <w:szCs w:val="24"/>
              </w:rPr>
              <w:t>возрастной речевой норме</w:t>
            </w:r>
          </w:p>
        </w:tc>
        <w:tc>
          <w:tcPr>
            <w:tcW w:w="1592"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5</w:t>
            </w:r>
          </w:p>
        </w:tc>
        <w:tc>
          <w:tcPr>
            <w:tcW w:w="1592" w:type="dxa"/>
            <w:tcBorders>
              <w:top w:val="doub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5</w:t>
            </w:r>
          </w:p>
        </w:tc>
        <w:tc>
          <w:tcPr>
            <w:tcW w:w="1592" w:type="dxa"/>
            <w:tcBorders>
              <w:top w:val="doub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4</w:t>
            </w:r>
          </w:p>
        </w:tc>
        <w:tc>
          <w:tcPr>
            <w:tcW w:w="1592" w:type="dxa"/>
            <w:tcBorders>
              <w:top w:val="doub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4</w:t>
            </w:r>
          </w:p>
        </w:tc>
        <w:tc>
          <w:tcPr>
            <w:tcW w:w="1592" w:type="dxa"/>
            <w:tcBorders>
              <w:top w:val="double" w:sz="4" w:space="0" w:color="auto"/>
              <w:left w:val="sing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r>
      <w:tr w:rsidR="003D2A96" w:rsidRPr="00EA7B78" w:rsidTr="00D727EE">
        <w:trPr>
          <w:trHeight w:val="983"/>
        </w:trPr>
        <w:tc>
          <w:tcPr>
            <w:tcW w:w="3184" w:type="dxa"/>
            <w:tcBorders>
              <w:top w:val="single" w:sz="4" w:space="0" w:color="auto"/>
              <w:left w:val="single" w:sz="4" w:space="0" w:color="auto"/>
              <w:bottom w:val="single" w:sz="4" w:space="0" w:color="auto"/>
              <w:right w:val="double" w:sz="4" w:space="0" w:color="auto"/>
            </w:tcBorders>
          </w:tcPr>
          <w:p w:rsidR="003D2A96" w:rsidRPr="00EA7B78" w:rsidRDefault="003D2A96" w:rsidP="00D727EE">
            <w:pPr>
              <w:rPr>
                <w:sz w:val="24"/>
                <w:szCs w:val="24"/>
              </w:rPr>
            </w:pPr>
            <w:r w:rsidRPr="00EA7B78">
              <w:rPr>
                <w:sz w:val="24"/>
                <w:szCs w:val="24"/>
              </w:rPr>
              <w:t>Значительная положительная динамика</w:t>
            </w: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2</w:t>
            </w: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2</w:t>
            </w: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3</w:t>
            </w: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3</w:t>
            </w:r>
          </w:p>
        </w:tc>
        <w:tc>
          <w:tcPr>
            <w:tcW w:w="1592" w:type="dxa"/>
            <w:tcBorders>
              <w:top w:val="single" w:sz="4" w:space="0" w:color="auto"/>
              <w:left w:val="sing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r>
      <w:tr w:rsidR="003D2A96" w:rsidRPr="00EA7B78" w:rsidTr="00D727EE">
        <w:tc>
          <w:tcPr>
            <w:tcW w:w="3184" w:type="dxa"/>
            <w:tcBorders>
              <w:top w:val="single" w:sz="4" w:space="0" w:color="auto"/>
              <w:left w:val="single" w:sz="4" w:space="0" w:color="auto"/>
              <w:bottom w:val="single" w:sz="4" w:space="0" w:color="auto"/>
              <w:right w:val="double" w:sz="4" w:space="0" w:color="auto"/>
            </w:tcBorders>
          </w:tcPr>
          <w:p w:rsidR="003D2A96" w:rsidRPr="00EA7B78" w:rsidRDefault="003D2A96" w:rsidP="00D727EE">
            <w:pPr>
              <w:rPr>
                <w:sz w:val="24"/>
                <w:szCs w:val="24"/>
              </w:rPr>
            </w:pPr>
            <w:r w:rsidRPr="00EA7B78">
              <w:rPr>
                <w:sz w:val="24"/>
                <w:szCs w:val="24"/>
              </w:rPr>
              <w:t xml:space="preserve">Незначительная положительная </w:t>
            </w:r>
            <w:r w:rsidRPr="00EA7B78">
              <w:rPr>
                <w:sz w:val="24"/>
                <w:szCs w:val="24"/>
              </w:rPr>
              <w:lastRenderedPageBreak/>
              <w:t>динамика</w:t>
            </w: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lastRenderedPageBreak/>
              <w:t>1</w:t>
            </w: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3D2A96" w:rsidRPr="00EA7B78" w:rsidRDefault="003D2A96" w:rsidP="00D727EE">
            <w:pPr>
              <w:jc w:val="center"/>
              <w:rPr>
                <w:sz w:val="24"/>
                <w:szCs w:val="24"/>
              </w:rPr>
            </w:pPr>
            <w:r w:rsidRPr="00EA7B78">
              <w:rPr>
                <w:sz w:val="24"/>
                <w:szCs w:val="24"/>
              </w:rPr>
              <w:t>1</w:t>
            </w:r>
          </w:p>
        </w:tc>
        <w:tc>
          <w:tcPr>
            <w:tcW w:w="1592" w:type="dxa"/>
            <w:tcBorders>
              <w:top w:val="single" w:sz="4" w:space="0" w:color="auto"/>
              <w:left w:val="sing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r>
      <w:tr w:rsidR="003D2A96" w:rsidRPr="00EA7B78" w:rsidTr="00D727EE">
        <w:tc>
          <w:tcPr>
            <w:tcW w:w="3184" w:type="dxa"/>
            <w:tcBorders>
              <w:top w:val="single" w:sz="4" w:space="0" w:color="auto"/>
              <w:left w:val="single" w:sz="4" w:space="0" w:color="auto"/>
              <w:bottom w:val="single" w:sz="4" w:space="0" w:color="auto"/>
              <w:right w:val="double" w:sz="4" w:space="0" w:color="auto"/>
            </w:tcBorders>
          </w:tcPr>
          <w:p w:rsidR="003D2A96" w:rsidRPr="00EA7B78" w:rsidRDefault="003D2A96" w:rsidP="00D727EE">
            <w:pPr>
              <w:rPr>
                <w:sz w:val="24"/>
                <w:szCs w:val="24"/>
              </w:rPr>
            </w:pPr>
            <w:r w:rsidRPr="00EA7B78">
              <w:rPr>
                <w:sz w:val="24"/>
                <w:szCs w:val="24"/>
              </w:rPr>
              <w:lastRenderedPageBreak/>
              <w:t>Отсутствие положительной динамики</w:t>
            </w:r>
          </w:p>
        </w:tc>
        <w:tc>
          <w:tcPr>
            <w:tcW w:w="1592" w:type="dxa"/>
            <w:tcBorders>
              <w:top w:val="single" w:sz="4" w:space="0" w:color="auto"/>
              <w:left w:val="doub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single" w:sz="4" w:space="0" w:color="auto"/>
              <w:bottom w:val="single" w:sz="4" w:space="0" w:color="auto"/>
              <w:right w:val="doub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doub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c>
          <w:tcPr>
            <w:tcW w:w="1592" w:type="dxa"/>
            <w:tcBorders>
              <w:top w:val="single" w:sz="4" w:space="0" w:color="auto"/>
              <w:left w:val="single" w:sz="4" w:space="0" w:color="auto"/>
              <w:bottom w:val="single" w:sz="4" w:space="0" w:color="auto"/>
              <w:right w:val="single" w:sz="4" w:space="0" w:color="auto"/>
            </w:tcBorders>
            <w:vAlign w:val="center"/>
          </w:tcPr>
          <w:p w:rsidR="003D2A96" w:rsidRPr="00EA7B78" w:rsidRDefault="003D2A96" w:rsidP="00D727EE">
            <w:pPr>
              <w:jc w:val="center"/>
              <w:rPr>
                <w:sz w:val="24"/>
                <w:szCs w:val="24"/>
                <w:lang w:val="en-US"/>
              </w:rPr>
            </w:pPr>
          </w:p>
        </w:tc>
      </w:tr>
    </w:tbl>
    <w:p w:rsidR="003D2A96" w:rsidRPr="00EA7B78" w:rsidRDefault="003D2A96" w:rsidP="003D2A96">
      <w:pPr>
        <w:rPr>
          <w:sz w:val="24"/>
          <w:szCs w:val="24"/>
        </w:rPr>
      </w:pPr>
    </w:p>
    <w:p w:rsidR="003D2A96" w:rsidRPr="00EA7B78" w:rsidRDefault="003D2A96" w:rsidP="003D2A96">
      <w:pPr>
        <w:tabs>
          <w:tab w:val="left" w:pos="374"/>
        </w:tabs>
        <w:spacing w:line="360" w:lineRule="auto"/>
        <w:ind w:left="6732"/>
        <w:rPr>
          <w:sz w:val="24"/>
          <w:szCs w:val="24"/>
        </w:rPr>
      </w:pPr>
    </w:p>
    <w:p w:rsidR="003D2A96" w:rsidRPr="00EA7B78" w:rsidRDefault="003D2A96" w:rsidP="003D2A96">
      <w:pPr>
        <w:tabs>
          <w:tab w:val="left" w:pos="374"/>
        </w:tabs>
        <w:spacing w:line="360" w:lineRule="auto"/>
        <w:ind w:left="6732"/>
        <w:rPr>
          <w:sz w:val="24"/>
          <w:szCs w:val="24"/>
        </w:rPr>
      </w:pPr>
      <w:r w:rsidRPr="00EA7B78">
        <w:rPr>
          <w:sz w:val="24"/>
          <w:szCs w:val="24"/>
        </w:rPr>
        <w:t>Учитель-логопед   Соколова А.А.</w:t>
      </w:r>
    </w:p>
    <w:p w:rsidR="003D2A96" w:rsidRPr="00EA7B78" w:rsidRDefault="003D2A96" w:rsidP="003D2A96">
      <w:pPr>
        <w:spacing w:line="360" w:lineRule="auto"/>
        <w:ind w:left="1683"/>
        <w:rPr>
          <w:sz w:val="24"/>
          <w:szCs w:val="24"/>
        </w:rPr>
      </w:pPr>
      <w:r w:rsidRPr="00EA7B78">
        <w:rPr>
          <w:sz w:val="24"/>
          <w:szCs w:val="24"/>
        </w:rPr>
        <w:t>М. П.                                                               Заведующий МДОУ  Курилова Т.В.</w:t>
      </w:r>
    </w:p>
    <w:p w:rsidR="003D2A96" w:rsidRPr="00EA7B78" w:rsidRDefault="003D2A96" w:rsidP="003D2A96">
      <w:pPr>
        <w:rPr>
          <w:sz w:val="24"/>
          <w:szCs w:val="24"/>
        </w:rPr>
      </w:pPr>
      <w:r w:rsidRPr="00EA7B78">
        <w:rPr>
          <w:sz w:val="24"/>
          <w:szCs w:val="24"/>
        </w:rPr>
        <w:t xml:space="preserve"> Дата ______________________</w:t>
      </w:r>
    </w:p>
    <w:p w:rsidR="003D2A96" w:rsidRPr="00EA7B78" w:rsidRDefault="003D2A96" w:rsidP="003D2A96">
      <w:pPr>
        <w:rPr>
          <w:sz w:val="24"/>
          <w:szCs w:val="24"/>
        </w:rPr>
      </w:pPr>
    </w:p>
    <w:p w:rsidR="00144D84" w:rsidRPr="00144D84" w:rsidRDefault="00144D84" w:rsidP="00144D84">
      <w:pPr>
        <w:contextualSpacing/>
        <w:rPr>
          <w:sz w:val="24"/>
          <w:szCs w:val="24"/>
        </w:rPr>
      </w:pPr>
    </w:p>
    <w:p w:rsidR="00FC6766" w:rsidRPr="009020C9" w:rsidRDefault="009020C9" w:rsidP="00144D84">
      <w:pPr>
        <w:contextualSpacing/>
        <w:rPr>
          <w:b/>
          <w:sz w:val="24"/>
          <w:szCs w:val="24"/>
        </w:rPr>
      </w:pPr>
      <w:r w:rsidRPr="009020C9">
        <w:rPr>
          <w:b/>
          <w:sz w:val="24"/>
          <w:szCs w:val="24"/>
        </w:rPr>
        <w:t xml:space="preserve">Диагностика по физическому развитию (группы №6,7,8,9) Инструктор по физическому воспитанию </w:t>
      </w:r>
      <w:proofErr w:type="spellStart"/>
      <w:r w:rsidRPr="009020C9">
        <w:rPr>
          <w:b/>
          <w:sz w:val="24"/>
          <w:szCs w:val="24"/>
        </w:rPr>
        <w:t>Будник</w:t>
      </w:r>
      <w:proofErr w:type="spellEnd"/>
      <w:r w:rsidRPr="009020C9">
        <w:rPr>
          <w:b/>
          <w:sz w:val="24"/>
          <w:szCs w:val="24"/>
        </w:rPr>
        <w:t xml:space="preserve"> МВ</w:t>
      </w:r>
    </w:p>
    <w:p w:rsidR="00FC6766" w:rsidRPr="009020C9" w:rsidRDefault="00FC6766" w:rsidP="00137314">
      <w:pPr>
        <w:contextualSpacing/>
        <w:rPr>
          <w:b/>
          <w:sz w:val="24"/>
          <w:szCs w:val="24"/>
        </w:rPr>
      </w:pPr>
    </w:p>
    <w:tbl>
      <w:tblPr>
        <w:tblStyle w:val="aa"/>
        <w:tblW w:w="0" w:type="auto"/>
        <w:tblInd w:w="-176" w:type="dxa"/>
        <w:tblLook w:val="04A0" w:firstRow="1" w:lastRow="0" w:firstColumn="1" w:lastColumn="0" w:noHBand="0" w:noVBand="1"/>
      </w:tblPr>
      <w:tblGrid>
        <w:gridCol w:w="1852"/>
        <w:gridCol w:w="1615"/>
        <w:gridCol w:w="1615"/>
        <w:gridCol w:w="1615"/>
        <w:gridCol w:w="1616"/>
        <w:gridCol w:w="1434"/>
      </w:tblGrid>
      <w:tr w:rsidR="009020C9" w:rsidTr="00994696">
        <w:tc>
          <w:tcPr>
            <w:tcW w:w="1852" w:type="dxa"/>
          </w:tcPr>
          <w:p w:rsidR="009020C9" w:rsidRDefault="009020C9" w:rsidP="00994696">
            <w:r>
              <w:t>Сентябрь 2021 г.</w:t>
            </w:r>
          </w:p>
        </w:tc>
        <w:tc>
          <w:tcPr>
            <w:tcW w:w="1615" w:type="dxa"/>
          </w:tcPr>
          <w:p w:rsidR="009020C9" w:rsidRDefault="009020C9" w:rsidP="00994696">
            <w:r>
              <w:t>Группа № 6</w:t>
            </w:r>
          </w:p>
        </w:tc>
        <w:tc>
          <w:tcPr>
            <w:tcW w:w="1615" w:type="dxa"/>
          </w:tcPr>
          <w:p w:rsidR="009020C9" w:rsidRDefault="009020C9" w:rsidP="00994696">
            <w:r>
              <w:t>Группа № 7</w:t>
            </w:r>
          </w:p>
        </w:tc>
        <w:tc>
          <w:tcPr>
            <w:tcW w:w="1615" w:type="dxa"/>
          </w:tcPr>
          <w:p w:rsidR="009020C9" w:rsidRDefault="009020C9" w:rsidP="00994696">
            <w:r>
              <w:t>Группа № 8</w:t>
            </w:r>
          </w:p>
        </w:tc>
        <w:tc>
          <w:tcPr>
            <w:tcW w:w="1616" w:type="dxa"/>
          </w:tcPr>
          <w:p w:rsidR="009020C9" w:rsidRDefault="009020C9" w:rsidP="00994696">
            <w:r>
              <w:t>Группа №9</w:t>
            </w:r>
          </w:p>
        </w:tc>
        <w:tc>
          <w:tcPr>
            <w:tcW w:w="1434" w:type="dxa"/>
          </w:tcPr>
          <w:p w:rsidR="009020C9" w:rsidRDefault="009020C9" w:rsidP="00994696">
            <w:r>
              <w:t xml:space="preserve">Общий </w:t>
            </w:r>
          </w:p>
        </w:tc>
      </w:tr>
      <w:tr w:rsidR="009020C9" w:rsidTr="00994696">
        <w:tc>
          <w:tcPr>
            <w:tcW w:w="1852" w:type="dxa"/>
          </w:tcPr>
          <w:p w:rsidR="009020C9" w:rsidRDefault="009020C9" w:rsidP="00994696">
            <w:r>
              <w:t>Низкий</w:t>
            </w:r>
          </w:p>
        </w:tc>
        <w:tc>
          <w:tcPr>
            <w:tcW w:w="1615" w:type="dxa"/>
          </w:tcPr>
          <w:p w:rsidR="009020C9" w:rsidRDefault="009020C9" w:rsidP="00994696">
            <w:r>
              <w:t>5 (29 %)</w:t>
            </w:r>
          </w:p>
        </w:tc>
        <w:tc>
          <w:tcPr>
            <w:tcW w:w="1615" w:type="dxa"/>
          </w:tcPr>
          <w:p w:rsidR="009020C9" w:rsidRDefault="009020C9" w:rsidP="00994696">
            <w:r>
              <w:t>1 (7 %)</w:t>
            </w:r>
          </w:p>
        </w:tc>
        <w:tc>
          <w:tcPr>
            <w:tcW w:w="1615" w:type="dxa"/>
          </w:tcPr>
          <w:p w:rsidR="009020C9" w:rsidRDefault="009020C9" w:rsidP="00994696">
            <w:r>
              <w:t>-</w:t>
            </w:r>
          </w:p>
        </w:tc>
        <w:tc>
          <w:tcPr>
            <w:tcW w:w="1616" w:type="dxa"/>
          </w:tcPr>
          <w:p w:rsidR="009020C9" w:rsidRDefault="009020C9" w:rsidP="00994696">
            <w:r>
              <w:t>6 (43%)</w:t>
            </w:r>
          </w:p>
        </w:tc>
        <w:tc>
          <w:tcPr>
            <w:tcW w:w="1434" w:type="dxa"/>
          </w:tcPr>
          <w:p w:rsidR="009020C9" w:rsidRDefault="009020C9" w:rsidP="00994696">
            <w:r>
              <w:t>12 (20%)</w:t>
            </w:r>
          </w:p>
        </w:tc>
      </w:tr>
      <w:tr w:rsidR="009020C9" w:rsidTr="00994696">
        <w:tc>
          <w:tcPr>
            <w:tcW w:w="1852" w:type="dxa"/>
          </w:tcPr>
          <w:p w:rsidR="009020C9" w:rsidRDefault="009020C9" w:rsidP="00994696">
            <w:r>
              <w:t>Ниже среднего</w:t>
            </w:r>
          </w:p>
        </w:tc>
        <w:tc>
          <w:tcPr>
            <w:tcW w:w="1615" w:type="dxa"/>
          </w:tcPr>
          <w:p w:rsidR="009020C9" w:rsidRDefault="009020C9" w:rsidP="00994696">
            <w:r>
              <w:t>3 (17%)</w:t>
            </w:r>
          </w:p>
        </w:tc>
        <w:tc>
          <w:tcPr>
            <w:tcW w:w="1615" w:type="dxa"/>
          </w:tcPr>
          <w:p w:rsidR="009020C9" w:rsidRDefault="009020C9" w:rsidP="00994696">
            <w:r>
              <w:t>6 (42%)</w:t>
            </w:r>
          </w:p>
        </w:tc>
        <w:tc>
          <w:tcPr>
            <w:tcW w:w="1615" w:type="dxa"/>
          </w:tcPr>
          <w:p w:rsidR="009020C9" w:rsidRDefault="009020C9" w:rsidP="00994696">
            <w:r>
              <w:t>2 (13%)</w:t>
            </w:r>
          </w:p>
        </w:tc>
        <w:tc>
          <w:tcPr>
            <w:tcW w:w="1616" w:type="dxa"/>
          </w:tcPr>
          <w:p w:rsidR="009020C9" w:rsidRDefault="009020C9" w:rsidP="00994696">
            <w:r>
              <w:t>5 (36%)</w:t>
            </w:r>
          </w:p>
        </w:tc>
        <w:tc>
          <w:tcPr>
            <w:tcW w:w="1434" w:type="dxa"/>
          </w:tcPr>
          <w:p w:rsidR="009020C9" w:rsidRDefault="009020C9" w:rsidP="00994696">
            <w:r>
              <w:t>16 (27%)</w:t>
            </w:r>
          </w:p>
        </w:tc>
      </w:tr>
      <w:tr w:rsidR="009020C9" w:rsidTr="00994696">
        <w:tc>
          <w:tcPr>
            <w:tcW w:w="1852" w:type="dxa"/>
          </w:tcPr>
          <w:p w:rsidR="009020C9" w:rsidRDefault="009020C9" w:rsidP="00994696">
            <w:r>
              <w:t xml:space="preserve">Средний </w:t>
            </w:r>
          </w:p>
        </w:tc>
        <w:tc>
          <w:tcPr>
            <w:tcW w:w="1615" w:type="dxa"/>
          </w:tcPr>
          <w:p w:rsidR="009020C9" w:rsidRDefault="009020C9" w:rsidP="00994696">
            <w:r>
              <w:t>6 (37%)</w:t>
            </w:r>
          </w:p>
        </w:tc>
        <w:tc>
          <w:tcPr>
            <w:tcW w:w="1615" w:type="dxa"/>
          </w:tcPr>
          <w:p w:rsidR="009020C9" w:rsidRDefault="009020C9" w:rsidP="00994696">
            <w:r>
              <w:t>4 (28%)</w:t>
            </w:r>
          </w:p>
        </w:tc>
        <w:tc>
          <w:tcPr>
            <w:tcW w:w="1615" w:type="dxa"/>
          </w:tcPr>
          <w:p w:rsidR="009020C9" w:rsidRDefault="009020C9" w:rsidP="00994696">
            <w:r>
              <w:t>4 (30%)</w:t>
            </w:r>
          </w:p>
        </w:tc>
        <w:tc>
          <w:tcPr>
            <w:tcW w:w="1616" w:type="dxa"/>
          </w:tcPr>
          <w:p w:rsidR="009020C9" w:rsidRDefault="009020C9" w:rsidP="00994696">
            <w:r>
              <w:t>3 (21%)</w:t>
            </w:r>
          </w:p>
        </w:tc>
        <w:tc>
          <w:tcPr>
            <w:tcW w:w="1434" w:type="dxa"/>
          </w:tcPr>
          <w:p w:rsidR="009020C9" w:rsidRDefault="009020C9" w:rsidP="00994696">
            <w:r>
              <w:t>17 (30%)</w:t>
            </w:r>
          </w:p>
        </w:tc>
      </w:tr>
      <w:tr w:rsidR="009020C9" w:rsidTr="00994696">
        <w:tc>
          <w:tcPr>
            <w:tcW w:w="1852" w:type="dxa"/>
          </w:tcPr>
          <w:p w:rsidR="009020C9" w:rsidRDefault="009020C9" w:rsidP="00994696">
            <w:r>
              <w:t>Выше среднего</w:t>
            </w:r>
          </w:p>
        </w:tc>
        <w:tc>
          <w:tcPr>
            <w:tcW w:w="1615" w:type="dxa"/>
          </w:tcPr>
          <w:p w:rsidR="009020C9" w:rsidRDefault="009020C9" w:rsidP="00994696">
            <w:r>
              <w:t>3 (17%)</w:t>
            </w:r>
          </w:p>
        </w:tc>
        <w:tc>
          <w:tcPr>
            <w:tcW w:w="1615" w:type="dxa"/>
          </w:tcPr>
          <w:p w:rsidR="009020C9" w:rsidRDefault="009020C9" w:rsidP="00994696">
            <w:r>
              <w:t>3 (23%)</w:t>
            </w:r>
          </w:p>
        </w:tc>
        <w:tc>
          <w:tcPr>
            <w:tcW w:w="1615" w:type="dxa"/>
          </w:tcPr>
          <w:p w:rsidR="009020C9" w:rsidRDefault="009020C9" w:rsidP="00994696">
            <w:r>
              <w:t>4 (30%)</w:t>
            </w:r>
          </w:p>
        </w:tc>
        <w:tc>
          <w:tcPr>
            <w:tcW w:w="1616" w:type="dxa"/>
          </w:tcPr>
          <w:p w:rsidR="009020C9" w:rsidRDefault="009020C9" w:rsidP="00994696">
            <w:r>
              <w:t>-</w:t>
            </w:r>
          </w:p>
        </w:tc>
        <w:tc>
          <w:tcPr>
            <w:tcW w:w="1434" w:type="dxa"/>
          </w:tcPr>
          <w:p w:rsidR="009020C9" w:rsidRDefault="009020C9" w:rsidP="00994696">
            <w:r>
              <w:t>10 (17%)</w:t>
            </w:r>
          </w:p>
        </w:tc>
      </w:tr>
      <w:tr w:rsidR="009020C9" w:rsidTr="00994696">
        <w:tc>
          <w:tcPr>
            <w:tcW w:w="1852" w:type="dxa"/>
          </w:tcPr>
          <w:p w:rsidR="009020C9" w:rsidRDefault="009020C9" w:rsidP="00994696">
            <w:r>
              <w:t xml:space="preserve">Высокий </w:t>
            </w:r>
          </w:p>
        </w:tc>
        <w:tc>
          <w:tcPr>
            <w:tcW w:w="1615" w:type="dxa"/>
          </w:tcPr>
          <w:p w:rsidR="009020C9" w:rsidRDefault="009020C9" w:rsidP="00994696">
            <w:r>
              <w:t>-</w:t>
            </w:r>
          </w:p>
        </w:tc>
        <w:tc>
          <w:tcPr>
            <w:tcW w:w="1615" w:type="dxa"/>
          </w:tcPr>
          <w:p w:rsidR="009020C9" w:rsidRDefault="009020C9" w:rsidP="00994696">
            <w:r>
              <w:t>-</w:t>
            </w:r>
          </w:p>
        </w:tc>
        <w:tc>
          <w:tcPr>
            <w:tcW w:w="1615" w:type="dxa"/>
          </w:tcPr>
          <w:p w:rsidR="009020C9" w:rsidRDefault="009020C9" w:rsidP="00994696">
            <w:r>
              <w:t>3 (27%)</w:t>
            </w:r>
          </w:p>
        </w:tc>
        <w:tc>
          <w:tcPr>
            <w:tcW w:w="1616" w:type="dxa"/>
          </w:tcPr>
          <w:p w:rsidR="009020C9" w:rsidRDefault="009020C9" w:rsidP="00994696">
            <w:r>
              <w:t>-</w:t>
            </w:r>
          </w:p>
        </w:tc>
        <w:tc>
          <w:tcPr>
            <w:tcW w:w="1434" w:type="dxa"/>
          </w:tcPr>
          <w:p w:rsidR="009020C9" w:rsidRDefault="009020C9" w:rsidP="00994696">
            <w:r>
              <w:t>3 (6%)</w:t>
            </w:r>
          </w:p>
        </w:tc>
      </w:tr>
      <w:tr w:rsidR="009020C9" w:rsidTr="00994696">
        <w:tc>
          <w:tcPr>
            <w:tcW w:w="1852" w:type="dxa"/>
          </w:tcPr>
          <w:p w:rsidR="009020C9" w:rsidRDefault="009020C9" w:rsidP="00994696"/>
        </w:tc>
        <w:tc>
          <w:tcPr>
            <w:tcW w:w="1615" w:type="dxa"/>
          </w:tcPr>
          <w:p w:rsidR="009020C9" w:rsidRDefault="009020C9" w:rsidP="00994696">
            <w:r>
              <w:t>17 (100%)</w:t>
            </w:r>
          </w:p>
        </w:tc>
        <w:tc>
          <w:tcPr>
            <w:tcW w:w="1615" w:type="dxa"/>
          </w:tcPr>
          <w:p w:rsidR="009020C9" w:rsidRDefault="009020C9" w:rsidP="00994696">
            <w:r>
              <w:t>14 (100%)</w:t>
            </w:r>
          </w:p>
        </w:tc>
        <w:tc>
          <w:tcPr>
            <w:tcW w:w="1615" w:type="dxa"/>
          </w:tcPr>
          <w:p w:rsidR="009020C9" w:rsidRDefault="009020C9" w:rsidP="00994696">
            <w:r>
              <w:t>13 (100%)</w:t>
            </w:r>
          </w:p>
        </w:tc>
        <w:tc>
          <w:tcPr>
            <w:tcW w:w="1616" w:type="dxa"/>
          </w:tcPr>
          <w:p w:rsidR="009020C9" w:rsidRDefault="009020C9" w:rsidP="00994696">
            <w:r>
              <w:t>14 (100%)</w:t>
            </w:r>
          </w:p>
        </w:tc>
        <w:tc>
          <w:tcPr>
            <w:tcW w:w="1434" w:type="dxa"/>
          </w:tcPr>
          <w:p w:rsidR="009020C9" w:rsidRDefault="009020C9" w:rsidP="00994696">
            <w:r>
              <w:t>58 (100%)</w:t>
            </w:r>
          </w:p>
        </w:tc>
      </w:tr>
    </w:tbl>
    <w:p w:rsidR="009020C9" w:rsidRDefault="009020C9" w:rsidP="009020C9"/>
    <w:p w:rsidR="009020C9" w:rsidRDefault="009020C9" w:rsidP="009020C9">
      <w:r>
        <w:rPr>
          <w:noProof/>
        </w:rPr>
        <w:drawing>
          <wp:inline distT="0" distB="0" distL="0" distR="0">
            <wp:extent cx="4857750" cy="23907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20C9" w:rsidRDefault="009020C9" w:rsidP="009020C9">
      <w:r>
        <w:t>Май</w:t>
      </w:r>
    </w:p>
    <w:tbl>
      <w:tblPr>
        <w:tblStyle w:val="aa"/>
        <w:tblW w:w="0" w:type="auto"/>
        <w:tblInd w:w="-176" w:type="dxa"/>
        <w:tblLook w:val="04A0" w:firstRow="1" w:lastRow="0" w:firstColumn="1" w:lastColumn="0" w:noHBand="0" w:noVBand="1"/>
      </w:tblPr>
      <w:tblGrid>
        <w:gridCol w:w="1771"/>
        <w:gridCol w:w="1595"/>
        <w:gridCol w:w="1595"/>
        <w:gridCol w:w="1595"/>
        <w:gridCol w:w="1595"/>
        <w:gridCol w:w="1596"/>
      </w:tblGrid>
      <w:tr w:rsidR="009020C9" w:rsidTr="00994696">
        <w:tc>
          <w:tcPr>
            <w:tcW w:w="1771" w:type="dxa"/>
          </w:tcPr>
          <w:p w:rsidR="009020C9" w:rsidRDefault="009020C9" w:rsidP="00994696">
            <w:r>
              <w:t>Май 2022г.</w:t>
            </w:r>
          </w:p>
        </w:tc>
        <w:tc>
          <w:tcPr>
            <w:tcW w:w="1595" w:type="dxa"/>
          </w:tcPr>
          <w:p w:rsidR="009020C9" w:rsidRDefault="009020C9" w:rsidP="00994696">
            <w:r>
              <w:t>Группа 6</w:t>
            </w:r>
          </w:p>
        </w:tc>
        <w:tc>
          <w:tcPr>
            <w:tcW w:w="1595" w:type="dxa"/>
          </w:tcPr>
          <w:p w:rsidR="009020C9" w:rsidRDefault="009020C9" w:rsidP="00994696">
            <w:r>
              <w:t>Группа 7</w:t>
            </w:r>
          </w:p>
        </w:tc>
        <w:tc>
          <w:tcPr>
            <w:tcW w:w="1595" w:type="dxa"/>
          </w:tcPr>
          <w:p w:rsidR="009020C9" w:rsidRDefault="009020C9" w:rsidP="00994696">
            <w:r>
              <w:t>Группа 8</w:t>
            </w:r>
          </w:p>
        </w:tc>
        <w:tc>
          <w:tcPr>
            <w:tcW w:w="1595" w:type="dxa"/>
          </w:tcPr>
          <w:p w:rsidR="009020C9" w:rsidRDefault="009020C9" w:rsidP="00994696">
            <w:r>
              <w:t>Группа 9</w:t>
            </w:r>
          </w:p>
        </w:tc>
        <w:tc>
          <w:tcPr>
            <w:tcW w:w="1596" w:type="dxa"/>
          </w:tcPr>
          <w:p w:rsidR="009020C9" w:rsidRDefault="009020C9" w:rsidP="00994696">
            <w:r>
              <w:t>общий</w:t>
            </w:r>
          </w:p>
        </w:tc>
      </w:tr>
      <w:tr w:rsidR="009020C9" w:rsidTr="00994696">
        <w:tc>
          <w:tcPr>
            <w:tcW w:w="1771" w:type="dxa"/>
          </w:tcPr>
          <w:p w:rsidR="009020C9" w:rsidRDefault="009020C9" w:rsidP="00994696">
            <w:r>
              <w:t>Низкий</w:t>
            </w:r>
          </w:p>
        </w:tc>
        <w:tc>
          <w:tcPr>
            <w:tcW w:w="1595" w:type="dxa"/>
          </w:tcPr>
          <w:p w:rsidR="009020C9" w:rsidRDefault="009020C9" w:rsidP="00994696"/>
        </w:tc>
        <w:tc>
          <w:tcPr>
            <w:tcW w:w="1595" w:type="dxa"/>
          </w:tcPr>
          <w:p w:rsidR="009020C9" w:rsidRDefault="009020C9" w:rsidP="00994696"/>
        </w:tc>
        <w:tc>
          <w:tcPr>
            <w:tcW w:w="1595" w:type="dxa"/>
          </w:tcPr>
          <w:p w:rsidR="009020C9" w:rsidRDefault="009020C9" w:rsidP="00994696"/>
        </w:tc>
        <w:tc>
          <w:tcPr>
            <w:tcW w:w="1595" w:type="dxa"/>
          </w:tcPr>
          <w:p w:rsidR="009020C9" w:rsidRDefault="009020C9" w:rsidP="00994696">
            <w:r>
              <w:t>2 (12,5%)</w:t>
            </w:r>
          </w:p>
        </w:tc>
        <w:tc>
          <w:tcPr>
            <w:tcW w:w="1596" w:type="dxa"/>
          </w:tcPr>
          <w:p w:rsidR="009020C9" w:rsidRDefault="009020C9" w:rsidP="00994696">
            <w:r>
              <w:t>2  (3%)</w:t>
            </w:r>
          </w:p>
        </w:tc>
      </w:tr>
      <w:tr w:rsidR="009020C9" w:rsidTr="00994696">
        <w:tc>
          <w:tcPr>
            <w:tcW w:w="1771" w:type="dxa"/>
          </w:tcPr>
          <w:p w:rsidR="009020C9" w:rsidRDefault="009020C9" w:rsidP="00994696">
            <w:r>
              <w:t>Ниже среднего</w:t>
            </w:r>
          </w:p>
        </w:tc>
        <w:tc>
          <w:tcPr>
            <w:tcW w:w="1595" w:type="dxa"/>
          </w:tcPr>
          <w:p w:rsidR="009020C9" w:rsidRDefault="009020C9" w:rsidP="00994696">
            <w:r>
              <w:t>1 (7%)</w:t>
            </w:r>
          </w:p>
        </w:tc>
        <w:tc>
          <w:tcPr>
            <w:tcW w:w="1595" w:type="dxa"/>
          </w:tcPr>
          <w:p w:rsidR="009020C9" w:rsidRDefault="009020C9" w:rsidP="00994696">
            <w:r>
              <w:t>1 (6%)</w:t>
            </w:r>
          </w:p>
        </w:tc>
        <w:tc>
          <w:tcPr>
            <w:tcW w:w="1595" w:type="dxa"/>
          </w:tcPr>
          <w:p w:rsidR="009020C9" w:rsidRDefault="009020C9" w:rsidP="00994696">
            <w:r>
              <w:t>3 (21%)</w:t>
            </w:r>
          </w:p>
        </w:tc>
        <w:tc>
          <w:tcPr>
            <w:tcW w:w="1595" w:type="dxa"/>
          </w:tcPr>
          <w:p w:rsidR="009020C9" w:rsidRDefault="009020C9" w:rsidP="00994696">
            <w:r>
              <w:t>2 (12,5%)</w:t>
            </w:r>
          </w:p>
        </w:tc>
        <w:tc>
          <w:tcPr>
            <w:tcW w:w="1596" w:type="dxa"/>
          </w:tcPr>
          <w:p w:rsidR="009020C9" w:rsidRDefault="009020C9" w:rsidP="00994696">
            <w:r>
              <w:t>7 (11%)</w:t>
            </w:r>
          </w:p>
        </w:tc>
      </w:tr>
      <w:tr w:rsidR="009020C9" w:rsidTr="00994696">
        <w:tc>
          <w:tcPr>
            <w:tcW w:w="1771" w:type="dxa"/>
          </w:tcPr>
          <w:p w:rsidR="009020C9" w:rsidRDefault="009020C9" w:rsidP="00994696">
            <w:r>
              <w:t>Средний</w:t>
            </w:r>
          </w:p>
        </w:tc>
        <w:tc>
          <w:tcPr>
            <w:tcW w:w="1595" w:type="dxa"/>
          </w:tcPr>
          <w:p w:rsidR="009020C9" w:rsidRDefault="009020C9" w:rsidP="00994696">
            <w:r>
              <w:t>3 (17%)</w:t>
            </w:r>
          </w:p>
        </w:tc>
        <w:tc>
          <w:tcPr>
            <w:tcW w:w="1595" w:type="dxa"/>
          </w:tcPr>
          <w:p w:rsidR="009020C9" w:rsidRDefault="009020C9" w:rsidP="00994696">
            <w:r>
              <w:t>6 (37,5%)</w:t>
            </w:r>
          </w:p>
        </w:tc>
        <w:tc>
          <w:tcPr>
            <w:tcW w:w="1595" w:type="dxa"/>
          </w:tcPr>
          <w:p w:rsidR="009020C9" w:rsidRDefault="009020C9" w:rsidP="00994696">
            <w:r>
              <w:t>4 (32%)</w:t>
            </w:r>
          </w:p>
        </w:tc>
        <w:tc>
          <w:tcPr>
            <w:tcW w:w="1595" w:type="dxa"/>
          </w:tcPr>
          <w:p w:rsidR="009020C9" w:rsidRDefault="009020C9" w:rsidP="00994696">
            <w:r>
              <w:t>6 (37,5%)</w:t>
            </w:r>
          </w:p>
        </w:tc>
        <w:tc>
          <w:tcPr>
            <w:tcW w:w="1596" w:type="dxa"/>
          </w:tcPr>
          <w:p w:rsidR="009020C9" w:rsidRDefault="009020C9" w:rsidP="00994696">
            <w:r>
              <w:t>19 (30%)</w:t>
            </w:r>
          </w:p>
        </w:tc>
      </w:tr>
      <w:tr w:rsidR="009020C9" w:rsidTr="00994696">
        <w:tc>
          <w:tcPr>
            <w:tcW w:w="1771" w:type="dxa"/>
          </w:tcPr>
          <w:p w:rsidR="009020C9" w:rsidRDefault="009020C9" w:rsidP="00994696">
            <w:r>
              <w:t>Выше среднего</w:t>
            </w:r>
          </w:p>
        </w:tc>
        <w:tc>
          <w:tcPr>
            <w:tcW w:w="1595" w:type="dxa"/>
          </w:tcPr>
          <w:p w:rsidR="009020C9" w:rsidRDefault="009020C9" w:rsidP="00994696">
            <w:r>
              <w:t>10 (59%)</w:t>
            </w:r>
          </w:p>
        </w:tc>
        <w:tc>
          <w:tcPr>
            <w:tcW w:w="1595" w:type="dxa"/>
          </w:tcPr>
          <w:p w:rsidR="009020C9" w:rsidRDefault="009020C9" w:rsidP="00994696">
            <w:r>
              <w:t>6 (37,5%)</w:t>
            </w:r>
          </w:p>
        </w:tc>
        <w:tc>
          <w:tcPr>
            <w:tcW w:w="1595" w:type="dxa"/>
          </w:tcPr>
          <w:p w:rsidR="009020C9" w:rsidRDefault="009020C9" w:rsidP="00994696">
            <w:r>
              <w:t>4 (32%)</w:t>
            </w:r>
          </w:p>
        </w:tc>
        <w:tc>
          <w:tcPr>
            <w:tcW w:w="1595" w:type="dxa"/>
          </w:tcPr>
          <w:p w:rsidR="009020C9" w:rsidRDefault="009020C9" w:rsidP="00994696">
            <w:r>
              <w:t>6 (37,5%)</w:t>
            </w:r>
          </w:p>
        </w:tc>
        <w:tc>
          <w:tcPr>
            <w:tcW w:w="1596" w:type="dxa"/>
          </w:tcPr>
          <w:p w:rsidR="009020C9" w:rsidRDefault="009020C9" w:rsidP="00994696">
            <w:r>
              <w:t>26 (42%)</w:t>
            </w:r>
          </w:p>
        </w:tc>
      </w:tr>
      <w:tr w:rsidR="009020C9" w:rsidTr="00994696">
        <w:tc>
          <w:tcPr>
            <w:tcW w:w="1771" w:type="dxa"/>
          </w:tcPr>
          <w:p w:rsidR="009020C9" w:rsidRDefault="009020C9" w:rsidP="00994696">
            <w:r>
              <w:lastRenderedPageBreak/>
              <w:t>высокий</w:t>
            </w:r>
          </w:p>
        </w:tc>
        <w:tc>
          <w:tcPr>
            <w:tcW w:w="1595" w:type="dxa"/>
          </w:tcPr>
          <w:p w:rsidR="009020C9" w:rsidRDefault="009020C9" w:rsidP="00994696">
            <w:r>
              <w:t>3 (17%)</w:t>
            </w:r>
          </w:p>
        </w:tc>
        <w:tc>
          <w:tcPr>
            <w:tcW w:w="1595" w:type="dxa"/>
          </w:tcPr>
          <w:p w:rsidR="009020C9" w:rsidRDefault="009020C9" w:rsidP="00994696">
            <w:r>
              <w:t>3 (19%)</w:t>
            </w:r>
          </w:p>
        </w:tc>
        <w:tc>
          <w:tcPr>
            <w:tcW w:w="1595" w:type="dxa"/>
          </w:tcPr>
          <w:p w:rsidR="009020C9" w:rsidRDefault="009020C9" w:rsidP="00994696">
            <w:r>
              <w:t>3 (21%)</w:t>
            </w:r>
          </w:p>
        </w:tc>
        <w:tc>
          <w:tcPr>
            <w:tcW w:w="1595" w:type="dxa"/>
          </w:tcPr>
          <w:p w:rsidR="009020C9" w:rsidRDefault="009020C9" w:rsidP="00994696"/>
        </w:tc>
        <w:tc>
          <w:tcPr>
            <w:tcW w:w="1596" w:type="dxa"/>
          </w:tcPr>
          <w:p w:rsidR="009020C9" w:rsidRDefault="009020C9" w:rsidP="00994696">
            <w:r>
              <w:t>9 (14%)</w:t>
            </w:r>
          </w:p>
        </w:tc>
      </w:tr>
      <w:tr w:rsidR="009020C9" w:rsidTr="00994696">
        <w:tc>
          <w:tcPr>
            <w:tcW w:w="1771" w:type="dxa"/>
          </w:tcPr>
          <w:p w:rsidR="009020C9" w:rsidRDefault="009020C9" w:rsidP="00994696"/>
        </w:tc>
        <w:tc>
          <w:tcPr>
            <w:tcW w:w="1595" w:type="dxa"/>
          </w:tcPr>
          <w:p w:rsidR="009020C9" w:rsidRDefault="009020C9" w:rsidP="00994696">
            <w:r>
              <w:t>17 (100%)</w:t>
            </w:r>
          </w:p>
        </w:tc>
        <w:tc>
          <w:tcPr>
            <w:tcW w:w="1595" w:type="dxa"/>
          </w:tcPr>
          <w:p w:rsidR="009020C9" w:rsidRDefault="009020C9" w:rsidP="00994696">
            <w:r>
              <w:t>16 (100%)</w:t>
            </w:r>
          </w:p>
        </w:tc>
        <w:tc>
          <w:tcPr>
            <w:tcW w:w="1595" w:type="dxa"/>
          </w:tcPr>
          <w:p w:rsidR="009020C9" w:rsidRDefault="009020C9" w:rsidP="00994696">
            <w:r>
              <w:t>13 (100%)</w:t>
            </w:r>
          </w:p>
        </w:tc>
        <w:tc>
          <w:tcPr>
            <w:tcW w:w="1595" w:type="dxa"/>
          </w:tcPr>
          <w:p w:rsidR="009020C9" w:rsidRDefault="009020C9" w:rsidP="00994696">
            <w:r>
              <w:t>16 (100%)</w:t>
            </w:r>
          </w:p>
        </w:tc>
        <w:tc>
          <w:tcPr>
            <w:tcW w:w="1596" w:type="dxa"/>
          </w:tcPr>
          <w:p w:rsidR="009020C9" w:rsidRDefault="009020C9" w:rsidP="00994696">
            <w:r>
              <w:t>62 (100%)</w:t>
            </w:r>
          </w:p>
        </w:tc>
      </w:tr>
    </w:tbl>
    <w:p w:rsidR="009020C9" w:rsidRDefault="009020C9" w:rsidP="009020C9"/>
    <w:p w:rsidR="009020C9" w:rsidRDefault="009020C9" w:rsidP="009020C9">
      <w:r>
        <w:rPr>
          <w:noProof/>
        </w:rPr>
        <w:drawing>
          <wp:inline distT="0" distB="0" distL="0" distR="0">
            <wp:extent cx="5210175" cy="28384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766" w:rsidRDefault="00FC6766" w:rsidP="00137314">
      <w:pPr>
        <w:contextualSpacing/>
        <w:rPr>
          <w:sz w:val="24"/>
          <w:szCs w:val="24"/>
        </w:rPr>
      </w:pPr>
    </w:p>
    <w:p w:rsidR="00002299" w:rsidRDefault="00002299" w:rsidP="00137314">
      <w:pPr>
        <w:contextualSpacing/>
        <w:rPr>
          <w:sz w:val="24"/>
          <w:szCs w:val="24"/>
        </w:rPr>
      </w:pPr>
    </w:p>
    <w:p w:rsidR="00FB5EDF" w:rsidRDefault="008916E1" w:rsidP="00FB5EDF">
      <w:pPr>
        <w:contextualSpacing/>
        <w:jc w:val="center"/>
        <w:rPr>
          <w:b/>
          <w:sz w:val="24"/>
          <w:szCs w:val="24"/>
        </w:rPr>
      </w:pPr>
      <w:r>
        <w:rPr>
          <w:b/>
          <w:sz w:val="24"/>
          <w:szCs w:val="24"/>
        </w:rPr>
        <w:t xml:space="preserve">Диагностика по музыкальному развитию. Музыкальный руководитель </w:t>
      </w:r>
      <w:proofErr w:type="spellStart"/>
      <w:r>
        <w:rPr>
          <w:b/>
          <w:sz w:val="24"/>
          <w:szCs w:val="24"/>
        </w:rPr>
        <w:t>Баклагина</w:t>
      </w:r>
      <w:proofErr w:type="spellEnd"/>
      <w:r>
        <w:rPr>
          <w:b/>
          <w:sz w:val="24"/>
          <w:szCs w:val="24"/>
        </w:rPr>
        <w:t xml:space="preserve"> ИМ</w:t>
      </w:r>
    </w:p>
    <w:p w:rsidR="00FB5EDF" w:rsidRDefault="00FB5EDF" w:rsidP="00FB5EDF">
      <w:pPr>
        <w:jc w:val="center"/>
        <w:rPr>
          <w:b/>
          <w:sz w:val="24"/>
          <w:szCs w:val="24"/>
        </w:rPr>
      </w:pPr>
      <w:r>
        <w:rPr>
          <w:b/>
          <w:sz w:val="24"/>
          <w:szCs w:val="24"/>
        </w:rPr>
        <w:t>Итоговая диагностика музыкального развития (здание 50 лет ВЛКСМ,8)</w:t>
      </w:r>
    </w:p>
    <w:tbl>
      <w:tblPr>
        <w:tblStyle w:val="aa"/>
        <w:tblW w:w="0" w:type="auto"/>
        <w:tblLook w:val="04A0" w:firstRow="1" w:lastRow="0" w:firstColumn="1" w:lastColumn="0" w:noHBand="0" w:noVBand="1"/>
      </w:tblPr>
      <w:tblGrid>
        <w:gridCol w:w="3652"/>
        <w:gridCol w:w="5670"/>
        <w:gridCol w:w="5103"/>
      </w:tblGrid>
      <w:tr w:rsidR="00FB5EDF" w:rsidTr="006C27F8">
        <w:tc>
          <w:tcPr>
            <w:tcW w:w="3652" w:type="dxa"/>
          </w:tcPr>
          <w:p w:rsidR="00FB5EDF" w:rsidRPr="00A424B2" w:rsidRDefault="00FB5EDF" w:rsidP="006C27F8">
            <w:pPr>
              <w:jc w:val="center"/>
              <w:rPr>
                <w:sz w:val="24"/>
                <w:szCs w:val="24"/>
              </w:rPr>
            </w:pPr>
            <w:r w:rsidRPr="00A424B2">
              <w:rPr>
                <w:sz w:val="24"/>
                <w:szCs w:val="24"/>
              </w:rPr>
              <w:t>группа</w:t>
            </w:r>
          </w:p>
        </w:tc>
        <w:tc>
          <w:tcPr>
            <w:tcW w:w="5670" w:type="dxa"/>
          </w:tcPr>
          <w:p w:rsidR="00FB5EDF" w:rsidRDefault="00FB5EDF" w:rsidP="006C27F8">
            <w:pPr>
              <w:jc w:val="center"/>
              <w:rPr>
                <w:sz w:val="24"/>
                <w:szCs w:val="24"/>
              </w:rPr>
            </w:pPr>
            <w:r>
              <w:rPr>
                <w:sz w:val="24"/>
                <w:szCs w:val="24"/>
              </w:rPr>
              <w:t>Средний балл</w:t>
            </w:r>
          </w:p>
          <w:p w:rsidR="00FB5EDF" w:rsidRPr="00A424B2" w:rsidRDefault="00FB5EDF" w:rsidP="006C27F8">
            <w:pPr>
              <w:jc w:val="center"/>
              <w:rPr>
                <w:sz w:val="24"/>
                <w:szCs w:val="24"/>
              </w:rPr>
            </w:pPr>
            <w:r>
              <w:rPr>
                <w:sz w:val="24"/>
                <w:szCs w:val="24"/>
              </w:rPr>
              <w:t>Начало года</w:t>
            </w:r>
          </w:p>
        </w:tc>
        <w:tc>
          <w:tcPr>
            <w:tcW w:w="5103" w:type="dxa"/>
          </w:tcPr>
          <w:p w:rsidR="00FB5EDF" w:rsidRDefault="00FB5EDF" w:rsidP="006C27F8">
            <w:pPr>
              <w:jc w:val="center"/>
              <w:rPr>
                <w:sz w:val="24"/>
                <w:szCs w:val="24"/>
              </w:rPr>
            </w:pPr>
            <w:r>
              <w:rPr>
                <w:sz w:val="24"/>
                <w:szCs w:val="24"/>
              </w:rPr>
              <w:t xml:space="preserve">Средний балл </w:t>
            </w:r>
          </w:p>
          <w:p w:rsidR="00FB5EDF" w:rsidRDefault="00FB5EDF" w:rsidP="006C27F8">
            <w:pPr>
              <w:jc w:val="center"/>
              <w:rPr>
                <w:sz w:val="24"/>
                <w:szCs w:val="24"/>
              </w:rPr>
            </w:pPr>
            <w:r>
              <w:rPr>
                <w:sz w:val="24"/>
                <w:szCs w:val="24"/>
              </w:rPr>
              <w:t>Конец года</w:t>
            </w:r>
          </w:p>
        </w:tc>
      </w:tr>
      <w:tr w:rsidR="00FB5EDF" w:rsidTr="006C27F8">
        <w:tc>
          <w:tcPr>
            <w:tcW w:w="3652" w:type="dxa"/>
          </w:tcPr>
          <w:p w:rsidR="00FB5EDF" w:rsidRPr="00A424B2" w:rsidRDefault="00FB5EDF" w:rsidP="006C27F8">
            <w:pPr>
              <w:jc w:val="center"/>
              <w:rPr>
                <w:sz w:val="24"/>
                <w:szCs w:val="24"/>
              </w:rPr>
            </w:pPr>
            <w:r>
              <w:rPr>
                <w:sz w:val="24"/>
                <w:szCs w:val="24"/>
              </w:rPr>
              <w:t>Средняя (ЗПР)  №3</w:t>
            </w:r>
          </w:p>
        </w:tc>
        <w:tc>
          <w:tcPr>
            <w:tcW w:w="5670" w:type="dxa"/>
          </w:tcPr>
          <w:p w:rsidR="00FB5EDF" w:rsidRPr="00A424B2" w:rsidRDefault="00FB5EDF" w:rsidP="006C27F8">
            <w:pPr>
              <w:jc w:val="center"/>
              <w:rPr>
                <w:sz w:val="24"/>
                <w:szCs w:val="24"/>
              </w:rPr>
            </w:pPr>
            <w:r>
              <w:rPr>
                <w:sz w:val="24"/>
                <w:szCs w:val="24"/>
              </w:rPr>
              <w:t>1,3</w:t>
            </w:r>
          </w:p>
        </w:tc>
        <w:tc>
          <w:tcPr>
            <w:tcW w:w="5103" w:type="dxa"/>
          </w:tcPr>
          <w:p w:rsidR="00FB5EDF" w:rsidRPr="00A424B2" w:rsidRDefault="00FB5EDF" w:rsidP="006C27F8">
            <w:pPr>
              <w:jc w:val="center"/>
              <w:rPr>
                <w:sz w:val="24"/>
                <w:szCs w:val="24"/>
              </w:rPr>
            </w:pPr>
            <w:r>
              <w:rPr>
                <w:sz w:val="24"/>
                <w:szCs w:val="24"/>
              </w:rPr>
              <w:t>1,4</w:t>
            </w:r>
          </w:p>
        </w:tc>
      </w:tr>
      <w:tr w:rsidR="00FB5EDF" w:rsidTr="006C27F8">
        <w:tc>
          <w:tcPr>
            <w:tcW w:w="3652" w:type="dxa"/>
          </w:tcPr>
          <w:p w:rsidR="00FB5EDF" w:rsidRPr="00A424B2" w:rsidRDefault="00FB5EDF" w:rsidP="006C27F8">
            <w:pPr>
              <w:jc w:val="center"/>
              <w:rPr>
                <w:sz w:val="24"/>
                <w:szCs w:val="24"/>
              </w:rPr>
            </w:pPr>
            <w:r>
              <w:rPr>
                <w:sz w:val="24"/>
                <w:szCs w:val="24"/>
              </w:rPr>
              <w:t>Старшая  № 5</w:t>
            </w:r>
          </w:p>
        </w:tc>
        <w:tc>
          <w:tcPr>
            <w:tcW w:w="5670" w:type="dxa"/>
          </w:tcPr>
          <w:p w:rsidR="00FB5EDF" w:rsidRPr="00A424B2" w:rsidRDefault="00FB5EDF" w:rsidP="006C27F8">
            <w:pPr>
              <w:jc w:val="center"/>
              <w:rPr>
                <w:sz w:val="24"/>
                <w:szCs w:val="24"/>
              </w:rPr>
            </w:pPr>
            <w:r>
              <w:rPr>
                <w:sz w:val="24"/>
                <w:szCs w:val="24"/>
              </w:rPr>
              <w:t>1,6</w:t>
            </w:r>
          </w:p>
        </w:tc>
        <w:tc>
          <w:tcPr>
            <w:tcW w:w="5103" w:type="dxa"/>
          </w:tcPr>
          <w:p w:rsidR="00FB5EDF" w:rsidRPr="00A424B2" w:rsidRDefault="00FB5EDF" w:rsidP="006C27F8">
            <w:pPr>
              <w:jc w:val="center"/>
              <w:rPr>
                <w:sz w:val="24"/>
                <w:szCs w:val="24"/>
              </w:rPr>
            </w:pPr>
            <w:r>
              <w:rPr>
                <w:sz w:val="24"/>
                <w:szCs w:val="24"/>
              </w:rPr>
              <w:t>1,8</w:t>
            </w:r>
          </w:p>
        </w:tc>
      </w:tr>
      <w:tr w:rsidR="00FB5EDF" w:rsidTr="006C27F8">
        <w:tc>
          <w:tcPr>
            <w:tcW w:w="3652" w:type="dxa"/>
          </w:tcPr>
          <w:p w:rsidR="00FB5EDF" w:rsidRPr="00A424B2" w:rsidRDefault="00FB5EDF" w:rsidP="006C27F8">
            <w:pPr>
              <w:jc w:val="center"/>
              <w:rPr>
                <w:sz w:val="24"/>
                <w:szCs w:val="24"/>
              </w:rPr>
            </w:pPr>
            <w:r>
              <w:rPr>
                <w:sz w:val="24"/>
                <w:szCs w:val="24"/>
              </w:rPr>
              <w:t>Подготовительная №4</w:t>
            </w:r>
          </w:p>
        </w:tc>
        <w:tc>
          <w:tcPr>
            <w:tcW w:w="5670" w:type="dxa"/>
          </w:tcPr>
          <w:p w:rsidR="00FB5EDF" w:rsidRPr="00A424B2" w:rsidRDefault="00FB5EDF" w:rsidP="006C27F8">
            <w:pPr>
              <w:jc w:val="center"/>
              <w:rPr>
                <w:sz w:val="24"/>
                <w:szCs w:val="24"/>
              </w:rPr>
            </w:pPr>
            <w:r>
              <w:rPr>
                <w:sz w:val="24"/>
                <w:szCs w:val="24"/>
              </w:rPr>
              <w:t>1,9</w:t>
            </w:r>
          </w:p>
        </w:tc>
        <w:tc>
          <w:tcPr>
            <w:tcW w:w="5103" w:type="dxa"/>
          </w:tcPr>
          <w:p w:rsidR="00FB5EDF" w:rsidRPr="00A424B2" w:rsidRDefault="00FB5EDF" w:rsidP="006C27F8">
            <w:pPr>
              <w:jc w:val="center"/>
              <w:rPr>
                <w:sz w:val="24"/>
                <w:szCs w:val="24"/>
              </w:rPr>
            </w:pPr>
            <w:r>
              <w:rPr>
                <w:sz w:val="24"/>
                <w:szCs w:val="24"/>
              </w:rPr>
              <w:t>2</w:t>
            </w:r>
          </w:p>
        </w:tc>
      </w:tr>
      <w:tr w:rsidR="00FB5EDF" w:rsidTr="006C27F8">
        <w:tc>
          <w:tcPr>
            <w:tcW w:w="3652" w:type="dxa"/>
          </w:tcPr>
          <w:p w:rsidR="00FB5EDF" w:rsidRPr="00A424B2" w:rsidRDefault="00FB5EDF" w:rsidP="006C27F8">
            <w:pPr>
              <w:jc w:val="center"/>
              <w:rPr>
                <w:sz w:val="24"/>
                <w:szCs w:val="24"/>
              </w:rPr>
            </w:pPr>
          </w:p>
        </w:tc>
        <w:tc>
          <w:tcPr>
            <w:tcW w:w="5670" w:type="dxa"/>
          </w:tcPr>
          <w:p w:rsidR="00FB5EDF" w:rsidRPr="00A424B2" w:rsidRDefault="00FB5EDF" w:rsidP="006C27F8">
            <w:pPr>
              <w:jc w:val="center"/>
              <w:rPr>
                <w:sz w:val="24"/>
                <w:szCs w:val="24"/>
              </w:rPr>
            </w:pPr>
          </w:p>
        </w:tc>
        <w:tc>
          <w:tcPr>
            <w:tcW w:w="5103" w:type="dxa"/>
          </w:tcPr>
          <w:p w:rsidR="00FB5EDF" w:rsidRPr="00A424B2" w:rsidRDefault="00FB5EDF" w:rsidP="006C27F8">
            <w:pPr>
              <w:jc w:val="center"/>
              <w:rPr>
                <w:sz w:val="24"/>
                <w:szCs w:val="24"/>
              </w:rPr>
            </w:pPr>
          </w:p>
        </w:tc>
      </w:tr>
    </w:tbl>
    <w:p w:rsidR="00FB5EDF" w:rsidRDefault="00FB5EDF" w:rsidP="00FB5EDF">
      <w:pPr>
        <w:jc w:val="center"/>
        <w:rPr>
          <w:b/>
          <w:sz w:val="24"/>
          <w:szCs w:val="24"/>
        </w:rPr>
      </w:pPr>
    </w:p>
    <w:p w:rsidR="00002299" w:rsidRPr="00C630C7" w:rsidRDefault="00002299" w:rsidP="00002299">
      <w:pPr>
        <w:contextualSpacing/>
        <w:jc w:val="center"/>
        <w:rPr>
          <w:b/>
          <w:sz w:val="24"/>
          <w:szCs w:val="24"/>
        </w:rPr>
      </w:pPr>
      <w:r w:rsidRPr="00C630C7">
        <w:rPr>
          <w:b/>
          <w:sz w:val="24"/>
          <w:szCs w:val="24"/>
        </w:rPr>
        <w:t>Освоение программы по образовательным областям 20</w:t>
      </w:r>
      <w:r>
        <w:rPr>
          <w:b/>
          <w:sz w:val="24"/>
          <w:szCs w:val="24"/>
        </w:rPr>
        <w:t>2</w:t>
      </w:r>
      <w:r w:rsidR="00FE26EC">
        <w:rPr>
          <w:b/>
          <w:sz w:val="24"/>
          <w:szCs w:val="24"/>
        </w:rPr>
        <w:t>2</w:t>
      </w:r>
      <w:r w:rsidRPr="00C630C7">
        <w:rPr>
          <w:b/>
          <w:sz w:val="24"/>
          <w:szCs w:val="24"/>
        </w:rPr>
        <w:t>-202</w:t>
      </w:r>
      <w:r w:rsidR="00FE26EC">
        <w:rPr>
          <w:b/>
          <w:sz w:val="24"/>
          <w:szCs w:val="24"/>
        </w:rPr>
        <w:t>3</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2551"/>
        <w:gridCol w:w="2268"/>
        <w:gridCol w:w="2167"/>
        <w:gridCol w:w="2069"/>
        <w:gridCol w:w="867"/>
        <w:gridCol w:w="1276"/>
      </w:tblGrid>
      <w:tr w:rsidR="00002299" w:rsidRPr="00C630C7" w:rsidTr="00002299">
        <w:tc>
          <w:tcPr>
            <w:tcW w:w="2552" w:type="dxa"/>
          </w:tcPr>
          <w:p w:rsidR="00002299" w:rsidRPr="00C630C7" w:rsidRDefault="00002299" w:rsidP="00002299">
            <w:pPr>
              <w:contextualSpacing/>
              <w:rPr>
                <w:sz w:val="24"/>
                <w:szCs w:val="24"/>
              </w:rPr>
            </w:pPr>
            <w:r w:rsidRPr="00C630C7">
              <w:rPr>
                <w:sz w:val="24"/>
                <w:szCs w:val="24"/>
              </w:rPr>
              <w:t>Образовательная область</w:t>
            </w:r>
          </w:p>
          <w:p w:rsidR="00002299" w:rsidRPr="00C630C7" w:rsidRDefault="00002299" w:rsidP="00D506D6">
            <w:pPr>
              <w:contextualSpacing/>
              <w:rPr>
                <w:b/>
                <w:sz w:val="24"/>
                <w:szCs w:val="24"/>
              </w:rPr>
            </w:pPr>
            <w:r w:rsidRPr="00C630C7">
              <w:rPr>
                <w:b/>
                <w:sz w:val="24"/>
                <w:szCs w:val="24"/>
              </w:rPr>
              <w:t xml:space="preserve">группы </w:t>
            </w:r>
          </w:p>
        </w:tc>
        <w:tc>
          <w:tcPr>
            <w:tcW w:w="1843" w:type="dxa"/>
          </w:tcPr>
          <w:p w:rsidR="00002299" w:rsidRPr="00C630C7" w:rsidRDefault="00002299" w:rsidP="00002299">
            <w:pPr>
              <w:contextualSpacing/>
              <w:jc w:val="center"/>
              <w:rPr>
                <w:sz w:val="24"/>
                <w:szCs w:val="24"/>
              </w:rPr>
            </w:pPr>
            <w:r w:rsidRPr="00C630C7">
              <w:rPr>
                <w:sz w:val="24"/>
                <w:szCs w:val="24"/>
              </w:rPr>
              <w:t>Физическое развитие</w:t>
            </w:r>
          </w:p>
          <w:p w:rsidR="00002299" w:rsidRPr="00C630C7" w:rsidRDefault="00002299" w:rsidP="00002299">
            <w:pPr>
              <w:contextualSpacing/>
              <w:jc w:val="center"/>
              <w:rPr>
                <w:sz w:val="24"/>
                <w:szCs w:val="24"/>
              </w:rPr>
            </w:pPr>
            <w:r w:rsidRPr="00C630C7">
              <w:rPr>
                <w:sz w:val="24"/>
                <w:szCs w:val="24"/>
              </w:rPr>
              <w:t>%      средний балл</w:t>
            </w:r>
          </w:p>
        </w:tc>
        <w:tc>
          <w:tcPr>
            <w:tcW w:w="2551" w:type="dxa"/>
          </w:tcPr>
          <w:p w:rsidR="00002299" w:rsidRPr="00C630C7" w:rsidRDefault="00002299" w:rsidP="00002299">
            <w:pPr>
              <w:contextualSpacing/>
              <w:jc w:val="center"/>
              <w:rPr>
                <w:sz w:val="24"/>
                <w:szCs w:val="24"/>
              </w:rPr>
            </w:pPr>
            <w:r w:rsidRPr="00C630C7">
              <w:rPr>
                <w:sz w:val="24"/>
                <w:szCs w:val="24"/>
              </w:rPr>
              <w:t>Социально-коммуникативное</w:t>
            </w:r>
          </w:p>
          <w:p w:rsidR="00002299" w:rsidRPr="00C630C7" w:rsidRDefault="00002299" w:rsidP="00002299">
            <w:pPr>
              <w:contextualSpacing/>
              <w:jc w:val="center"/>
              <w:rPr>
                <w:sz w:val="24"/>
                <w:szCs w:val="24"/>
              </w:rPr>
            </w:pPr>
            <w:r w:rsidRPr="00C630C7">
              <w:rPr>
                <w:sz w:val="24"/>
                <w:szCs w:val="24"/>
              </w:rPr>
              <w:t>%       средний балл</w:t>
            </w:r>
          </w:p>
        </w:tc>
        <w:tc>
          <w:tcPr>
            <w:tcW w:w="2268" w:type="dxa"/>
          </w:tcPr>
          <w:p w:rsidR="00002299" w:rsidRPr="00C630C7" w:rsidRDefault="00002299" w:rsidP="00002299">
            <w:pPr>
              <w:contextualSpacing/>
              <w:jc w:val="center"/>
              <w:rPr>
                <w:sz w:val="24"/>
                <w:szCs w:val="24"/>
              </w:rPr>
            </w:pPr>
            <w:r w:rsidRPr="00C630C7">
              <w:rPr>
                <w:sz w:val="24"/>
                <w:szCs w:val="24"/>
              </w:rPr>
              <w:t>Речевое</w:t>
            </w:r>
          </w:p>
          <w:p w:rsidR="00002299" w:rsidRPr="00C630C7" w:rsidRDefault="00002299" w:rsidP="00002299">
            <w:pPr>
              <w:contextualSpacing/>
              <w:jc w:val="center"/>
              <w:rPr>
                <w:sz w:val="24"/>
                <w:szCs w:val="24"/>
              </w:rPr>
            </w:pPr>
            <w:r w:rsidRPr="00C630C7">
              <w:rPr>
                <w:sz w:val="24"/>
                <w:szCs w:val="24"/>
              </w:rPr>
              <w:t>%       средний балл</w:t>
            </w:r>
          </w:p>
        </w:tc>
        <w:tc>
          <w:tcPr>
            <w:tcW w:w="2167" w:type="dxa"/>
          </w:tcPr>
          <w:p w:rsidR="00002299" w:rsidRPr="00C630C7" w:rsidRDefault="00002299" w:rsidP="00002299">
            <w:pPr>
              <w:contextualSpacing/>
              <w:jc w:val="center"/>
              <w:rPr>
                <w:sz w:val="24"/>
                <w:szCs w:val="24"/>
              </w:rPr>
            </w:pPr>
            <w:r w:rsidRPr="00C630C7">
              <w:rPr>
                <w:sz w:val="24"/>
                <w:szCs w:val="24"/>
              </w:rPr>
              <w:t>Познавательное</w:t>
            </w:r>
          </w:p>
          <w:p w:rsidR="00002299" w:rsidRPr="00C630C7" w:rsidRDefault="00002299" w:rsidP="00002299">
            <w:pPr>
              <w:contextualSpacing/>
              <w:jc w:val="center"/>
              <w:rPr>
                <w:sz w:val="24"/>
                <w:szCs w:val="24"/>
              </w:rPr>
            </w:pPr>
            <w:r w:rsidRPr="00C630C7">
              <w:rPr>
                <w:sz w:val="24"/>
                <w:szCs w:val="24"/>
              </w:rPr>
              <w:t>%</w:t>
            </w:r>
          </w:p>
          <w:p w:rsidR="00002299" w:rsidRPr="00C630C7" w:rsidRDefault="00002299" w:rsidP="00002299">
            <w:pPr>
              <w:contextualSpacing/>
              <w:jc w:val="center"/>
              <w:rPr>
                <w:sz w:val="24"/>
                <w:szCs w:val="24"/>
              </w:rPr>
            </w:pPr>
            <w:r w:rsidRPr="00C630C7">
              <w:rPr>
                <w:sz w:val="24"/>
                <w:szCs w:val="24"/>
              </w:rPr>
              <w:t>средний балл</w:t>
            </w:r>
          </w:p>
        </w:tc>
        <w:tc>
          <w:tcPr>
            <w:tcW w:w="2069" w:type="dxa"/>
          </w:tcPr>
          <w:p w:rsidR="00002299" w:rsidRPr="00C630C7" w:rsidRDefault="00002299" w:rsidP="00002299">
            <w:pPr>
              <w:contextualSpacing/>
              <w:jc w:val="center"/>
              <w:rPr>
                <w:sz w:val="24"/>
                <w:szCs w:val="24"/>
              </w:rPr>
            </w:pPr>
            <w:r w:rsidRPr="00C630C7">
              <w:rPr>
                <w:sz w:val="24"/>
                <w:szCs w:val="24"/>
              </w:rPr>
              <w:t>Художественно-эстетическое</w:t>
            </w:r>
          </w:p>
          <w:p w:rsidR="00002299" w:rsidRPr="00C630C7" w:rsidRDefault="00002299" w:rsidP="00002299">
            <w:pPr>
              <w:contextualSpacing/>
              <w:jc w:val="center"/>
              <w:rPr>
                <w:sz w:val="24"/>
                <w:szCs w:val="24"/>
              </w:rPr>
            </w:pPr>
            <w:r w:rsidRPr="00C630C7">
              <w:rPr>
                <w:sz w:val="24"/>
                <w:szCs w:val="24"/>
              </w:rPr>
              <w:t>%</w:t>
            </w:r>
          </w:p>
          <w:p w:rsidR="00002299" w:rsidRPr="00C630C7" w:rsidRDefault="00002299" w:rsidP="00002299">
            <w:pPr>
              <w:contextualSpacing/>
              <w:jc w:val="center"/>
              <w:rPr>
                <w:sz w:val="24"/>
                <w:szCs w:val="24"/>
              </w:rPr>
            </w:pPr>
            <w:r w:rsidRPr="00C630C7">
              <w:rPr>
                <w:sz w:val="24"/>
                <w:szCs w:val="24"/>
              </w:rPr>
              <w:t>средний балл</w:t>
            </w:r>
          </w:p>
        </w:tc>
        <w:tc>
          <w:tcPr>
            <w:tcW w:w="867" w:type="dxa"/>
          </w:tcPr>
          <w:p w:rsidR="00002299" w:rsidRPr="00C630C7" w:rsidRDefault="00002299" w:rsidP="00002299">
            <w:pPr>
              <w:contextualSpacing/>
              <w:rPr>
                <w:sz w:val="24"/>
                <w:szCs w:val="24"/>
              </w:rPr>
            </w:pPr>
            <w:r w:rsidRPr="00C630C7">
              <w:rPr>
                <w:sz w:val="24"/>
                <w:szCs w:val="24"/>
              </w:rPr>
              <w:t xml:space="preserve">Итог </w:t>
            </w:r>
            <w:proofErr w:type="gramStart"/>
            <w:r w:rsidRPr="00C630C7">
              <w:rPr>
                <w:sz w:val="24"/>
                <w:szCs w:val="24"/>
              </w:rPr>
              <w:t>в</w:t>
            </w:r>
            <w:proofErr w:type="gramEnd"/>
            <w:r w:rsidRPr="00C630C7">
              <w:rPr>
                <w:sz w:val="24"/>
                <w:szCs w:val="24"/>
              </w:rPr>
              <w:t xml:space="preserve"> %</w:t>
            </w:r>
          </w:p>
        </w:tc>
        <w:tc>
          <w:tcPr>
            <w:tcW w:w="1276" w:type="dxa"/>
          </w:tcPr>
          <w:p w:rsidR="00002299" w:rsidRPr="00C630C7" w:rsidRDefault="00002299" w:rsidP="00002299">
            <w:pPr>
              <w:contextualSpacing/>
              <w:rPr>
                <w:sz w:val="24"/>
                <w:szCs w:val="24"/>
              </w:rPr>
            </w:pPr>
            <w:r w:rsidRPr="00C630C7">
              <w:rPr>
                <w:sz w:val="24"/>
                <w:szCs w:val="24"/>
              </w:rPr>
              <w:t xml:space="preserve">Итог </w:t>
            </w:r>
          </w:p>
          <w:p w:rsidR="00002299" w:rsidRPr="00C630C7" w:rsidRDefault="00002299" w:rsidP="00002299">
            <w:pPr>
              <w:contextualSpacing/>
              <w:rPr>
                <w:sz w:val="24"/>
                <w:szCs w:val="24"/>
              </w:rPr>
            </w:pPr>
            <w:r w:rsidRPr="00C630C7">
              <w:rPr>
                <w:sz w:val="24"/>
                <w:szCs w:val="24"/>
              </w:rPr>
              <w:t>(средний балл)</w:t>
            </w:r>
          </w:p>
        </w:tc>
      </w:tr>
      <w:tr w:rsidR="00002299" w:rsidRPr="00C630C7" w:rsidTr="00002299">
        <w:tc>
          <w:tcPr>
            <w:tcW w:w="2552" w:type="dxa"/>
          </w:tcPr>
          <w:p w:rsidR="00002299" w:rsidRDefault="00002299" w:rsidP="00002299">
            <w:pPr>
              <w:contextualSpacing/>
              <w:rPr>
                <w:sz w:val="24"/>
                <w:szCs w:val="24"/>
              </w:rPr>
            </w:pPr>
            <w:r>
              <w:rPr>
                <w:b/>
                <w:sz w:val="24"/>
                <w:szCs w:val="24"/>
              </w:rPr>
              <w:t xml:space="preserve"> </w:t>
            </w:r>
            <w:r w:rsidRPr="00C630C7">
              <w:rPr>
                <w:b/>
                <w:sz w:val="24"/>
                <w:szCs w:val="24"/>
              </w:rPr>
              <w:t>Ранний возраст</w:t>
            </w:r>
            <w:r w:rsidRPr="00C630C7">
              <w:rPr>
                <w:sz w:val="24"/>
                <w:szCs w:val="24"/>
              </w:rPr>
              <w:t xml:space="preserve"> </w:t>
            </w:r>
          </w:p>
          <w:p w:rsidR="00D506D6" w:rsidRPr="005B0114" w:rsidRDefault="009E13D0" w:rsidP="00002299">
            <w:pPr>
              <w:contextualSpacing/>
              <w:rPr>
                <w:b/>
                <w:sz w:val="24"/>
                <w:szCs w:val="24"/>
              </w:rPr>
            </w:pPr>
            <w:r w:rsidRPr="005B0114">
              <w:rPr>
                <w:b/>
                <w:sz w:val="24"/>
                <w:szCs w:val="24"/>
              </w:rPr>
              <w:t>О</w:t>
            </w:r>
            <w:r w:rsidR="00D506D6" w:rsidRPr="005B0114">
              <w:rPr>
                <w:b/>
                <w:sz w:val="24"/>
                <w:szCs w:val="24"/>
              </w:rPr>
              <w:t>бщеразвивающая</w:t>
            </w:r>
            <w:r w:rsidRPr="005B0114">
              <w:rPr>
                <w:b/>
                <w:sz w:val="24"/>
                <w:szCs w:val="24"/>
              </w:rPr>
              <w:t xml:space="preserve"> №1</w:t>
            </w:r>
          </w:p>
        </w:tc>
        <w:tc>
          <w:tcPr>
            <w:tcW w:w="1843" w:type="dxa"/>
          </w:tcPr>
          <w:p w:rsidR="00002299" w:rsidRPr="00C630C7" w:rsidRDefault="005B0114" w:rsidP="00002299">
            <w:pPr>
              <w:contextualSpacing/>
              <w:jc w:val="center"/>
              <w:rPr>
                <w:sz w:val="24"/>
                <w:szCs w:val="24"/>
              </w:rPr>
            </w:pPr>
            <w:r>
              <w:rPr>
                <w:sz w:val="24"/>
                <w:szCs w:val="24"/>
              </w:rPr>
              <w:t>99</w:t>
            </w:r>
          </w:p>
        </w:tc>
        <w:tc>
          <w:tcPr>
            <w:tcW w:w="2551" w:type="dxa"/>
          </w:tcPr>
          <w:p w:rsidR="00002299" w:rsidRPr="00C630C7" w:rsidRDefault="00D10218" w:rsidP="00002299">
            <w:pPr>
              <w:contextualSpacing/>
              <w:jc w:val="center"/>
              <w:rPr>
                <w:sz w:val="24"/>
                <w:szCs w:val="24"/>
              </w:rPr>
            </w:pPr>
            <w:r>
              <w:rPr>
                <w:sz w:val="24"/>
                <w:szCs w:val="24"/>
              </w:rPr>
              <w:t>78</w:t>
            </w:r>
          </w:p>
        </w:tc>
        <w:tc>
          <w:tcPr>
            <w:tcW w:w="2268" w:type="dxa"/>
          </w:tcPr>
          <w:p w:rsidR="00002299" w:rsidRPr="00C630C7" w:rsidRDefault="005B0114" w:rsidP="00002299">
            <w:pPr>
              <w:contextualSpacing/>
              <w:jc w:val="center"/>
              <w:rPr>
                <w:sz w:val="24"/>
                <w:szCs w:val="24"/>
              </w:rPr>
            </w:pPr>
            <w:r>
              <w:rPr>
                <w:sz w:val="24"/>
                <w:szCs w:val="24"/>
              </w:rPr>
              <w:t>88</w:t>
            </w:r>
          </w:p>
        </w:tc>
        <w:tc>
          <w:tcPr>
            <w:tcW w:w="2167" w:type="dxa"/>
          </w:tcPr>
          <w:p w:rsidR="00002299" w:rsidRPr="00C630C7" w:rsidRDefault="00D10218" w:rsidP="00002299">
            <w:pPr>
              <w:contextualSpacing/>
              <w:jc w:val="center"/>
              <w:rPr>
                <w:sz w:val="24"/>
                <w:szCs w:val="24"/>
              </w:rPr>
            </w:pPr>
            <w:r>
              <w:rPr>
                <w:sz w:val="24"/>
                <w:szCs w:val="24"/>
              </w:rPr>
              <w:t>80</w:t>
            </w:r>
          </w:p>
        </w:tc>
        <w:tc>
          <w:tcPr>
            <w:tcW w:w="2069" w:type="dxa"/>
          </w:tcPr>
          <w:p w:rsidR="00002299" w:rsidRPr="00C630C7" w:rsidRDefault="005B0114" w:rsidP="00002299">
            <w:pPr>
              <w:contextualSpacing/>
              <w:jc w:val="center"/>
              <w:rPr>
                <w:sz w:val="24"/>
                <w:szCs w:val="24"/>
              </w:rPr>
            </w:pPr>
            <w:r>
              <w:rPr>
                <w:sz w:val="24"/>
                <w:szCs w:val="24"/>
              </w:rPr>
              <w:t>100</w:t>
            </w:r>
          </w:p>
        </w:tc>
        <w:tc>
          <w:tcPr>
            <w:tcW w:w="867" w:type="dxa"/>
          </w:tcPr>
          <w:p w:rsidR="00002299" w:rsidRPr="00B53D3A" w:rsidRDefault="005B0114" w:rsidP="00002299">
            <w:pPr>
              <w:contextualSpacing/>
              <w:jc w:val="center"/>
              <w:rPr>
                <w:b/>
                <w:sz w:val="24"/>
                <w:szCs w:val="24"/>
              </w:rPr>
            </w:pPr>
            <w:r>
              <w:rPr>
                <w:b/>
                <w:sz w:val="24"/>
                <w:szCs w:val="24"/>
              </w:rPr>
              <w:t>89</w:t>
            </w:r>
          </w:p>
        </w:tc>
        <w:tc>
          <w:tcPr>
            <w:tcW w:w="1276" w:type="dxa"/>
            <w:vMerge w:val="restart"/>
          </w:tcPr>
          <w:p w:rsidR="00252BC3" w:rsidRDefault="004C6D6D" w:rsidP="00002299">
            <w:pPr>
              <w:contextualSpacing/>
              <w:jc w:val="center"/>
              <w:rPr>
                <w:sz w:val="24"/>
                <w:szCs w:val="24"/>
              </w:rPr>
            </w:pPr>
            <w:r>
              <w:rPr>
                <w:sz w:val="24"/>
                <w:szCs w:val="24"/>
              </w:rPr>
              <w:t>3,4</w:t>
            </w:r>
          </w:p>
          <w:p w:rsidR="007C2AC2" w:rsidRDefault="007C2AC2" w:rsidP="00002299">
            <w:pPr>
              <w:contextualSpacing/>
              <w:jc w:val="center"/>
              <w:rPr>
                <w:sz w:val="24"/>
                <w:szCs w:val="24"/>
              </w:rPr>
            </w:pPr>
          </w:p>
          <w:p w:rsidR="007C2AC2" w:rsidRDefault="007C2AC2" w:rsidP="00002299">
            <w:pPr>
              <w:contextualSpacing/>
              <w:jc w:val="center"/>
              <w:rPr>
                <w:sz w:val="24"/>
                <w:szCs w:val="24"/>
              </w:rPr>
            </w:pPr>
          </w:p>
          <w:p w:rsidR="007C2AC2" w:rsidRPr="00C630C7" w:rsidRDefault="007C2AC2" w:rsidP="00002299">
            <w:pPr>
              <w:contextualSpacing/>
              <w:jc w:val="center"/>
              <w:rPr>
                <w:sz w:val="24"/>
                <w:szCs w:val="24"/>
              </w:rPr>
            </w:pPr>
            <w:r>
              <w:rPr>
                <w:sz w:val="24"/>
                <w:szCs w:val="24"/>
              </w:rPr>
              <w:t>3</w:t>
            </w:r>
          </w:p>
        </w:tc>
      </w:tr>
      <w:tr w:rsidR="00002299" w:rsidRPr="00C630C7" w:rsidTr="00002299">
        <w:tc>
          <w:tcPr>
            <w:tcW w:w="2552" w:type="dxa"/>
          </w:tcPr>
          <w:p w:rsidR="00002299" w:rsidRDefault="00002299" w:rsidP="00D506D6">
            <w:pPr>
              <w:contextualSpacing/>
              <w:rPr>
                <w:b/>
                <w:sz w:val="24"/>
                <w:szCs w:val="24"/>
              </w:rPr>
            </w:pPr>
            <w:r>
              <w:rPr>
                <w:b/>
                <w:sz w:val="24"/>
                <w:szCs w:val="24"/>
              </w:rPr>
              <w:t xml:space="preserve"> </w:t>
            </w:r>
            <w:r w:rsidR="00D506D6">
              <w:rPr>
                <w:b/>
                <w:sz w:val="24"/>
                <w:szCs w:val="24"/>
              </w:rPr>
              <w:t>младшая</w:t>
            </w:r>
          </w:p>
          <w:p w:rsidR="00D506D6" w:rsidRPr="00C630C7" w:rsidRDefault="00D506D6" w:rsidP="00D506D6">
            <w:pPr>
              <w:contextualSpacing/>
              <w:rPr>
                <w:b/>
                <w:sz w:val="24"/>
                <w:szCs w:val="24"/>
              </w:rPr>
            </w:pPr>
            <w:r>
              <w:rPr>
                <w:b/>
                <w:sz w:val="24"/>
                <w:szCs w:val="24"/>
              </w:rPr>
              <w:t xml:space="preserve">комбинированная </w:t>
            </w:r>
            <w:r>
              <w:rPr>
                <w:b/>
                <w:sz w:val="24"/>
                <w:szCs w:val="24"/>
              </w:rPr>
              <w:lastRenderedPageBreak/>
              <w:t>ТНР</w:t>
            </w:r>
            <w:r w:rsidR="009E13D0">
              <w:rPr>
                <w:b/>
                <w:sz w:val="24"/>
                <w:szCs w:val="24"/>
              </w:rPr>
              <w:t xml:space="preserve"> №4</w:t>
            </w:r>
          </w:p>
        </w:tc>
        <w:tc>
          <w:tcPr>
            <w:tcW w:w="1843" w:type="dxa"/>
          </w:tcPr>
          <w:p w:rsidR="00002299" w:rsidRPr="00C630C7" w:rsidRDefault="00301E75" w:rsidP="00002299">
            <w:pPr>
              <w:contextualSpacing/>
              <w:jc w:val="center"/>
              <w:rPr>
                <w:sz w:val="24"/>
                <w:szCs w:val="24"/>
              </w:rPr>
            </w:pPr>
            <w:r>
              <w:rPr>
                <w:sz w:val="24"/>
                <w:szCs w:val="24"/>
              </w:rPr>
              <w:lastRenderedPageBreak/>
              <w:t>100</w:t>
            </w:r>
          </w:p>
        </w:tc>
        <w:tc>
          <w:tcPr>
            <w:tcW w:w="2551" w:type="dxa"/>
          </w:tcPr>
          <w:p w:rsidR="00002299" w:rsidRPr="00C630C7" w:rsidRDefault="00301E75" w:rsidP="00002299">
            <w:pPr>
              <w:contextualSpacing/>
              <w:jc w:val="center"/>
              <w:rPr>
                <w:sz w:val="24"/>
                <w:szCs w:val="24"/>
              </w:rPr>
            </w:pPr>
            <w:r>
              <w:rPr>
                <w:sz w:val="24"/>
                <w:szCs w:val="24"/>
              </w:rPr>
              <w:t>9</w:t>
            </w:r>
            <w:r w:rsidR="009E13D0">
              <w:rPr>
                <w:sz w:val="24"/>
                <w:szCs w:val="24"/>
              </w:rPr>
              <w:t>1</w:t>
            </w:r>
          </w:p>
        </w:tc>
        <w:tc>
          <w:tcPr>
            <w:tcW w:w="2268" w:type="dxa"/>
          </w:tcPr>
          <w:p w:rsidR="00002299" w:rsidRPr="00C630C7" w:rsidRDefault="00301E75" w:rsidP="00002299">
            <w:pPr>
              <w:contextualSpacing/>
              <w:jc w:val="center"/>
              <w:rPr>
                <w:sz w:val="24"/>
                <w:szCs w:val="24"/>
              </w:rPr>
            </w:pPr>
            <w:r>
              <w:rPr>
                <w:sz w:val="24"/>
                <w:szCs w:val="24"/>
              </w:rPr>
              <w:t>9</w:t>
            </w:r>
            <w:r w:rsidR="009E13D0">
              <w:rPr>
                <w:sz w:val="24"/>
                <w:szCs w:val="24"/>
              </w:rPr>
              <w:t>1</w:t>
            </w:r>
          </w:p>
        </w:tc>
        <w:tc>
          <w:tcPr>
            <w:tcW w:w="2167" w:type="dxa"/>
          </w:tcPr>
          <w:p w:rsidR="00002299" w:rsidRPr="00C630C7" w:rsidRDefault="00301E75" w:rsidP="00002299">
            <w:pPr>
              <w:contextualSpacing/>
              <w:jc w:val="center"/>
              <w:rPr>
                <w:sz w:val="24"/>
                <w:szCs w:val="24"/>
              </w:rPr>
            </w:pPr>
            <w:r>
              <w:rPr>
                <w:sz w:val="24"/>
                <w:szCs w:val="24"/>
              </w:rPr>
              <w:t>9</w:t>
            </w:r>
            <w:r w:rsidR="009E13D0">
              <w:rPr>
                <w:sz w:val="24"/>
                <w:szCs w:val="24"/>
              </w:rPr>
              <w:t>1</w:t>
            </w:r>
          </w:p>
        </w:tc>
        <w:tc>
          <w:tcPr>
            <w:tcW w:w="2069" w:type="dxa"/>
          </w:tcPr>
          <w:p w:rsidR="00002299" w:rsidRPr="00C630C7" w:rsidRDefault="00301E75" w:rsidP="00002299">
            <w:pPr>
              <w:contextualSpacing/>
              <w:jc w:val="center"/>
              <w:rPr>
                <w:sz w:val="24"/>
                <w:szCs w:val="24"/>
              </w:rPr>
            </w:pPr>
            <w:r>
              <w:rPr>
                <w:sz w:val="24"/>
                <w:szCs w:val="24"/>
              </w:rPr>
              <w:t>92</w:t>
            </w:r>
          </w:p>
        </w:tc>
        <w:tc>
          <w:tcPr>
            <w:tcW w:w="867" w:type="dxa"/>
          </w:tcPr>
          <w:p w:rsidR="00002299" w:rsidRPr="00B53D3A" w:rsidRDefault="00301E75" w:rsidP="00002299">
            <w:pPr>
              <w:contextualSpacing/>
              <w:jc w:val="center"/>
              <w:rPr>
                <w:b/>
                <w:sz w:val="24"/>
                <w:szCs w:val="24"/>
              </w:rPr>
            </w:pPr>
            <w:r w:rsidRPr="00B53D3A">
              <w:rPr>
                <w:b/>
                <w:sz w:val="24"/>
                <w:szCs w:val="24"/>
              </w:rPr>
              <w:t>9</w:t>
            </w:r>
            <w:r w:rsidR="009E13D0">
              <w:rPr>
                <w:b/>
                <w:sz w:val="24"/>
                <w:szCs w:val="24"/>
              </w:rPr>
              <w:t>4</w:t>
            </w:r>
          </w:p>
        </w:tc>
        <w:tc>
          <w:tcPr>
            <w:tcW w:w="1276" w:type="dxa"/>
            <w:vMerge/>
          </w:tcPr>
          <w:p w:rsidR="00002299" w:rsidRPr="00C630C7" w:rsidRDefault="00002299" w:rsidP="00002299">
            <w:pPr>
              <w:contextualSpacing/>
              <w:jc w:val="center"/>
              <w:rPr>
                <w:sz w:val="24"/>
                <w:szCs w:val="24"/>
              </w:rPr>
            </w:pPr>
          </w:p>
        </w:tc>
      </w:tr>
      <w:tr w:rsidR="00002299" w:rsidRPr="00C630C7" w:rsidTr="00002299">
        <w:tc>
          <w:tcPr>
            <w:tcW w:w="2552" w:type="dxa"/>
          </w:tcPr>
          <w:p w:rsidR="00002299" w:rsidRDefault="00D506D6" w:rsidP="00D506D6">
            <w:pPr>
              <w:contextualSpacing/>
              <w:rPr>
                <w:b/>
                <w:sz w:val="24"/>
                <w:szCs w:val="24"/>
              </w:rPr>
            </w:pPr>
            <w:r>
              <w:rPr>
                <w:b/>
                <w:sz w:val="24"/>
                <w:szCs w:val="24"/>
              </w:rPr>
              <w:lastRenderedPageBreak/>
              <w:t xml:space="preserve"> подготовительная </w:t>
            </w:r>
          </w:p>
          <w:p w:rsidR="00D506D6" w:rsidRPr="00C630C7" w:rsidRDefault="00D506D6" w:rsidP="00D10218">
            <w:pPr>
              <w:contextualSpacing/>
              <w:rPr>
                <w:b/>
                <w:sz w:val="24"/>
                <w:szCs w:val="24"/>
              </w:rPr>
            </w:pPr>
            <w:r>
              <w:rPr>
                <w:b/>
                <w:sz w:val="24"/>
                <w:szCs w:val="24"/>
              </w:rPr>
              <w:t>комбинированная ТНР</w:t>
            </w:r>
            <w:r w:rsidR="007C7D40">
              <w:rPr>
                <w:b/>
                <w:sz w:val="24"/>
                <w:szCs w:val="24"/>
              </w:rPr>
              <w:t xml:space="preserve"> №5</w:t>
            </w:r>
          </w:p>
        </w:tc>
        <w:tc>
          <w:tcPr>
            <w:tcW w:w="1843" w:type="dxa"/>
          </w:tcPr>
          <w:p w:rsidR="00002299" w:rsidRPr="00C630C7" w:rsidRDefault="007C7D40" w:rsidP="00002299">
            <w:pPr>
              <w:contextualSpacing/>
              <w:jc w:val="center"/>
              <w:rPr>
                <w:sz w:val="24"/>
                <w:szCs w:val="24"/>
              </w:rPr>
            </w:pPr>
            <w:r>
              <w:rPr>
                <w:sz w:val="24"/>
                <w:szCs w:val="24"/>
              </w:rPr>
              <w:t>100</w:t>
            </w:r>
          </w:p>
        </w:tc>
        <w:tc>
          <w:tcPr>
            <w:tcW w:w="2551" w:type="dxa"/>
          </w:tcPr>
          <w:p w:rsidR="00002299" w:rsidRPr="00C630C7" w:rsidRDefault="007C7D40" w:rsidP="00002299">
            <w:pPr>
              <w:contextualSpacing/>
              <w:jc w:val="center"/>
              <w:rPr>
                <w:sz w:val="24"/>
                <w:szCs w:val="24"/>
              </w:rPr>
            </w:pPr>
            <w:r>
              <w:rPr>
                <w:sz w:val="24"/>
                <w:szCs w:val="24"/>
              </w:rPr>
              <w:t>100</w:t>
            </w:r>
          </w:p>
        </w:tc>
        <w:tc>
          <w:tcPr>
            <w:tcW w:w="2268" w:type="dxa"/>
          </w:tcPr>
          <w:p w:rsidR="00002299" w:rsidRPr="00C630C7" w:rsidRDefault="007C7D40" w:rsidP="00002299">
            <w:pPr>
              <w:contextualSpacing/>
              <w:jc w:val="center"/>
              <w:rPr>
                <w:sz w:val="24"/>
                <w:szCs w:val="24"/>
              </w:rPr>
            </w:pPr>
            <w:r>
              <w:rPr>
                <w:sz w:val="24"/>
                <w:szCs w:val="24"/>
              </w:rPr>
              <w:t>100</w:t>
            </w:r>
          </w:p>
        </w:tc>
        <w:tc>
          <w:tcPr>
            <w:tcW w:w="2167" w:type="dxa"/>
          </w:tcPr>
          <w:p w:rsidR="00002299" w:rsidRPr="00C630C7" w:rsidRDefault="007C7D40" w:rsidP="00002299">
            <w:pPr>
              <w:contextualSpacing/>
              <w:jc w:val="center"/>
              <w:rPr>
                <w:sz w:val="24"/>
                <w:szCs w:val="24"/>
              </w:rPr>
            </w:pPr>
            <w:r>
              <w:rPr>
                <w:sz w:val="24"/>
                <w:szCs w:val="24"/>
              </w:rPr>
              <w:t>100</w:t>
            </w:r>
          </w:p>
        </w:tc>
        <w:tc>
          <w:tcPr>
            <w:tcW w:w="2069" w:type="dxa"/>
          </w:tcPr>
          <w:p w:rsidR="00002299" w:rsidRPr="00C630C7" w:rsidRDefault="007C7D40" w:rsidP="00002299">
            <w:pPr>
              <w:contextualSpacing/>
              <w:jc w:val="center"/>
              <w:rPr>
                <w:sz w:val="24"/>
                <w:szCs w:val="24"/>
              </w:rPr>
            </w:pPr>
            <w:r>
              <w:rPr>
                <w:sz w:val="24"/>
                <w:szCs w:val="24"/>
              </w:rPr>
              <w:t>100</w:t>
            </w:r>
          </w:p>
        </w:tc>
        <w:tc>
          <w:tcPr>
            <w:tcW w:w="867" w:type="dxa"/>
          </w:tcPr>
          <w:p w:rsidR="00002299" w:rsidRPr="00B53D3A" w:rsidRDefault="007C7D40" w:rsidP="00002299">
            <w:pPr>
              <w:contextualSpacing/>
              <w:jc w:val="center"/>
              <w:rPr>
                <w:b/>
                <w:sz w:val="24"/>
                <w:szCs w:val="24"/>
              </w:rPr>
            </w:pPr>
            <w:r>
              <w:rPr>
                <w:b/>
                <w:sz w:val="24"/>
                <w:szCs w:val="24"/>
              </w:rPr>
              <w:t>100</w:t>
            </w:r>
          </w:p>
        </w:tc>
        <w:tc>
          <w:tcPr>
            <w:tcW w:w="1276" w:type="dxa"/>
          </w:tcPr>
          <w:p w:rsidR="00002299" w:rsidRPr="00C630C7" w:rsidRDefault="00D10218" w:rsidP="00002299">
            <w:pPr>
              <w:contextualSpacing/>
              <w:jc w:val="center"/>
              <w:rPr>
                <w:sz w:val="24"/>
                <w:szCs w:val="24"/>
              </w:rPr>
            </w:pPr>
            <w:r>
              <w:rPr>
                <w:sz w:val="24"/>
                <w:szCs w:val="24"/>
              </w:rPr>
              <w:t>4,1</w:t>
            </w:r>
          </w:p>
        </w:tc>
      </w:tr>
      <w:tr w:rsidR="00002299" w:rsidRPr="00C630C7" w:rsidTr="00002299">
        <w:tc>
          <w:tcPr>
            <w:tcW w:w="2552" w:type="dxa"/>
          </w:tcPr>
          <w:p w:rsidR="007C7D40" w:rsidRPr="00C630C7" w:rsidRDefault="00D506D6" w:rsidP="007C7D40">
            <w:pPr>
              <w:contextualSpacing/>
              <w:rPr>
                <w:sz w:val="24"/>
                <w:szCs w:val="24"/>
              </w:rPr>
            </w:pPr>
            <w:r>
              <w:rPr>
                <w:b/>
                <w:sz w:val="24"/>
                <w:szCs w:val="24"/>
              </w:rPr>
              <w:t xml:space="preserve"> </w:t>
            </w:r>
            <w:r w:rsidR="007C7D40">
              <w:rPr>
                <w:b/>
                <w:sz w:val="24"/>
                <w:szCs w:val="24"/>
              </w:rPr>
              <w:t>Средняя</w:t>
            </w:r>
          </w:p>
          <w:p w:rsidR="00D506D6" w:rsidRPr="00C630C7" w:rsidRDefault="007C7D40" w:rsidP="00D506D6">
            <w:pPr>
              <w:contextualSpacing/>
              <w:rPr>
                <w:sz w:val="24"/>
                <w:szCs w:val="24"/>
              </w:rPr>
            </w:pPr>
            <w:r>
              <w:rPr>
                <w:b/>
                <w:sz w:val="24"/>
                <w:szCs w:val="24"/>
              </w:rPr>
              <w:t>комбинированная ТНР №2</w:t>
            </w:r>
          </w:p>
        </w:tc>
        <w:tc>
          <w:tcPr>
            <w:tcW w:w="1843" w:type="dxa"/>
          </w:tcPr>
          <w:p w:rsidR="00002299" w:rsidRPr="00C630C7" w:rsidRDefault="007C2AC2" w:rsidP="00002299">
            <w:pPr>
              <w:contextualSpacing/>
              <w:jc w:val="center"/>
              <w:rPr>
                <w:sz w:val="24"/>
                <w:szCs w:val="24"/>
              </w:rPr>
            </w:pPr>
            <w:r>
              <w:rPr>
                <w:sz w:val="24"/>
                <w:szCs w:val="24"/>
              </w:rPr>
              <w:t>100</w:t>
            </w:r>
          </w:p>
        </w:tc>
        <w:tc>
          <w:tcPr>
            <w:tcW w:w="2551" w:type="dxa"/>
          </w:tcPr>
          <w:p w:rsidR="00002299" w:rsidRPr="00C630C7" w:rsidRDefault="007C2AC2" w:rsidP="00002299">
            <w:pPr>
              <w:contextualSpacing/>
              <w:jc w:val="center"/>
              <w:rPr>
                <w:sz w:val="24"/>
                <w:szCs w:val="24"/>
              </w:rPr>
            </w:pPr>
            <w:r>
              <w:rPr>
                <w:sz w:val="24"/>
                <w:szCs w:val="24"/>
              </w:rPr>
              <w:t>100</w:t>
            </w:r>
          </w:p>
        </w:tc>
        <w:tc>
          <w:tcPr>
            <w:tcW w:w="2268" w:type="dxa"/>
          </w:tcPr>
          <w:p w:rsidR="00002299" w:rsidRPr="00C630C7" w:rsidRDefault="007C2AC2" w:rsidP="00002299">
            <w:pPr>
              <w:contextualSpacing/>
              <w:jc w:val="center"/>
              <w:rPr>
                <w:sz w:val="24"/>
                <w:szCs w:val="24"/>
              </w:rPr>
            </w:pPr>
            <w:r>
              <w:rPr>
                <w:sz w:val="24"/>
                <w:szCs w:val="24"/>
              </w:rPr>
              <w:t>87</w:t>
            </w:r>
          </w:p>
        </w:tc>
        <w:tc>
          <w:tcPr>
            <w:tcW w:w="2167" w:type="dxa"/>
          </w:tcPr>
          <w:p w:rsidR="00002299" w:rsidRPr="00C630C7" w:rsidRDefault="007C2AC2" w:rsidP="00002299">
            <w:pPr>
              <w:contextualSpacing/>
              <w:jc w:val="center"/>
              <w:rPr>
                <w:sz w:val="24"/>
                <w:szCs w:val="24"/>
              </w:rPr>
            </w:pPr>
            <w:r>
              <w:rPr>
                <w:sz w:val="24"/>
                <w:szCs w:val="24"/>
              </w:rPr>
              <w:t>91</w:t>
            </w:r>
          </w:p>
        </w:tc>
        <w:tc>
          <w:tcPr>
            <w:tcW w:w="2069" w:type="dxa"/>
          </w:tcPr>
          <w:p w:rsidR="00002299" w:rsidRPr="00C630C7" w:rsidRDefault="007C2AC2" w:rsidP="00002299">
            <w:pPr>
              <w:contextualSpacing/>
              <w:jc w:val="center"/>
              <w:rPr>
                <w:sz w:val="24"/>
                <w:szCs w:val="24"/>
              </w:rPr>
            </w:pPr>
            <w:r>
              <w:rPr>
                <w:sz w:val="24"/>
                <w:szCs w:val="24"/>
              </w:rPr>
              <w:t>91</w:t>
            </w:r>
          </w:p>
        </w:tc>
        <w:tc>
          <w:tcPr>
            <w:tcW w:w="867" w:type="dxa"/>
          </w:tcPr>
          <w:p w:rsidR="00002299" w:rsidRPr="00B53D3A" w:rsidRDefault="007C2AC2" w:rsidP="00002299">
            <w:pPr>
              <w:contextualSpacing/>
              <w:jc w:val="center"/>
              <w:rPr>
                <w:b/>
                <w:sz w:val="24"/>
                <w:szCs w:val="24"/>
              </w:rPr>
            </w:pPr>
            <w:r>
              <w:rPr>
                <w:b/>
                <w:sz w:val="24"/>
                <w:szCs w:val="24"/>
              </w:rPr>
              <w:t>93</w:t>
            </w:r>
          </w:p>
        </w:tc>
        <w:tc>
          <w:tcPr>
            <w:tcW w:w="1276" w:type="dxa"/>
          </w:tcPr>
          <w:p w:rsidR="00002299" w:rsidRPr="00C630C7" w:rsidRDefault="007C2AC2" w:rsidP="00002299">
            <w:pPr>
              <w:contextualSpacing/>
              <w:jc w:val="center"/>
              <w:rPr>
                <w:sz w:val="24"/>
                <w:szCs w:val="24"/>
              </w:rPr>
            </w:pPr>
            <w:r>
              <w:rPr>
                <w:sz w:val="24"/>
                <w:szCs w:val="24"/>
              </w:rPr>
              <w:t>3,6</w:t>
            </w:r>
          </w:p>
        </w:tc>
      </w:tr>
      <w:tr w:rsidR="00002299" w:rsidRPr="00C630C7" w:rsidTr="00002299">
        <w:tc>
          <w:tcPr>
            <w:tcW w:w="2552" w:type="dxa"/>
          </w:tcPr>
          <w:p w:rsidR="00002299" w:rsidRDefault="00D506D6" w:rsidP="00D506D6">
            <w:pPr>
              <w:contextualSpacing/>
              <w:rPr>
                <w:b/>
                <w:sz w:val="24"/>
                <w:szCs w:val="24"/>
              </w:rPr>
            </w:pPr>
            <w:r>
              <w:rPr>
                <w:b/>
                <w:sz w:val="24"/>
                <w:szCs w:val="24"/>
              </w:rPr>
              <w:t>средняя</w:t>
            </w:r>
          </w:p>
          <w:p w:rsidR="00301E75" w:rsidRPr="00C630C7" w:rsidRDefault="00301E75" w:rsidP="007C7D40">
            <w:pPr>
              <w:contextualSpacing/>
              <w:rPr>
                <w:b/>
                <w:sz w:val="24"/>
                <w:szCs w:val="24"/>
              </w:rPr>
            </w:pPr>
            <w:proofErr w:type="gramStart"/>
            <w:r>
              <w:rPr>
                <w:b/>
                <w:sz w:val="24"/>
                <w:szCs w:val="24"/>
              </w:rPr>
              <w:t>Ко</w:t>
            </w:r>
            <w:r w:rsidR="007C7D40">
              <w:rPr>
                <w:b/>
                <w:sz w:val="24"/>
                <w:szCs w:val="24"/>
              </w:rPr>
              <w:t>мбинированная</w:t>
            </w:r>
            <w:proofErr w:type="gramEnd"/>
            <w:r>
              <w:rPr>
                <w:b/>
                <w:sz w:val="24"/>
                <w:szCs w:val="24"/>
              </w:rPr>
              <w:t xml:space="preserve"> с нарушением зрения</w:t>
            </w:r>
            <w:r w:rsidR="007C7D40">
              <w:rPr>
                <w:b/>
                <w:sz w:val="24"/>
                <w:szCs w:val="24"/>
              </w:rPr>
              <w:t>№9</w:t>
            </w:r>
          </w:p>
        </w:tc>
        <w:tc>
          <w:tcPr>
            <w:tcW w:w="1843" w:type="dxa"/>
          </w:tcPr>
          <w:p w:rsidR="00002299" w:rsidRPr="00C630C7" w:rsidRDefault="007C2AC2" w:rsidP="00002299">
            <w:pPr>
              <w:contextualSpacing/>
              <w:jc w:val="center"/>
              <w:rPr>
                <w:sz w:val="24"/>
                <w:szCs w:val="24"/>
              </w:rPr>
            </w:pPr>
            <w:r>
              <w:rPr>
                <w:sz w:val="24"/>
                <w:szCs w:val="24"/>
              </w:rPr>
              <w:t>100</w:t>
            </w:r>
          </w:p>
        </w:tc>
        <w:tc>
          <w:tcPr>
            <w:tcW w:w="2551" w:type="dxa"/>
          </w:tcPr>
          <w:p w:rsidR="00002299" w:rsidRPr="00C630C7" w:rsidRDefault="007C2AC2" w:rsidP="00002299">
            <w:pPr>
              <w:contextualSpacing/>
              <w:jc w:val="center"/>
              <w:rPr>
                <w:sz w:val="24"/>
                <w:szCs w:val="24"/>
              </w:rPr>
            </w:pPr>
            <w:r>
              <w:rPr>
                <w:sz w:val="24"/>
                <w:szCs w:val="24"/>
              </w:rPr>
              <w:t>95</w:t>
            </w:r>
          </w:p>
        </w:tc>
        <w:tc>
          <w:tcPr>
            <w:tcW w:w="2268" w:type="dxa"/>
          </w:tcPr>
          <w:p w:rsidR="00002299" w:rsidRPr="00C630C7" w:rsidRDefault="007C2AC2" w:rsidP="00002299">
            <w:pPr>
              <w:contextualSpacing/>
              <w:jc w:val="center"/>
              <w:rPr>
                <w:sz w:val="24"/>
                <w:szCs w:val="24"/>
              </w:rPr>
            </w:pPr>
            <w:r>
              <w:rPr>
                <w:sz w:val="24"/>
                <w:szCs w:val="24"/>
              </w:rPr>
              <w:t>82</w:t>
            </w:r>
          </w:p>
        </w:tc>
        <w:tc>
          <w:tcPr>
            <w:tcW w:w="2167" w:type="dxa"/>
          </w:tcPr>
          <w:p w:rsidR="00002299" w:rsidRPr="00C630C7" w:rsidRDefault="007C2AC2" w:rsidP="00002299">
            <w:pPr>
              <w:contextualSpacing/>
              <w:jc w:val="center"/>
              <w:rPr>
                <w:sz w:val="24"/>
                <w:szCs w:val="24"/>
              </w:rPr>
            </w:pPr>
            <w:r>
              <w:rPr>
                <w:sz w:val="24"/>
                <w:szCs w:val="24"/>
              </w:rPr>
              <w:t>97</w:t>
            </w:r>
          </w:p>
        </w:tc>
        <w:tc>
          <w:tcPr>
            <w:tcW w:w="2069" w:type="dxa"/>
          </w:tcPr>
          <w:p w:rsidR="00002299" w:rsidRPr="00C630C7" w:rsidRDefault="007C2AC2" w:rsidP="00002299">
            <w:pPr>
              <w:contextualSpacing/>
              <w:jc w:val="center"/>
              <w:rPr>
                <w:sz w:val="24"/>
                <w:szCs w:val="24"/>
              </w:rPr>
            </w:pPr>
            <w:r>
              <w:rPr>
                <w:sz w:val="24"/>
                <w:szCs w:val="24"/>
              </w:rPr>
              <w:t>98</w:t>
            </w:r>
          </w:p>
        </w:tc>
        <w:tc>
          <w:tcPr>
            <w:tcW w:w="867" w:type="dxa"/>
          </w:tcPr>
          <w:p w:rsidR="00002299" w:rsidRPr="00B53D3A" w:rsidRDefault="007C2AC2" w:rsidP="00002299">
            <w:pPr>
              <w:contextualSpacing/>
              <w:jc w:val="center"/>
              <w:rPr>
                <w:b/>
                <w:sz w:val="24"/>
                <w:szCs w:val="24"/>
              </w:rPr>
            </w:pPr>
            <w:r>
              <w:rPr>
                <w:b/>
                <w:sz w:val="24"/>
                <w:szCs w:val="24"/>
              </w:rPr>
              <w:t>94</w:t>
            </w:r>
          </w:p>
        </w:tc>
        <w:tc>
          <w:tcPr>
            <w:tcW w:w="1276" w:type="dxa"/>
          </w:tcPr>
          <w:p w:rsidR="00002299" w:rsidRPr="00C630C7" w:rsidRDefault="007C2AC2" w:rsidP="00002299">
            <w:pPr>
              <w:contextualSpacing/>
              <w:jc w:val="center"/>
              <w:rPr>
                <w:sz w:val="24"/>
                <w:szCs w:val="24"/>
              </w:rPr>
            </w:pPr>
            <w:r>
              <w:rPr>
                <w:sz w:val="24"/>
                <w:szCs w:val="24"/>
              </w:rPr>
              <w:t>3,8</w:t>
            </w:r>
          </w:p>
        </w:tc>
      </w:tr>
      <w:tr w:rsidR="007C7D40" w:rsidRPr="00C630C7" w:rsidTr="00002299">
        <w:tc>
          <w:tcPr>
            <w:tcW w:w="2552" w:type="dxa"/>
          </w:tcPr>
          <w:p w:rsidR="007C7D40" w:rsidRDefault="007C7D40" w:rsidP="00D506D6">
            <w:pPr>
              <w:contextualSpacing/>
              <w:rPr>
                <w:b/>
                <w:sz w:val="24"/>
                <w:szCs w:val="24"/>
              </w:rPr>
            </w:pPr>
            <w:r>
              <w:rPr>
                <w:b/>
                <w:sz w:val="24"/>
                <w:szCs w:val="24"/>
              </w:rPr>
              <w:t xml:space="preserve"> ст</w:t>
            </w:r>
            <w:r w:rsidRPr="00C630C7">
              <w:rPr>
                <w:b/>
                <w:sz w:val="24"/>
                <w:szCs w:val="24"/>
              </w:rPr>
              <w:t>аршая</w:t>
            </w:r>
          </w:p>
          <w:p w:rsidR="007C7D40" w:rsidRPr="00C630C7" w:rsidRDefault="007C7D40" w:rsidP="00D506D6">
            <w:pPr>
              <w:contextualSpacing/>
              <w:rPr>
                <w:b/>
                <w:sz w:val="24"/>
                <w:szCs w:val="24"/>
              </w:rPr>
            </w:pPr>
            <w:proofErr w:type="gramStart"/>
            <w:r>
              <w:rPr>
                <w:b/>
                <w:sz w:val="24"/>
                <w:szCs w:val="24"/>
              </w:rPr>
              <w:t>Компенсирующая</w:t>
            </w:r>
            <w:proofErr w:type="gramEnd"/>
            <w:r>
              <w:rPr>
                <w:b/>
                <w:sz w:val="24"/>
                <w:szCs w:val="24"/>
              </w:rPr>
              <w:t xml:space="preserve"> с нарушением зрения№6</w:t>
            </w:r>
          </w:p>
        </w:tc>
        <w:tc>
          <w:tcPr>
            <w:tcW w:w="1843" w:type="dxa"/>
          </w:tcPr>
          <w:p w:rsidR="007C7D40" w:rsidRPr="00C630C7" w:rsidRDefault="007C7D40" w:rsidP="00C4234F">
            <w:pPr>
              <w:contextualSpacing/>
              <w:jc w:val="center"/>
              <w:rPr>
                <w:sz w:val="24"/>
                <w:szCs w:val="24"/>
              </w:rPr>
            </w:pPr>
            <w:r>
              <w:rPr>
                <w:sz w:val="24"/>
                <w:szCs w:val="24"/>
              </w:rPr>
              <w:t>100</w:t>
            </w:r>
          </w:p>
        </w:tc>
        <w:tc>
          <w:tcPr>
            <w:tcW w:w="2551" w:type="dxa"/>
          </w:tcPr>
          <w:p w:rsidR="007C7D40" w:rsidRPr="00C630C7" w:rsidRDefault="007C7D40" w:rsidP="00C4234F">
            <w:pPr>
              <w:contextualSpacing/>
              <w:jc w:val="center"/>
              <w:rPr>
                <w:sz w:val="24"/>
                <w:szCs w:val="24"/>
              </w:rPr>
            </w:pPr>
            <w:r>
              <w:rPr>
                <w:sz w:val="24"/>
                <w:szCs w:val="24"/>
              </w:rPr>
              <w:t>100</w:t>
            </w:r>
          </w:p>
        </w:tc>
        <w:tc>
          <w:tcPr>
            <w:tcW w:w="2268" w:type="dxa"/>
          </w:tcPr>
          <w:p w:rsidR="007C7D40" w:rsidRPr="00C630C7" w:rsidRDefault="007C7D40" w:rsidP="00C4234F">
            <w:pPr>
              <w:contextualSpacing/>
              <w:jc w:val="center"/>
              <w:rPr>
                <w:sz w:val="24"/>
                <w:szCs w:val="24"/>
              </w:rPr>
            </w:pPr>
            <w:r>
              <w:rPr>
                <w:sz w:val="24"/>
                <w:szCs w:val="24"/>
              </w:rPr>
              <w:t>100</w:t>
            </w:r>
          </w:p>
        </w:tc>
        <w:tc>
          <w:tcPr>
            <w:tcW w:w="2167" w:type="dxa"/>
          </w:tcPr>
          <w:p w:rsidR="007C7D40" w:rsidRPr="00C630C7" w:rsidRDefault="007C7D40" w:rsidP="00C4234F">
            <w:pPr>
              <w:contextualSpacing/>
              <w:jc w:val="center"/>
              <w:rPr>
                <w:sz w:val="24"/>
                <w:szCs w:val="24"/>
              </w:rPr>
            </w:pPr>
            <w:r>
              <w:rPr>
                <w:sz w:val="24"/>
                <w:szCs w:val="24"/>
              </w:rPr>
              <w:t>100</w:t>
            </w:r>
          </w:p>
        </w:tc>
        <w:tc>
          <w:tcPr>
            <w:tcW w:w="2069" w:type="dxa"/>
          </w:tcPr>
          <w:p w:rsidR="007C7D40" w:rsidRPr="00C630C7" w:rsidRDefault="007C7D40" w:rsidP="00C4234F">
            <w:pPr>
              <w:contextualSpacing/>
              <w:jc w:val="center"/>
              <w:rPr>
                <w:sz w:val="24"/>
                <w:szCs w:val="24"/>
              </w:rPr>
            </w:pPr>
            <w:r>
              <w:rPr>
                <w:sz w:val="24"/>
                <w:szCs w:val="24"/>
              </w:rPr>
              <w:t>100</w:t>
            </w:r>
          </w:p>
        </w:tc>
        <w:tc>
          <w:tcPr>
            <w:tcW w:w="867" w:type="dxa"/>
          </w:tcPr>
          <w:p w:rsidR="007C7D40" w:rsidRPr="00B53D3A" w:rsidRDefault="007C7D40" w:rsidP="00C4234F">
            <w:pPr>
              <w:contextualSpacing/>
              <w:jc w:val="center"/>
              <w:rPr>
                <w:b/>
                <w:sz w:val="24"/>
                <w:szCs w:val="24"/>
              </w:rPr>
            </w:pPr>
            <w:r>
              <w:rPr>
                <w:b/>
                <w:sz w:val="24"/>
                <w:szCs w:val="24"/>
              </w:rPr>
              <w:t>100</w:t>
            </w:r>
          </w:p>
        </w:tc>
        <w:tc>
          <w:tcPr>
            <w:tcW w:w="1276" w:type="dxa"/>
          </w:tcPr>
          <w:p w:rsidR="007C7D40" w:rsidRPr="00C630C7" w:rsidRDefault="00D10218" w:rsidP="00002299">
            <w:pPr>
              <w:contextualSpacing/>
              <w:jc w:val="center"/>
              <w:rPr>
                <w:sz w:val="24"/>
                <w:szCs w:val="24"/>
              </w:rPr>
            </w:pPr>
            <w:r>
              <w:rPr>
                <w:sz w:val="24"/>
                <w:szCs w:val="24"/>
              </w:rPr>
              <w:t>3,7</w:t>
            </w:r>
          </w:p>
        </w:tc>
      </w:tr>
      <w:tr w:rsidR="007C7D40" w:rsidRPr="00C630C7" w:rsidTr="00002299">
        <w:tc>
          <w:tcPr>
            <w:tcW w:w="2552" w:type="dxa"/>
          </w:tcPr>
          <w:p w:rsidR="007C7D40" w:rsidRDefault="007C7D40" w:rsidP="00D506D6">
            <w:pPr>
              <w:contextualSpacing/>
              <w:rPr>
                <w:b/>
                <w:sz w:val="24"/>
                <w:szCs w:val="24"/>
              </w:rPr>
            </w:pPr>
            <w:r>
              <w:rPr>
                <w:b/>
                <w:sz w:val="24"/>
                <w:szCs w:val="24"/>
              </w:rPr>
              <w:t xml:space="preserve"> подготовительная</w:t>
            </w:r>
          </w:p>
          <w:p w:rsidR="007C7D40" w:rsidRPr="00C630C7" w:rsidRDefault="007C7D40" w:rsidP="00D506D6">
            <w:pPr>
              <w:contextualSpacing/>
              <w:rPr>
                <w:b/>
                <w:sz w:val="24"/>
                <w:szCs w:val="24"/>
              </w:rPr>
            </w:pPr>
            <w:proofErr w:type="gramStart"/>
            <w:r>
              <w:rPr>
                <w:b/>
                <w:sz w:val="24"/>
                <w:szCs w:val="24"/>
              </w:rPr>
              <w:t>Компенсирующая</w:t>
            </w:r>
            <w:proofErr w:type="gramEnd"/>
            <w:r>
              <w:rPr>
                <w:b/>
                <w:sz w:val="24"/>
                <w:szCs w:val="24"/>
              </w:rPr>
              <w:t xml:space="preserve"> с нарушением зрения №7</w:t>
            </w:r>
          </w:p>
        </w:tc>
        <w:tc>
          <w:tcPr>
            <w:tcW w:w="1843" w:type="dxa"/>
          </w:tcPr>
          <w:p w:rsidR="007C7D40" w:rsidRPr="00C630C7" w:rsidRDefault="007C7D40" w:rsidP="00002299">
            <w:pPr>
              <w:contextualSpacing/>
              <w:jc w:val="center"/>
              <w:rPr>
                <w:sz w:val="24"/>
                <w:szCs w:val="24"/>
              </w:rPr>
            </w:pPr>
            <w:r>
              <w:rPr>
                <w:sz w:val="24"/>
                <w:szCs w:val="24"/>
              </w:rPr>
              <w:t>100</w:t>
            </w:r>
          </w:p>
        </w:tc>
        <w:tc>
          <w:tcPr>
            <w:tcW w:w="2551" w:type="dxa"/>
          </w:tcPr>
          <w:p w:rsidR="007C7D40" w:rsidRPr="00C630C7" w:rsidRDefault="007C7D40" w:rsidP="00002299">
            <w:pPr>
              <w:contextualSpacing/>
              <w:jc w:val="center"/>
              <w:rPr>
                <w:sz w:val="24"/>
                <w:szCs w:val="24"/>
              </w:rPr>
            </w:pPr>
            <w:r>
              <w:rPr>
                <w:sz w:val="24"/>
                <w:szCs w:val="24"/>
              </w:rPr>
              <w:t>93</w:t>
            </w:r>
          </w:p>
        </w:tc>
        <w:tc>
          <w:tcPr>
            <w:tcW w:w="2268" w:type="dxa"/>
          </w:tcPr>
          <w:p w:rsidR="007C7D40" w:rsidRPr="00C630C7" w:rsidRDefault="007C7D40" w:rsidP="00002299">
            <w:pPr>
              <w:contextualSpacing/>
              <w:jc w:val="center"/>
              <w:rPr>
                <w:sz w:val="24"/>
                <w:szCs w:val="24"/>
              </w:rPr>
            </w:pPr>
            <w:r>
              <w:rPr>
                <w:sz w:val="24"/>
                <w:szCs w:val="24"/>
              </w:rPr>
              <w:t>91</w:t>
            </w:r>
          </w:p>
        </w:tc>
        <w:tc>
          <w:tcPr>
            <w:tcW w:w="2167" w:type="dxa"/>
          </w:tcPr>
          <w:p w:rsidR="007C7D40" w:rsidRPr="00C630C7" w:rsidRDefault="007C7D40" w:rsidP="00002299">
            <w:pPr>
              <w:contextualSpacing/>
              <w:jc w:val="center"/>
              <w:rPr>
                <w:sz w:val="24"/>
                <w:szCs w:val="24"/>
              </w:rPr>
            </w:pPr>
            <w:r>
              <w:rPr>
                <w:sz w:val="24"/>
                <w:szCs w:val="24"/>
              </w:rPr>
              <w:t>77</w:t>
            </w:r>
          </w:p>
        </w:tc>
        <w:tc>
          <w:tcPr>
            <w:tcW w:w="2069" w:type="dxa"/>
          </w:tcPr>
          <w:p w:rsidR="007C7D40" w:rsidRDefault="007C7D40" w:rsidP="00002299">
            <w:pPr>
              <w:contextualSpacing/>
              <w:jc w:val="center"/>
              <w:rPr>
                <w:sz w:val="24"/>
                <w:szCs w:val="24"/>
              </w:rPr>
            </w:pPr>
            <w:r>
              <w:rPr>
                <w:sz w:val="24"/>
                <w:szCs w:val="24"/>
              </w:rPr>
              <w:t>92</w:t>
            </w:r>
          </w:p>
          <w:p w:rsidR="00E86188" w:rsidRDefault="00E86188" w:rsidP="00002299">
            <w:pPr>
              <w:contextualSpacing/>
              <w:jc w:val="center"/>
              <w:rPr>
                <w:sz w:val="24"/>
                <w:szCs w:val="24"/>
              </w:rPr>
            </w:pPr>
          </w:p>
          <w:p w:rsidR="00E86188" w:rsidRDefault="00E86188" w:rsidP="00002299">
            <w:pPr>
              <w:contextualSpacing/>
              <w:jc w:val="center"/>
              <w:rPr>
                <w:sz w:val="24"/>
                <w:szCs w:val="24"/>
              </w:rPr>
            </w:pPr>
          </w:p>
          <w:p w:rsidR="00E86188" w:rsidRPr="00C630C7" w:rsidRDefault="00E86188" w:rsidP="00002299">
            <w:pPr>
              <w:contextualSpacing/>
              <w:jc w:val="center"/>
              <w:rPr>
                <w:sz w:val="24"/>
                <w:szCs w:val="24"/>
              </w:rPr>
            </w:pPr>
          </w:p>
        </w:tc>
        <w:tc>
          <w:tcPr>
            <w:tcW w:w="867" w:type="dxa"/>
          </w:tcPr>
          <w:p w:rsidR="007C7D40" w:rsidRPr="00B53D3A" w:rsidRDefault="007C7D40" w:rsidP="00002299">
            <w:pPr>
              <w:contextualSpacing/>
              <w:jc w:val="center"/>
              <w:rPr>
                <w:b/>
                <w:sz w:val="24"/>
                <w:szCs w:val="24"/>
              </w:rPr>
            </w:pPr>
            <w:r>
              <w:rPr>
                <w:b/>
                <w:sz w:val="24"/>
                <w:szCs w:val="24"/>
              </w:rPr>
              <w:t>91</w:t>
            </w:r>
          </w:p>
        </w:tc>
        <w:tc>
          <w:tcPr>
            <w:tcW w:w="1276" w:type="dxa"/>
          </w:tcPr>
          <w:p w:rsidR="007C7D40" w:rsidRPr="00C630C7" w:rsidRDefault="00D10218" w:rsidP="00002299">
            <w:pPr>
              <w:contextualSpacing/>
              <w:jc w:val="center"/>
              <w:rPr>
                <w:sz w:val="24"/>
                <w:szCs w:val="24"/>
              </w:rPr>
            </w:pPr>
            <w:r>
              <w:rPr>
                <w:sz w:val="24"/>
                <w:szCs w:val="24"/>
              </w:rPr>
              <w:t>3,7</w:t>
            </w:r>
          </w:p>
        </w:tc>
      </w:tr>
      <w:tr w:rsidR="007C7D40" w:rsidRPr="00C630C7" w:rsidTr="00002299">
        <w:tc>
          <w:tcPr>
            <w:tcW w:w="2552" w:type="dxa"/>
          </w:tcPr>
          <w:p w:rsidR="007C7D40" w:rsidRPr="00C630C7" w:rsidRDefault="007C7D40" w:rsidP="00002299">
            <w:pPr>
              <w:contextualSpacing/>
              <w:rPr>
                <w:b/>
                <w:sz w:val="24"/>
                <w:szCs w:val="24"/>
              </w:rPr>
            </w:pPr>
            <w:r>
              <w:rPr>
                <w:b/>
                <w:sz w:val="24"/>
                <w:szCs w:val="24"/>
              </w:rPr>
              <w:t xml:space="preserve"> </w:t>
            </w:r>
            <w:proofErr w:type="gramStart"/>
            <w:r>
              <w:rPr>
                <w:b/>
                <w:sz w:val="24"/>
                <w:szCs w:val="24"/>
              </w:rPr>
              <w:t>младшая</w:t>
            </w:r>
            <w:proofErr w:type="gramEnd"/>
            <w:r>
              <w:rPr>
                <w:b/>
                <w:sz w:val="24"/>
                <w:szCs w:val="24"/>
              </w:rPr>
              <w:t xml:space="preserve"> комбинированная с нарушением зрения№8</w:t>
            </w:r>
          </w:p>
        </w:tc>
        <w:tc>
          <w:tcPr>
            <w:tcW w:w="1843" w:type="dxa"/>
          </w:tcPr>
          <w:p w:rsidR="007C7D40" w:rsidRPr="00C630C7" w:rsidRDefault="007C7D40" w:rsidP="00002299">
            <w:pPr>
              <w:contextualSpacing/>
              <w:jc w:val="center"/>
              <w:rPr>
                <w:sz w:val="24"/>
                <w:szCs w:val="24"/>
              </w:rPr>
            </w:pPr>
            <w:r>
              <w:rPr>
                <w:sz w:val="24"/>
                <w:szCs w:val="24"/>
              </w:rPr>
              <w:t>82</w:t>
            </w:r>
          </w:p>
        </w:tc>
        <w:tc>
          <w:tcPr>
            <w:tcW w:w="2551" w:type="dxa"/>
          </w:tcPr>
          <w:p w:rsidR="007C7D40" w:rsidRPr="00C630C7" w:rsidRDefault="007C7D40" w:rsidP="00002299">
            <w:pPr>
              <w:contextualSpacing/>
              <w:jc w:val="center"/>
              <w:rPr>
                <w:sz w:val="24"/>
                <w:szCs w:val="24"/>
              </w:rPr>
            </w:pPr>
            <w:r>
              <w:rPr>
                <w:sz w:val="24"/>
                <w:szCs w:val="24"/>
              </w:rPr>
              <w:t>80</w:t>
            </w:r>
          </w:p>
        </w:tc>
        <w:tc>
          <w:tcPr>
            <w:tcW w:w="2268" w:type="dxa"/>
          </w:tcPr>
          <w:p w:rsidR="007C7D40" w:rsidRPr="00C630C7" w:rsidRDefault="007C7D40" w:rsidP="00002299">
            <w:pPr>
              <w:contextualSpacing/>
              <w:jc w:val="center"/>
              <w:rPr>
                <w:sz w:val="24"/>
                <w:szCs w:val="24"/>
              </w:rPr>
            </w:pPr>
            <w:r>
              <w:rPr>
                <w:sz w:val="24"/>
                <w:szCs w:val="24"/>
              </w:rPr>
              <w:t>75</w:t>
            </w:r>
          </w:p>
        </w:tc>
        <w:tc>
          <w:tcPr>
            <w:tcW w:w="2167" w:type="dxa"/>
          </w:tcPr>
          <w:p w:rsidR="007C7D40" w:rsidRPr="00C630C7" w:rsidRDefault="007C7D40" w:rsidP="00002299">
            <w:pPr>
              <w:contextualSpacing/>
              <w:jc w:val="center"/>
              <w:rPr>
                <w:sz w:val="24"/>
                <w:szCs w:val="24"/>
              </w:rPr>
            </w:pPr>
            <w:r>
              <w:rPr>
                <w:sz w:val="24"/>
                <w:szCs w:val="24"/>
              </w:rPr>
              <w:t>82</w:t>
            </w:r>
          </w:p>
        </w:tc>
        <w:tc>
          <w:tcPr>
            <w:tcW w:w="2069" w:type="dxa"/>
          </w:tcPr>
          <w:p w:rsidR="007C7D40" w:rsidRPr="00C630C7" w:rsidRDefault="007C7D40" w:rsidP="00002299">
            <w:pPr>
              <w:contextualSpacing/>
              <w:jc w:val="center"/>
              <w:rPr>
                <w:sz w:val="24"/>
                <w:szCs w:val="24"/>
              </w:rPr>
            </w:pPr>
            <w:r>
              <w:rPr>
                <w:sz w:val="24"/>
                <w:szCs w:val="24"/>
              </w:rPr>
              <w:t>82</w:t>
            </w:r>
          </w:p>
        </w:tc>
        <w:tc>
          <w:tcPr>
            <w:tcW w:w="867" w:type="dxa"/>
          </w:tcPr>
          <w:p w:rsidR="007C7D40" w:rsidRPr="00B53D3A" w:rsidRDefault="007C7D40" w:rsidP="00002299">
            <w:pPr>
              <w:contextualSpacing/>
              <w:jc w:val="center"/>
              <w:rPr>
                <w:b/>
                <w:sz w:val="24"/>
                <w:szCs w:val="24"/>
              </w:rPr>
            </w:pPr>
            <w:r>
              <w:rPr>
                <w:b/>
                <w:sz w:val="24"/>
                <w:szCs w:val="24"/>
              </w:rPr>
              <w:t>80</w:t>
            </w:r>
          </w:p>
        </w:tc>
        <w:tc>
          <w:tcPr>
            <w:tcW w:w="1276" w:type="dxa"/>
          </w:tcPr>
          <w:p w:rsidR="007C7D40" w:rsidRPr="00C630C7" w:rsidRDefault="00D10218" w:rsidP="00B53D3A">
            <w:pPr>
              <w:contextualSpacing/>
              <w:jc w:val="center"/>
              <w:rPr>
                <w:sz w:val="24"/>
                <w:szCs w:val="24"/>
              </w:rPr>
            </w:pPr>
            <w:r>
              <w:rPr>
                <w:sz w:val="24"/>
                <w:szCs w:val="24"/>
              </w:rPr>
              <w:t>3,1</w:t>
            </w:r>
          </w:p>
        </w:tc>
      </w:tr>
      <w:tr w:rsidR="007C7D40" w:rsidRPr="00C630C7" w:rsidTr="00002299">
        <w:trPr>
          <w:trHeight w:val="585"/>
        </w:trPr>
        <w:tc>
          <w:tcPr>
            <w:tcW w:w="2552" w:type="dxa"/>
          </w:tcPr>
          <w:p w:rsidR="007C7D40" w:rsidRPr="00C630C7" w:rsidRDefault="007C7D40" w:rsidP="00002299">
            <w:pPr>
              <w:contextualSpacing/>
              <w:rPr>
                <w:b/>
                <w:sz w:val="24"/>
                <w:szCs w:val="24"/>
              </w:rPr>
            </w:pPr>
            <w:r w:rsidRPr="00C630C7">
              <w:rPr>
                <w:b/>
                <w:sz w:val="24"/>
                <w:szCs w:val="24"/>
              </w:rPr>
              <w:t xml:space="preserve">Итог   освоения Программы                                    </w:t>
            </w:r>
          </w:p>
          <w:p w:rsidR="007C7D40" w:rsidRPr="00C630C7" w:rsidRDefault="007C7D40" w:rsidP="00002299">
            <w:pPr>
              <w:contextualSpacing/>
              <w:rPr>
                <w:b/>
                <w:sz w:val="24"/>
                <w:szCs w:val="24"/>
              </w:rPr>
            </w:pPr>
          </w:p>
        </w:tc>
        <w:tc>
          <w:tcPr>
            <w:tcW w:w="1843" w:type="dxa"/>
          </w:tcPr>
          <w:p w:rsidR="007C7D40" w:rsidRPr="00C630C7" w:rsidRDefault="00E86188" w:rsidP="00002299">
            <w:pPr>
              <w:contextualSpacing/>
              <w:jc w:val="center"/>
              <w:rPr>
                <w:b/>
                <w:sz w:val="24"/>
                <w:szCs w:val="24"/>
              </w:rPr>
            </w:pPr>
            <w:r>
              <w:rPr>
                <w:b/>
                <w:sz w:val="24"/>
                <w:szCs w:val="24"/>
              </w:rPr>
              <w:t>98</w:t>
            </w:r>
          </w:p>
        </w:tc>
        <w:tc>
          <w:tcPr>
            <w:tcW w:w="2551" w:type="dxa"/>
          </w:tcPr>
          <w:p w:rsidR="007C7D40" w:rsidRPr="00C630C7" w:rsidRDefault="00E86188" w:rsidP="00002299">
            <w:pPr>
              <w:contextualSpacing/>
              <w:jc w:val="center"/>
              <w:rPr>
                <w:b/>
                <w:sz w:val="24"/>
                <w:szCs w:val="24"/>
              </w:rPr>
            </w:pPr>
            <w:r>
              <w:rPr>
                <w:b/>
                <w:sz w:val="24"/>
                <w:szCs w:val="24"/>
              </w:rPr>
              <w:t>92</w:t>
            </w:r>
          </w:p>
        </w:tc>
        <w:tc>
          <w:tcPr>
            <w:tcW w:w="2268" w:type="dxa"/>
          </w:tcPr>
          <w:p w:rsidR="007C7D40" w:rsidRPr="00C630C7" w:rsidRDefault="00E86188" w:rsidP="00002299">
            <w:pPr>
              <w:contextualSpacing/>
              <w:jc w:val="center"/>
              <w:rPr>
                <w:b/>
                <w:sz w:val="24"/>
                <w:szCs w:val="24"/>
              </w:rPr>
            </w:pPr>
            <w:r>
              <w:rPr>
                <w:b/>
                <w:sz w:val="24"/>
                <w:szCs w:val="24"/>
              </w:rPr>
              <w:t>89</w:t>
            </w:r>
          </w:p>
        </w:tc>
        <w:tc>
          <w:tcPr>
            <w:tcW w:w="2167" w:type="dxa"/>
          </w:tcPr>
          <w:p w:rsidR="007C7D40" w:rsidRPr="00C630C7" w:rsidRDefault="00E86188" w:rsidP="00002299">
            <w:pPr>
              <w:contextualSpacing/>
              <w:jc w:val="center"/>
              <w:rPr>
                <w:b/>
                <w:sz w:val="24"/>
                <w:szCs w:val="24"/>
              </w:rPr>
            </w:pPr>
            <w:r>
              <w:rPr>
                <w:b/>
                <w:sz w:val="24"/>
                <w:szCs w:val="24"/>
              </w:rPr>
              <w:t>90</w:t>
            </w:r>
          </w:p>
        </w:tc>
        <w:tc>
          <w:tcPr>
            <w:tcW w:w="2069" w:type="dxa"/>
          </w:tcPr>
          <w:p w:rsidR="007C7D40" w:rsidRPr="00C630C7" w:rsidRDefault="00E86188" w:rsidP="00002299">
            <w:pPr>
              <w:contextualSpacing/>
              <w:jc w:val="center"/>
              <w:rPr>
                <w:b/>
                <w:sz w:val="24"/>
                <w:szCs w:val="24"/>
              </w:rPr>
            </w:pPr>
            <w:r>
              <w:rPr>
                <w:b/>
                <w:sz w:val="24"/>
                <w:szCs w:val="24"/>
              </w:rPr>
              <w:t>94</w:t>
            </w:r>
          </w:p>
        </w:tc>
        <w:tc>
          <w:tcPr>
            <w:tcW w:w="867" w:type="dxa"/>
          </w:tcPr>
          <w:p w:rsidR="007C7D40" w:rsidRPr="00C630C7" w:rsidRDefault="004C6D6D" w:rsidP="00002299">
            <w:pPr>
              <w:contextualSpacing/>
              <w:jc w:val="center"/>
              <w:rPr>
                <w:b/>
                <w:i/>
                <w:sz w:val="24"/>
                <w:szCs w:val="24"/>
                <w:u w:val="single"/>
              </w:rPr>
            </w:pPr>
            <w:r>
              <w:rPr>
                <w:b/>
                <w:i/>
                <w:sz w:val="24"/>
                <w:szCs w:val="24"/>
                <w:u w:val="single"/>
              </w:rPr>
              <w:t>93%</w:t>
            </w:r>
          </w:p>
        </w:tc>
        <w:tc>
          <w:tcPr>
            <w:tcW w:w="1276" w:type="dxa"/>
          </w:tcPr>
          <w:p w:rsidR="007C7D40" w:rsidRPr="00C630C7" w:rsidRDefault="004C6D6D" w:rsidP="00002299">
            <w:pPr>
              <w:contextualSpacing/>
              <w:jc w:val="center"/>
              <w:rPr>
                <w:b/>
                <w:i/>
                <w:sz w:val="24"/>
                <w:szCs w:val="24"/>
                <w:u w:val="single"/>
              </w:rPr>
            </w:pPr>
            <w:r>
              <w:rPr>
                <w:b/>
                <w:i/>
                <w:sz w:val="24"/>
                <w:szCs w:val="24"/>
                <w:u w:val="single"/>
              </w:rPr>
              <w:t>3,6</w:t>
            </w:r>
          </w:p>
        </w:tc>
      </w:tr>
    </w:tbl>
    <w:p w:rsidR="00002299" w:rsidRDefault="00002299" w:rsidP="00137314">
      <w:pPr>
        <w:contextualSpacing/>
        <w:rPr>
          <w:sz w:val="24"/>
          <w:szCs w:val="24"/>
        </w:rPr>
      </w:pPr>
    </w:p>
    <w:p w:rsidR="00FC6766" w:rsidRDefault="00FC6766" w:rsidP="00137314">
      <w:pPr>
        <w:contextualSpacing/>
        <w:rPr>
          <w:sz w:val="24"/>
          <w:szCs w:val="24"/>
        </w:rPr>
      </w:pPr>
    </w:p>
    <w:p w:rsidR="00994696" w:rsidRPr="004C5772" w:rsidRDefault="00994696" w:rsidP="00994696">
      <w:pPr>
        <w:tabs>
          <w:tab w:val="left" w:pos="14459"/>
        </w:tabs>
        <w:ind w:right="-31"/>
        <w:contextualSpacing/>
        <w:jc w:val="center"/>
        <w:rPr>
          <w:b/>
        </w:rPr>
      </w:pPr>
      <w:r w:rsidRPr="004C5772">
        <w:rPr>
          <w:b/>
        </w:rPr>
        <w:t xml:space="preserve">Аналитический отчет о деятельности педагога – психолога </w:t>
      </w:r>
    </w:p>
    <w:p w:rsidR="00994696" w:rsidRPr="004C5772" w:rsidRDefault="00994696" w:rsidP="00994696">
      <w:pPr>
        <w:tabs>
          <w:tab w:val="left" w:pos="14459"/>
        </w:tabs>
        <w:ind w:right="-31"/>
        <w:contextualSpacing/>
        <w:jc w:val="center"/>
        <w:rPr>
          <w:b/>
        </w:rPr>
      </w:pPr>
      <w:proofErr w:type="spellStart"/>
      <w:r w:rsidRPr="004C5772">
        <w:rPr>
          <w:b/>
        </w:rPr>
        <w:t>Квашенниковой</w:t>
      </w:r>
      <w:proofErr w:type="spellEnd"/>
      <w:r w:rsidRPr="004C5772">
        <w:rPr>
          <w:b/>
        </w:rPr>
        <w:t xml:space="preserve"> И.В.</w:t>
      </w:r>
    </w:p>
    <w:p w:rsidR="00994696" w:rsidRPr="004C5772" w:rsidRDefault="00994696" w:rsidP="00994696">
      <w:pPr>
        <w:ind w:right="720"/>
        <w:contextualSpacing/>
        <w:jc w:val="center"/>
        <w:rPr>
          <w:b/>
        </w:rPr>
      </w:pPr>
      <w:r w:rsidRPr="004C5772">
        <w:rPr>
          <w:b/>
        </w:rPr>
        <w:t>МДОУ «Детский сад № 104»</w:t>
      </w:r>
      <w:r>
        <w:rPr>
          <w:b/>
        </w:rPr>
        <w:t xml:space="preserve"> за 202</w:t>
      </w:r>
      <w:r w:rsidR="00FE26EC">
        <w:rPr>
          <w:b/>
        </w:rPr>
        <w:t>2</w:t>
      </w:r>
      <w:r>
        <w:rPr>
          <w:b/>
        </w:rPr>
        <w:t>-202</w:t>
      </w:r>
      <w:r w:rsidR="00FE26EC">
        <w:rPr>
          <w:b/>
        </w:rPr>
        <w:t>3</w:t>
      </w:r>
      <w:r w:rsidRPr="004C5772">
        <w:rPr>
          <w:b/>
        </w:rPr>
        <w:t xml:space="preserve"> учебный год </w:t>
      </w:r>
    </w:p>
    <w:p w:rsidR="00994696" w:rsidRPr="004C5772" w:rsidRDefault="00994696" w:rsidP="00994696">
      <w:pPr>
        <w:ind w:right="720"/>
        <w:contextualSpacing/>
        <w:rPr>
          <w:b/>
        </w:rPr>
      </w:pPr>
    </w:p>
    <w:p w:rsidR="00994696" w:rsidRPr="004C5772" w:rsidRDefault="00994696" w:rsidP="004E741C">
      <w:pPr>
        <w:widowControl/>
        <w:numPr>
          <w:ilvl w:val="0"/>
          <w:numId w:val="16"/>
        </w:numPr>
        <w:autoSpaceDE/>
        <w:autoSpaceDN/>
        <w:adjustRightInd/>
        <w:contextualSpacing/>
        <w:rPr>
          <w:b/>
          <w:bCs/>
        </w:rPr>
      </w:pPr>
      <w:r w:rsidRPr="004C5772">
        <w:rPr>
          <w:b/>
          <w:bCs/>
        </w:rPr>
        <w:t>Цели и приоритетные направления деятельности Вашей  образовательной организации.</w:t>
      </w:r>
    </w:p>
    <w:p w:rsidR="00994696" w:rsidRPr="004C5772" w:rsidRDefault="00994696" w:rsidP="00994696">
      <w:pPr>
        <w:ind w:left="720"/>
        <w:contextualSpacing/>
        <w:rPr>
          <w:bCs/>
        </w:rPr>
      </w:pPr>
      <w:r w:rsidRPr="004C5772">
        <w:rPr>
          <w:bCs/>
        </w:rPr>
        <w:t xml:space="preserve">Цель: Создание в ДОУ интегрированной модели </w:t>
      </w:r>
      <w:proofErr w:type="spellStart"/>
      <w:r w:rsidRPr="004C5772">
        <w:rPr>
          <w:bCs/>
        </w:rPr>
        <w:t>воспитательно</w:t>
      </w:r>
      <w:proofErr w:type="spellEnd"/>
      <w:r w:rsidRPr="004C5772">
        <w:rPr>
          <w:bCs/>
        </w:rPr>
        <w:t xml:space="preserve">-образовательного, коррекционно-развивающего и </w:t>
      </w:r>
      <w:proofErr w:type="spellStart"/>
      <w:r w:rsidRPr="004C5772">
        <w:rPr>
          <w:bCs/>
        </w:rPr>
        <w:t>здоровьесохраняющего</w:t>
      </w:r>
      <w:proofErr w:type="spellEnd"/>
      <w:r w:rsidRPr="004C5772">
        <w:rPr>
          <w:bCs/>
        </w:rPr>
        <w:t xml:space="preserve"> пространства, способствующей полноценному развитию и социализации дошкольника. </w:t>
      </w:r>
      <w:proofErr w:type="gramStart"/>
      <w:r w:rsidRPr="004C5772">
        <w:rPr>
          <w:bCs/>
        </w:rPr>
        <w:t>Обеспечение эффективности развития дошкольного образования, достижение нового качества образования, обеспечивающее целостное развитие личности ребенка, равные и стартовые возможности и успешный переход ребенка к обучению в общеобразовательном учреждениях, через реализацию инновационных технологий в соответствии с требованиями современной образовательной политики, с учетом разнообразия особых образовательных потребностей и индивидуальных возможностей.</w:t>
      </w:r>
      <w:proofErr w:type="gramEnd"/>
    </w:p>
    <w:p w:rsidR="00994696" w:rsidRPr="004C5772" w:rsidRDefault="00994696" w:rsidP="00994696">
      <w:pPr>
        <w:ind w:left="720"/>
        <w:contextualSpacing/>
        <w:rPr>
          <w:bCs/>
        </w:rPr>
      </w:pPr>
    </w:p>
    <w:p w:rsidR="00994696" w:rsidRPr="004C5772" w:rsidRDefault="00994696" w:rsidP="00994696">
      <w:pPr>
        <w:ind w:left="720"/>
        <w:contextualSpacing/>
        <w:rPr>
          <w:bCs/>
        </w:rPr>
      </w:pPr>
      <w:r w:rsidRPr="004C5772">
        <w:rPr>
          <w:bCs/>
        </w:rPr>
        <w:t>Приоритетные задачи:</w:t>
      </w:r>
    </w:p>
    <w:p w:rsidR="00994696" w:rsidRPr="004C5772" w:rsidRDefault="00994696" w:rsidP="004E741C">
      <w:pPr>
        <w:widowControl/>
        <w:numPr>
          <w:ilvl w:val="0"/>
          <w:numId w:val="17"/>
        </w:numPr>
        <w:autoSpaceDE/>
        <w:autoSpaceDN/>
        <w:adjustRightInd/>
        <w:contextualSpacing/>
        <w:rPr>
          <w:bCs/>
        </w:rPr>
      </w:pPr>
      <w:r w:rsidRPr="004C5772">
        <w:rPr>
          <w:bCs/>
        </w:rPr>
        <w:t xml:space="preserve">Совершенствование системы </w:t>
      </w:r>
      <w:proofErr w:type="spellStart"/>
      <w:r w:rsidRPr="004C5772">
        <w:rPr>
          <w:bCs/>
        </w:rPr>
        <w:t>здоровьесберегающей</w:t>
      </w:r>
      <w:proofErr w:type="spellEnd"/>
      <w:r w:rsidRPr="004C5772">
        <w:rPr>
          <w:bCs/>
        </w:rPr>
        <w:t xml:space="preserve"> и </w:t>
      </w:r>
    </w:p>
    <w:p w:rsidR="00994696" w:rsidRPr="004C5772" w:rsidRDefault="00994696" w:rsidP="00994696">
      <w:pPr>
        <w:ind w:left="1440"/>
        <w:contextualSpacing/>
        <w:rPr>
          <w:bCs/>
        </w:rPr>
      </w:pPr>
      <w:proofErr w:type="spellStart"/>
      <w:r w:rsidRPr="004C5772">
        <w:rPr>
          <w:bCs/>
        </w:rPr>
        <w:t>здоровьеформирующей</w:t>
      </w:r>
      <w:proofErr w:type="spellEnd"/>
      <w:r w:rsidRPr="004C5772">
        <w:rPr>
          <w:bCs/>
        </w:rPr>
        <w:t xml:space="preserve"> деятельности в МДОУ, с учетом индивидуальных особенностей дошкольников на основе использования современных </w:t>
      </w:r>
      <w:r w:rsidRPr="004C5772">
        <w:rPr>
          <w:bCs/>
        </w:rPr>
        <w:lastRenderedPageBreak/>
        <w:t>технологий;</w:t>
      </w:r>
    </w:p>
    <w:p w:rsidR="00994696" w:rsidRPr="004C5772" w:rsidRDefault="00994696" w:rsidP="004E741C">
      <w:pPr>
        <w:widowControl/>
        <w:numPr>
          <w:ilvl w:val="0"/>
          <w:numId w:val="17"/>
        </w:numPr>
        <w:autoSpaceDE/>
        <w:autoSpaceDN/>
        <w:adjustRightInd/>
        <w:contextualSpacing/>
        <w:rPr>
          <w:bCs/>
        </w:rPr>
      </w:pPr>
      <w:r w:rsidRPr="004C5772">
        <w:rPr>
          <w:bCs/>
        </w:rPr>
        <w:t>Повышение профессиональной компетенции педагогов для реализации Федерального государственного стандарта дошкольного образования, в т.ч. за счет повышения уровня ИКТ компетенции;</w:t>
      </w:r>
    </w:p>
    <w:p w:rsidR="00994696" w:rsidRPr="004C5772" w:rsidRDefault="00994696" w:rsidP="004E741C">
      <w:pPr>
        <w:widowControl/>
        <w:numPr>
          <w:ilvl w:val="0"/>
          <w:numId w:val="17"/>
        </w:numPr>
        <w:autoSpaceDE/>
        <w:autoSpaceDN/>
        <w:adjustRightInd/>
        <w:contextualSpacing/>
        <w:rPr>
          <w:bCs/>
        </w:rPr>
      </w:pPr>
      <w:r w:rsidRPr="004C5772">
        <w:rPr>
          <w:bCs/>
        </w:rPr>
        <w:t>Введение новых дополнительных образовательных программ детей;</w:t>
      </w:r>
    </w:p>
    <w:p w:rsidR="00994696" w:rsidRPr="004C5772" w:rsidRDefault="00994696" w:rsidP="004E741C">
      <w:pPr>
        <w:widowControl/>
        <w:numPr>
          <w:ilvl w:val="0"/>
          <w:numId w:val="17"/>
        </w:numPr>
        <w:autoSpaceDE/>
        <w:autoSpaceDN/>
        <w:adjustRightInd/>
        <w:contextualSpacing/>
        <w:rPr>
          <w:bCs/>
        </w:rPr>
      </w:pPr>
      <w:r w:rsidRPr="004C5772">
        <w:rPr>
          <w:bCs/>
        </w:rPr>
        <w:t>Осознанная активация родителей в деятельности МДОУ через формирование компетенции в вопросах развития и воспитания детей, создание творческих родительских групп и использование интерактивных форм взаимодействия;</w:t>
      </w:r>
    </w:p>
    <w:p w:rsidR="00994696" w:rsidRPr="004C5772" w:rsidRDefault="00994696" w:rsidP="004E741C">
      <w:pPr>
        <w:widowControl/>
        <w:numPr>
          <w:ilvl w:val="0"/>
          <w:numId w:val="17"/>
        </w:numPr>
        <w:autoSpaceDE/>
        <w:autoSpaceDN/>
        <w:adjustRightInd/>
        <w:contextualSpacing/>
        <w:rPr>
          <w:bCs/>
        </w:rPr>
      </w:pPr>
      <w:r w:rsidRPr="004C5772">
        <w:rPr>
          <w:bCs/>
        </w:rPr>
        <w:t xml:space="preserve">Модернизация образовательной среды посредством создания условий для поддержания и развития </w:t>
      </w:r>
      <w:proofErr w:type="spellStart"/>
      <w:r w:rsidRPr="004C5772">
        <w:rPr>
          <w:bCs/>
        </w:rPr>
        <w:t>здоровьесберегающей</w:t>
      </w:r>
      <w:proofErr w:type="spellEnd"/>
      <w:r w:rsidRPr="004C5772">
        <w:rPr>
          <w:bCs/>
        </w:rPr>
        <w:t xml:space="preserve"> деятельности; информатизацию образовательной деятельности; создание условий творческой деятельности детей и педагогов и расширение сетевого взаимодействия;</w:t>
      </w:r>
    </w:p>
    <w:p w:rsidR="00994696" w:rsidRPr="004C5772" w:rsidRDefault="00994696" w:rsidP="004E741C">
      <w:pPr>
        <w:widowControl/>
        <w:numPr>
          <w:ilvl w:val="0"/>
          <w:numId w:val="17"/>
        </w:numPr>
        <w:autoSpaceDE/>
        <w:autoSpaceDN/>
        <w:adjustRightInd/>
        <w:ind w:left="720"/>
        <w:contextualSpacing/>
        <w:rPr>
          <w:sz w:val="28"/>
          <w:szCs w:val="28"/>
        </w:rPr>
      </w:pPr>
      <w:r w:rsidRPr="004C5772">
        <w:rPr>
          <w:bCs/>
        </w:rPr>
        <w:t>Создание условий для всестороннего развития ребенка ОВЗ в условиях обогащения его социального опыта и гармоничного включения  в коллектив сверстников и окружающего социума.</w:t>
      </w:r>
    </w:p>
    <w:p w:rsidR="00994696" w:rsidRPr="004C5772" w:rsidRDefault="00994696" w:rsidP="00994696">
      <w:pPr>
        <w:ind w:left="720"/>
        <w:contextualSpacing/>
        <w:rPr>
          <w:sz w:val="28"/>
          <w:szCs w:val="28"/>
        </w:rPr>
      </w:pPr>
    </w:p>
    <w:p w:rsidR="00994696" w:rsidRPr="004C5772" w:rsidRDefault="00994696" w:rsidP="00994696">
      <w:pPr>
        <w:ind w:left="284"/>
        <w:contextualSpacing/>
        <w:jc w:val="both"/>
        <w:rPr>
          <w:sz w:val="28"/>
          <w:szCs w:val="28"/>
        </w:rPr>
      </w:pPr>
      <w:r w:rsidRPr="004C5772">
        <w:rPr>
          <w:b/>
          <w:color w:val="000000"/>
        </w:rPr>
        <w:t>Цель психологической службы:</w:t>
      </w:r>
      <w:r w:rsidRPr="004C5772">
        <w:rPr>
          <w:color w:val="000000"/>
        </w:rPr>
        <w:t xml:space="preserve"> Обеспечение образовательного процесса в области сохранения психологического здоровья личности ребенка в соответствии с его особенностями и возможностями в условиях МДОУ.</w:t>
      </w:r>
    </w:p>
    <w:p w:rsidR="00994696" w:rsidRPr="004C5772" w:rsidRDefault="00994696" w:rsidP="00994696">
      <w:pPr>
        <w:ind w:firstLine="709"/>
        <w:contextualSpacing/>
        <w:jc w:val="both"/>
      </w:pPr>
      <w:r w:rsidRPr="004C5772">
        <w:t>Задачи:</w:t>
      </w:r>
    </w:p>
    <w:p w:rsidR="00994696" w:rsidRPr="004C5772" w:rsidRDefault="00994696" w:rsidP="004E741C">
      <w:pPr>
        <w:widowControl/>
        <w:numPr>
          <w:ilvl w:val="0"/>
          <w:numId w:val="15"/>
        </w:numPr>
        <w:autoSpaceDE/>
        <w:autoSpaceDN/>
        <w:adjustRightInd/>
        <w:ind w:firstLine="709"/>
        <w:contextualSpacing/>
        <w:jc w:val="both"/>
        <w:rPr>
          <w:color w:val="000000"/>
        </w:rPr>
      </w:pPr>
      <w:r w:rsidRPr="004C5772">
        <w:rPr>
          <w:color w:val="000000"/>
        </w:rPr>
        <w:t>Максимальное содействие  психическому, индивидуальному развитию детей, а также детей с ОВЗ на каждом возрастном этапе посредством изучения особенностей их познавательного и личностного развития, способностей, интересов, склонностей, чувств и выработке на этой основе соответствующих рекомендаций по созданию оптимальных условий для развития каждого ребенка.</w:t>
      </w:r>
    </w:p>
    <w:p w:rsidR="00994696" w:rsidRPr="004C5772" w:rsidRDefault="00994696" w:rsidP="004E741C">
      <w:pPr>
        <w:widowControl/>
        <w:numPr>
          <w:ilvl w:val="0"/>
          <w:numId w:val="15"/>
        </w:numPr>
        <w:autoSpaceDE/>
        <w:autoSpaceDN/>
        <w:adjustRightInd/>
        <w:ind w:firstLine="709"/>
        <w:contextualSpacing/>
        <w:jc w:val="both"/>
        <w:rPr>
          <w:color w:val="000000"/>
        </w:rPr>
      </w:pPr>
      <w:r w:rsidRPr="004C5772">
        <w:rPr>
          <w:color w:val="000000"/>
        </w:rPr>
        <w:t>Оказание психологи</w:t>
      </w:r>
      <w:r w:rsidRPr="004C5772">
        <w:rPr>
          <w:color w:val="000000"/>
        </w:rPr>
        <w:softHyphen/>
        <w:t>ческой помощи педагогам и родителям</w:t>
      </w:r>
    </w:p>
    <w:p w:rsidR="00994696" w:rsidRPr="004C5772" w:rsidRDefault="00994696" w:rsidP="00994696">
      <w:pPr>
        <w:contextualSpacing/>
        <w:jc w:val="both"/>
        <w:rPr>
          <w:color w:val="000000"/>
        </w:rPr>
      </w:pPr>
      <w:r w:rsidRPr="004C5772">
        <w:rPr>
          <w:color w:val="000000"/>
        </w:rPr>
        <w:t>по проблемам, связанным с воспитанием и обучением детей.</w:t>
      </w:r>
    </w:p>
    <w:p w:rsidR="00994696" w:rsidRPr="004C5772" w:rsidRDefault="00994696" w:rsidP="004E741C">
      <w:pPr>
        <w:widowControl/>
        <w:numPr>
          <w:ilvl w:val="0"/>
          <w:numId w:val="15"/>
        </w:numPr>
        <w:autoSpaceDE/>
        <w:autoSpaceDN/>
        <w:adjustRightInd/>
        <w:ind w:firstLine="709"/>
        <w:contextualSpacing/>
        <w:jc w:val="both"/>
        <w:rPr>
          <w:color w:val="000000"/>
        </w:rPr>
      </w:pPr>
      <w:r w:rsidRPr="004C5772">
        <w:rPr>
          <w:color w:val="000000"/>
        </w:rPr>
        <w:t>Создание благоприятного психологического микроклимата</w:t>
      </w:r>
    </w:p>
    <w:p w:rsidR="00994696" w:rsidRPr="004C5772" w:rsidRDefault="00994696" w:rsidP="00994696">
      <w:pPr>
        <w:contextualSpacing/>
        <w:jc w:val="both"/>
        <w:rPr>
          <w:color w:val="000000"/>
        </w:rPr>
      </w:pPr>
      <w:r w:rsidRPr="004C5772">
        <w:rPr>
          <w:color w:val="000000"/>
        </w:rPr>
        <w:t>в учреждении, выявление  и устранение причин нарушений межличностных отношений детей с педагогами, со сверстниками, с родителями.</w:t>
      </w:r>
    </w:p>
    <w:p w:rsidR="00994696" w:rsidRPr="004C5772" w:rsidRDefault="00994696" w:rsidP="004E741C">
      <w:pPr>
        <w:widowControl/>
        <w:numPr>
          <w:ilvl w:val="0"/>
          <w:numId w:val="15"/>
        </w:numPr>
        <w:autoSpaceDE/>
        <w:autoSpaceDN/>
        <w:adjustRightInd/>
        <w:ind w:firstLine="709"/>
        <w:contextualSpacing/>
        <w:jc w:val="both"/>
        <w:rPr>
          <w:color w:val="000000"/>
        </w:rPr>
      </w:pPr>
      <w:r w:rsidRPr="004C5772">
        <w:rPr>
          <w:color w:val="000000"/>
        </w:rPr>
        <w:t>Осуществление психологического обеспечения</w:t>
      </w:r>
    </w:p>
    <w:p w:rsidR="00994696" w:rsidRPr="004C5772" w:rsidRDefault="00994696" w:rsidP="00994696">
      <w:pPr>
        <w:contextualSpacing/>
        <w:jc w:val="both"/>
        <w:rPr>
          <w:color w:val="000000"/>
        </w:rPr>
      </w:pPr>
      <w:r w:rsidRPr="004C5772">
        <w:rPr>
          <w:color w:val="000000"/>
        </w:rPr>
        <w:t>образовательного процесса.</w:t>
      </w:r>
    </w:p>
    <w:p w:rsidR="00994696" w:rsidRPr="004C5772" w:rsidRDefault="00994696" w:rsidP="004E741C">
      <w:pPr>
        <w:widowControl/>
        <w:numPr>
          <w:ilvl w:val="0"/>
          <w:numId w:val="15"/>
        </w:numPr>
        <w:autoSpaceDE/>
        <w:autoSpaceDN/>
        <w:adjustRightInd/>
        <w:ind w:firstLine="709"/>
        <w:contextualSpacing/>
        <w:jc w:val="both"/>
        <w:rPr>
          <w:color w:val="000000"/>
        </w:rPr>
      </w:pPr>
      <w:r w:rsidRPr="004C5772">
        <w:rPr>
          <w:color w:val="000000"/>
        </w:rPr>
        <w:t xml:space="preserve">Непрерывное повышение уровня профессионального </w:t>
      </w:r>
    </w:p>
    <w:p w:rsidR="00994696" w:rsidRPr="004C5772" w:rsidRDefault="00994696" w:rsidP="00994696">
      <w:pPr>
        <w:contextualSpacing/>
        <w:jc w:val="both"/>
        <w:rPr>
          <w:color w:val="000000"/>
        </w:rPr>
      </w:pPr>
      <w:r w:rsidRPr="004C5772">
        <w:rPr>
          <w:color w:val="000000"/>
        </w:rPr>
        <w:t>мастерства, в том числе через участие в различных семинарах и конференциях психологов, обучение на курсах повышения квалификации и другие формы самообразования.</w:t>
      </w:r>
    </w:p>
    <w:p w:rsidR="00994696" w:rsidRPr="004C5772" w:rsidRDefault="00994696" w:rsidP="00994696">
      <w:pPr>
        <w:shd w:val="clear" w:color="auto" w:fill="FFFFFF"/>
        <w:ind w:left="-360" w:firstLine="360"/>
        <w:contextualSpacing/>
        <w:jc w:val="center"/>
        <w:rPr>
          <w:b/>
        </w:rPr>
      </w:pPr>
      <w:r w:rsidRPr="004C5772">
        <w:rPr>
          <w:b/>
        </w:rPr>
        <w:t>Направление: «Психологическое сопровождение воспитательной деятельности,</w:t>
      </w:r>
    </w:p>
    <w:p w:rsidR="00994696" w:rsidRPr="004C5772" w:rsidRDefault="00994696" w:rsidP="00994696">
      <w:pPr>
        <w:shd w:val="clear" w:color="auto" w:fill="FFFFFF"/>
        <w:ind w:left="-360" w:firstLine="360"/>
        <w:contextualSpacing/>
        <w:jc w:val="center"/>
        <w:rPr>
          <w:b/>
        </w:rPr>
      </w:pPr>
      <w:r w:rsidRPr="004C5772">
        <w:rPr>
          <w:b/>
        </w:rPr>
        <w:t xml:space="preserve"> развития личности обучающихся, их социализации».</w:t>
      </w:r>
    </w:p>
    <w:p w:rsidR="00994696" w:rsidRPr="004C5772" w:rsidRDefault="00994696" w:rsidP="00994696">
      <w:pPr>
        <w:shd w:val="clear" w:color="auto" w:fill="FFFFFF"/>
        <w:ind w:left="-360"/>
        <w:contextualSpacing/>
        <w:jc w:val="both"/>
      </w:pPr>
      <w:r w:rsidRPr="004C5772">
        <w:t>Цель деятельности в рамках этого направления – содействие формированию и развитию</w:t>
      </w:r>
    </w:p>
    <w:p w:rsidR="00994696" w:rsidRPr="004C5772" w:rsidRDefault="00994696" w:rsidP="00994696">
      <w:pPr>
        <w:shd w:val="clear" w:color="auto" w:fill="FFFFFF"/>
        <w:ind w:left="-360"/>
        <w:contextualSpacing/>
        <w:jc w:val="both"/>
      </w:pPr>
      <w:r w:rsidRPr="004C5772">
        <w:t>социально-значимых качеств личности, формированию системы значимых социальных и межличностных отношений, развитию ценностей.</w:t>
      </w:r>
    </w:p>
    <w:p w:rsidR="00994696" w:rsidRPr="004C5772" w:rsidRDefault="00994696" w:rsidP="00994696">
      <w:pPr>
        <w:shd w:val="clear" w:color="auto" w:fill="FFFFFF"/>
        <w:ind w:left="-360"/>
        <w:contextualSpacing/>
        <w:jc w:val="both"/>
      </w:pPr>
      <w:r w:rsidRPr="004C5772">
        <w:t>Задачи: способствовать развитию качеств и способностей личности обучающихся,</w:t>
      </w:r>
    </w:p>
    <w:p w:rsidR="00994696" w:rsidRPr="004C5772" w:rsidRDefault="00994696" w:rsidP="00994696">
      <w:pPr>
        <w:shd w:val="clear" w:color="auto" w:fill="FFFFFF"/>
        <w:ind w:left="-360"/>
        <w:contextualSpacing/>
        <w:jc w:val="both"/>
      </w:pPr>
      <w:r w:rsidRPr="004C5772">
        <w:t>содействовать самопознанию и саморазвитию личности, создать условия для формирования</w:t>
      </w:r>
    </w:p>
    <w:p w:rsidR="00994696" w:rsidRPr="004C5772" w:rsidRDefault="00994696" w:rsidP="00994696">
      <w:pPr>
        <w:shd w:val="clear" w:color="auto" w:fill="FFFFFF"/>
        <w:ind w:left="-360"/>
        <w:contextualSpacing/>
        <w:jc w:val="both"/>
      </w:pPr>
      <w:r w:rsidRPr="004C5772">
        <w:t>навыков эффективного взаимодействия и общения в группе, способствовать профилактике</w:t>
      </w:r>
    </w:p>
    <w:p w:rsidR="00994696" w:rsidRPr="004C5772" w:rsidRDefault="00994696" w:rsidP="00994696">
      <w:pPr>
        <w:shd w:val="clear" w:color="auto" w:fill="FFFFFF"/>
        <w:ind w:left="-360"/>
        <w:contextualSpacing/>
        <w:jc w:val="both"/>
      </w:pPr>
      <w:r w:rsidRPr="004C5772">
        <w:t xml:space="preserve">дисгармоничного развития личности (неадекватной самооценки, деструктивных межличностных отношений, неуверенности  в себе и т.п.), помогать педагогам в </w:t>
      </w:r>
      <w:r w:rsidRPr="004C5772">
        <w:rPr>
          <w:shd w:val="clear" w:color="auto" w:fill="FFFFFF"/>
        </w:rPr>
        <w:t xml:space="preserve">создании условий для </w:t>
      </w:r>
      <w:r w:rsidRPr="004C5772">
        <w:t>личностного развития и социализации обучающихся, способствовать повышению психологической компетентности родителей и педагогов  в вопросах воспитания и социализации.</w:t>
      </w:r>
    </w:p>
    <w:p w:rsidR="00994696" w:rsidRPr="004C5772" w:rsidRDefault="00994696" w:rsidP="00994696">
      <w:pPr>
        <w:shd w:val="clear" w:color="auto" w:fill="FFFFFF"/>
        <w:ind w:left="-360" w:firstLine="360"/>
        <w:contextualSpacing/>
        <w:jc w:val="both"/>
      </w:pPr>
      <w:r w:rsidRPr="004C5772">
        <w:t>Для достижения этих, одних из основных задач в ДОУ проводилась диагностика интеллектуального развития дошкольников и их эмоционального благополучия. Результатами</w:t>
      </w:r>
    </w:p>
    <w:p w:rsidR="00994696" w:rsidRPr="004C5772" w:rsidRDefault="00994696" w:rsidP="00994696">
      <w:pPr>
        <w:shd w:val="clear" w:color="auto" w:fill="FFFFFF"/>
        <w:ind w:left="-360" w:firstLine="360"/>
        <w:contextualSpacing/>
        <w:jc w:val="both"/>
      </w:pPr>
      <w:r w:rsidRPr="004C5772">
        <w:t>диагностики можно назвать данные об особенностях развития и динамики эмоционально-волевой сферы дошкольников, которые использует психолог для взаимодействия с детьми и организации  образовательного процесса. Поскольку многие программы психолога в ДОУ направлены на развитие эмоционально-личностной сферы,  то данные о динамике развития  эмоционально-личностной сферы в течение учебного года являются также показателями эффективности реализации программ. Мониторинг эмоционального благополучия дошкольников позволяет выявить случаи эмоционального неблагополучия обучающихся: низкая самооценка, высокий уровень тревожности, проблемы в коммуникации, нереализованных потребностей личности и оптимизировать развитие личности ребенка. В данном направлении по всем образовательным программам проводилось анкетирование родителей с целью оптимизации ДРО</w:t>
      </w:r>
      <w:proofErr w:type="gramStart"/>
      <w:r w:rsidRPr="004C5772">
        <w:t>.С</w:t>
      </w:r>
      <w:proofErr w:type="gramEnd"/>
      <w:r w:rsidRPr="004C5772">
        <w:t xml:space="preserve"> педагогами ДОУ проводились психологические консультации с целью разработки индивидуального подхода к каждому ребенку.</w:t>
      </w:r>
    </w:p>
    <w:p w:rsidR="00994696" w:rsidRPr="004C5772" w:rsidRDefault="00994696" w:rsidP="00994696">
      <w:pPr>
        <w:shd w:val="clear" w:color="auto" w:fill="FFFFFF"/>
        <w:ind w:left="-360" w:firstLine="360"/>
        <w:contextualSpacing/>
        <w:jc w:val="both"/>
      </w:pPr>
    </w:p>
    <w:p w:rsidR="00994696" w:rsidRPr="004C5772" w:rsidRDefault="00994696" w:rsidP="00994696">
      <w:pPr>
        <w:contextualSpacing/>
        <w:rPr>
          <w:b/>
          <w:bCs/>
        </w:rPr>
      </w:pPr>
      <w:r>
        <w:t>В 2021-2022</w:t>
      </w:r>
      <w:r w:rsidRPr="004C5772">
        <w:t>учебном году в ОУ в данном направлении разработаны и внедрены программы:</w:t>
      </w:r>
      <w:r w:rsidRPr="004C5772">
        <w:rPr>
          <w:b/>
          <w:bCs/>
        </w:rPr>
        <w:t xml:space="preserve"> </w:t>
      </w:r>
    </w:p>
    <w:p w:rsidR="00994696" w:rsidRPr="004C5772" w:rsidRDefault="00994696" w:rsidP="00994696">
      <w:pPr>
        <w:contextualSpacing/>
        <w:rPr>
          <w:b/>
          <w:bCs/>
        </w:rPr>
      </w:pPr>
      <w:r w:rsidRPr="004C5772">
        <w:rPr>
          <w:b/>
          <w:bCs/>
        </w:rPr>
        <w:lastRenderedPageBreak/>
        <w:t>«</w:t>
      </w:r>
      <w:proofErr w:type="spellStart"/>
      <w:r w:rsidRPr="004C5772">
        <w:rPr>
          <w:b/>
          <w:bCs/>
        </w:rPr>
        <w:t>Недирективная</w:t>
      </w:r>
      <w:proofErr w:type="spellEnd"/>
      <w:r w:rsidRPr="004C5772">
        <w:rPr>
          <w:b/>
          <w:bCs/>
        </w:rPr>
        <w:t xml:space="preserve"> игровая  терапия с тревожными детьми старшего дошкольного возраста» </w:t>
      </w:r>
      <w:proofErr w:type="gramStart"/>
      <w:r w:rsidRPr="004C5772">
        <w:rPr>
          <w:b/>
          <w:bCs/>
        </w:rPr>
        <w:t xml:space="preserve">( </w:t>
      </w:r>
      <w:proofErr w:type="gramEnd"/>
      <w:r w:rsidRPr="004C5772">
        <w:rPr>
          <w:b/>
          <w:bCs/>
        </w:rPr>
        <w:t>Авторская программа выполнена под редакцией профессора Клюевой Н.В.).</w:t>
      </w:r>
    </w:p>
    <w:p w:rsidR="00994696" w:rsidRPr="004C5772" w:rsidRDefault="00994696" w:rsidP="00994696">
      <w:pPr>
        <w:contextualSpacing/>
        <w:rPr>
          <w:bCs/>
        </w:rPr>
      </w:pPr>
      <w:r w:rsidRPr="004C5772">
        <w:rPr>
          <w:bCs/>
        </w:rPr>
        <w:t xml:space="preserve"> Программа направлена на </w:t>
      </w:r>
      <w:r w:rsidRPr="004C5772">
        <w:t>снижение состояния личностной  тревожности у детей дошкольного возраста.</w:t>
      </w:r>
    </w:p>
    <w:p w:rsidR="00994696" w:rsidRPr="004C5772" w:rsidRDefault="00994696" w:rsidP="00994696">
      <w:pPr>
        <w:contextualSpacing/>
      </w:pPr>
      <w:r w:rsidRPr="004C5772">
        <w:t>Практическая работа по коррекции тревожности детей была организована  в три этапа: входящая диагностика, развивающие занятия</w:t>
      </w:r>
      <w:proofErr w:type="gramStart"/>
      <w:r w:rsidRPr="004C5772">
        <w:t xml:space="preserve"> ,</w:t>
      </w:r>
      <w:proofErr w:type="gramEnd"/>
      <w:r w:rsidRPr="004C5772">
        <w:t xml:space="preserve"> итоговая диагностика. Важнейшим этапом программы является работа с родителями и педагогами. В процессе прохождения  развивающих занятий психолог встречался с родителями индивидуально или с семьей один раз в две недели. На консультациях психолог ознакомил родителей, в чем состоит воздействие игровой терапии, и обсуждал с ними  с изменения, происходящие в ребенке с целью оптимизации ДРО. Для педагогов проводились психологические консультации по повышению психолого-психологической компетенций  вопросах развития эмоционально-волевой сферы детей дошкольного возраста  и  учета их индивидуальных особенностей. </w:t>
      </w:r>
    </w:p>
    <w:p w:rsidR="00994696" w:rsidRDefault="00994696" w:rsidP="00994696">
      <w:pPr>
        <w:spacing w:after="120"/>
        <w:ind w:right="-284"/>
        <w:contextualSpacing/>
        <w:rPr>
          <w:b/>
          <w:bCs/>
        </w:rPr>
      </w:pPr>
      <w:r>
        <w:t>В 2021-2022</w:t>
      </w:r>
      <w:r w:rsidRPr="004C5772">
        <w:t xml:space="preserve"> учебном году результаты индивидуальной работы показали  высокий уровен</w:t>
      </w:r>
      <w:r>
        <w:t>ь снижения тревожности детей (79</w:t>
      </w:r>
      <w:r w:rsidRPr="004C5772">
        <w:t>%).</w:t>
      </w:r>
      <w:r w:rsidRPr="004C5772">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670"/>
        <w:gridCol w:w="2684"/>
        <w:gridCol w:w="2705"/>
      </w:tblGrid>
      <w:tr w:rsidR="00994696" w:rsidRPr="004C5772" w:rsidTr="00994696">
        <w:tc>
          <w:tcPr>
            <w:tcW w:w="1742" w:type="dxa"/>
            <w:shd w:val="clear" w:color="auto" w:fill="auto"/>
          </w:tcPr>
          <w:p w:rsidR="00994696" w:rsidRPr="004C5772" w:rsidRDefault="00994696" w:rsidP="00994696">
            <w:pPr>
              <w:overflowPunct w:val="0"/>
              <w:contextualSpacing/>
              <w:textAlignment w:val="baseline"/>
              <w:rPr>
                <w:b/>
                <w:bCs/>
              </w:rPr>
            </w:pPr>
            <w:r w:rsidRPr="004C5772">
              <w:rPr>
                <w:b/>
                <w:bCs/>
              </w:rPr>
              <w:t>Год</w:t>
            </w:r>
          </w:p>
        </w:tc>
        <w:tc>
          <w:tcPr>
            <w:tcW w:w="2670" w:type="dxa"/>
            <w:shd w:val="clear" w:color="auto" w:fill="auto"/>
          </w:tcPr>
          <w:p w:rsidR="00994696" w:rsidRPr="004C5772" w:rsidRDefault="00994696" w:rsidP="00994696">
            <w:pPr>
              <w:overflowPunct w:val="0"/>
              <w:contextualSpacing/>
              <w:textAlignment w:val="baseline"/>
              <w:rPr>
                <w:b/>
                <w:bCs/>
              </w:rPr>
            </w:pPr>
            <w:r w:rsidRPr="004C5772">
              <w:rPr>
                <w:b/>
                <w:bCs/>
              </w:rPr>
              <w:t>Кол-во детей участвовавших в программе</w:t>
            </w:r>
          </w:p>
        </w:tc>
        <w:tc>
          <w:tcPr>
            <w:tcW w:w="2684" w:type="dxa"/>
            <w:shd w:val="clear" w:color="auto" w:fill="auto"/>
          </w:tcPr>
          <w:p w:rsidR="00994696" w:rsidRPr="004C5772" w:rsidRDefault="00994696" w:rsidP="00994696">
            <w:pPr>
              <w:overflowPunct w:val="0"/>
              <w:contextualSpacing/>
              <w:textAlignment w:val="baseline"/>
              <w:rPr>
                <w:b/>
                <w:bCs/>
              </w:rPr>
            </w:pPr>
            <w:r w:rsidRPr="004C5772">
              <w:rPr>
                <w:b/>
                <w:bCs/>
              </w:rPr>
              <w:t>Кол-во детей с положительной динамикой результатов</w:t>
            </w:r>
          </w:p>
        </w:tc>
        <w:tc>
          <w:tcPr>
            <w:tcW w:w="2705" w:type="dxa"/>
            <w:shd w:val="clear" w:color="auto" w:fill="auto"/>
          </w:tcPr>
          <w:p w:rsidR="00994696" w:rsidRPr="004C5772" w:rsidRDefault="00994696" w:rsidP="00994696">
            <w:pPr>
              <w:overflowPunct w:val="0"/>
              <w:contextualSpacing/>
              <w:textAlignment w:val="baseline"/>
              <w:rPr>
                <w:b/>
                <w:bCs/>
              </w:rPr>
            </w:pPr>
            <w:r w:rsidRPr="004C5772">
              <w:rPr>
                <w:b/>
                <w:bCs/>
              </w:rPr>
              <w:t xml:space="preserve">Эффективность программы  % </w:t>
            </w:r>
          </w:p>
        </w:tc>
      </w:tr>
      <w:tr w:rsidR="00994696" w:rsidRPr="004C5772" w:rsidTr="00994696">
        <w:tc>
          <w:tcPr>
            <w:tcW w:w="1742" w:type="dxa"/>
            <w:shd w:val="clear" w:color="auto" w:fill="auto"/>
          </w:tcPr>
          <w:p w:rsidR="00994696" w:rsidRPr="004C5772" w:rsidRDefault="00994696" w:rsidP="00FE26EC">
            <w:pPr>
              <w:overflowPunct w:val="0"/>
              <w:contextualSpacing/>
              <w:textAlignment w:val="baseline"/>
              <w:rPr>
                <w:b/>
                <w:bCs/>
              </w:rPr>
            </w:pPr>
            <w:r>
              <w:rPr>
                <w:b/>
                <w:bCs/>
              </w:rPr>
              <w:t>202</w:t>
            </w:r>
            <w:r w:rsidR="00FE26EC">
              <w:rPr>
                <w:b/>
                <w:bCs/>
              </w:rPr>
              <w:t>2</w:t>
            </w:r>
            <w:r w:rsidRPr="004C5772">
              <w:rPr>
                <w:b/>
                <w:bCs/>
              </w:rPr>
              <w:t>-202</w:t>
            </w:r>
            <w:r w:rsidR="00FE26EC">
              <w:rPr>
                <w:b/>
                <w:bCs/>
              </w:rPr>
              <w:t>3</w:t>
            </w:r>
          </w:p>
        </w:tc>
        <w:tc>
          <w:tcPr>
            <w:tcW w:w="2670" w:type="dxa"/>
            <w:shd w:val="clear" w:color="auto" w:fill="auto"/>
          </w:tcPr>
          <w:p w:rsidR="00994696" w:rsidRPr="004C5772" w:rsidRDefault="00994696" w:rsidP="00994696">
            <w:pPr>
              <w:overflowPunct w:val="0"/>
              <w:contextualSpacing/>
              <w:textAlignment w:val="baseline"/>
              <w:rPr>
                <w:b/>
                <w:bCs/>
              </w:rPr>
            </w:pPr>
            <w:r>
              <w:rPr>
                <w:b/>
                <w:bCs/>
              </w:rPr>
              <w:t>18</w:t>
            </w:r>
          </w:p>
        </w:tc>
        <w:tc>
          <w:tcPr>
            <w:tcW w:w="2684" w:type="dxa"/>
            <w:shd w:val="clear" w:color="auto" w:fill="auto"/>
          </w:tcPr>
          <w:p w:rsidR="00994696" w:rsidRPr="004C5772" w:rsidRDefault="00994696" w:rsidP="00994696">
            <w:pPr>
              <w:overflowPunct w:val="0"/>
              <w:contextualSpacing/>
              <w:textAlignment w:val="baseline"/>
              <w:rPr>
                <w:b/>
                <w:bCs/>
              </w:rPr>
            </w:pPr>
            <w:r>
              <w:rPr>
                <w:b/>
                <w:bCs/>
              </w:rPr>
              <w:t>15</w:t>
            </w:r>
          </w:p>
        </w:tc>
        <w:tc>
          <w:tcPr>
            <w:tcW w:w="2705" w:type="dxa"/>
            <w:shd w:val="clear" w:color="auto" w:fill="auto"/>
          </w:tcPr>
          <w:p w:rsidR="00994696" w:rsidRPr="004C5772" w:rsidRDefault="00994696" w:rsidP="00994696">
            <w:pPr>
              <w:overflowPunct w:val="0"/>
              <w:contextualSpacing/>
              <w:textAlignment w:val="baseline"/>
              <w:rPr>
                <w:b/>
                <w:bCs/>
              </w:rPr>
            </w:pPr>
            <w:r>
              <w:rPr>
                <w:b/>
                <w:bCs/>
              </w:rPr>
              <w:t>79%</w:t>
            </w:r>
          </w:p>
        </w:tc>
      </w:tr>
    </w:tbl>
    <w:p w:rsidR="00994696" w:rsidRPr="004C5772" w:rsidRDefault="00994696" w:rsidP="00994696">
      <w:pPr>
        <w:shd w:val="clear" w:color="auto" w:fill="FFFFFF"/>
        <w:ind w:left="-360" w:firstLine="360"/>
        <w:contextualSpacing/>
      </w:pPr>
    </w:p>
    <w:p w:rsidR="00994696" w:rsidRPr="004C5772" w:rsidRDefault="00994696" w:rsidP="00994696">
      <w:pPr>
        <w:shd w:val="clear" w:color="auto" w:fill="FFFFFF"/>
        <w:ind w:left="-360"/>
        <w:contextualSpacing/>
      </w:pPr>
      <w:r w:rsidRPr="004C5772">
        <w:tab/>
      </w:r>
    </w:p>
    <w:p w:rsidR="00994696" w:rsidRPr="004C5772" w:rsidRDefault="00994696" w:rsidP="00994696">
      <w:pPr>
        <w:shd w:val="clear" w:color="auto" w:fill="FFFFFF"/>
        <w:ind w:left="-360"/>
        <w:contextualSpacing/>
      </w:pPr>
      <w:r w:rsidRPr="004C5772">
        <w:tab/>
        <w:t xml:space="preserve">Программа социально-коммуникативной направленности: </w:t>
      </w:r>
    </w:p>
    <w:p w:rsidR="00994696" w:rsidRPr="004C5772" w:rsidRDefault="00994696" w:rsidP="00994696">
      <w:pPr>
        <w:contextualSpacing/>
        <w:rPr>
          <w:b/>
        </w:rPr>
      </w:pPr>
      <w:r w:rsidRPr="004C5772">
        <w:rPr>
          <w:b/>
        </w:rPr>
        <w:t>«Развитие эмоционально-личностной сферы детей старшего дошкольного возраста.</w:t>
      </w:r>
    </w:p>
    <w:p w:rsidR="00994696" w:rsidRPr="004C5772" w:rsidRDefault="00994696" w:rsidP="00994696">
      <w:pPr>
        <w:tabs>
          <w:tab w:val="left" w:pos="7187"/>
        </w:tabs>
        <w:contextualSpacing/>
      </w:pPr>
      <w:r w:rsidRPr="004C5772">
        <w:rPr>
          <w:b/>
        </w:rPr>
        <w:t xml:space="preserve"> «Волшебный мир внутри нас».</w:t>
      </w:r>
      <w:r w:rsidRPr="004C5772">
        <w:t xml:space="preserve"> Данная программа направлена на </w:t>
      </w:r>
      <w:r w:rsidRPr="004C5772">
        <w:tab/>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4C5772">
        <w:rPr>
          <w:spacing w:val="-1"/>
        </w:rPr>
        <w:t xml:space="preserve"> </w:t>
      </w:r>
      <w:r w:rsidRPr="004C5772">
        <w:t>общения.</w:t>
      </w:r>
    </w:p>
    <w:p w:rsidR="00994696" w:rsidRPr="004C5772" w:rsidRDefault="00994696" w:rsidP="00994696">
      <w:pPr>
        <w:spacing w:after="120"/>
        <w:ind w:right="-284"/>
        <w:contextualSpacing/>
      </w:pPr>
      <w:r w:rsidRPr="004C5772">
        <w:t>Использовались виды работ: психологическая диагностика дошкольников, индивидуальные занятия для дошкольников, консультирование родителей, педагогов.</w:t>
      </w:r>
    </w:p>
    <w:p w:rsidR="00994696" w:rsidRPr="004C5772" w:rsidRDefault="00994696" w:rsidP="00994696">
      <w:pPr>
        <w:spacing w:after="120"/>
        <w:ind w:right="-284"/>
        <w:contextualSpacing/>
      </w:pPr>
      <w:r w:rsidRPr="004C5772">
        <w:t xml:space="preserve">Методы: </w:t>
      </w:r>
      <w:proofErr w:type="spellStart"/>
      <w:r w:rsidRPr="004C5772">
        <w:t>сказкотерапия</w:t>
      </w:r>
      <w:proofErr w:type="spellEnd"/>
      <w:r w:rsidRPr="004C5772">
        <w:t xml:space="preserve">, арт-терапия,   песочная терапия, </w:t>
      </w:r>
      <w:proofErr w:type="spellStart"/>
      <w:r w:rsidRPr="004C5772">
        <w:t>психогимнастические</w:t>
      </w:r>
      <w:proofErr w:type="spellEnd"/>
      <w:r w:rsidRPr="004C5772">
        <w:t xml:space="preserve"> игры, коммуникативные, релаксационные.</w:t>
      </w:r>
    </w:p>
    <w:p w:rsidR="00994696" w:rsidRDefault="00994696" w:rsidP="00994696">
      <w:pPr>
        <w:spacing w:after="120"/>
        <w:ind w:right="-284"/>
        <w:contextualSpacing/>
        <w:rPr>
          <w:color w:val="000000"/>
        </w:rPr>
      </w:pPr>
      <w:r w:rsidRPr="004C5772">
        <w:t xml:space="preserve">Результативность, эффективность программы осуществлялась путем </w:t>
      </w:r>
      <w:r w:rsidRPr="004C5772">
        <w:rPr>
          <w:bCs/>
        </w:rPr>
        <w:t xml:space="preserve">социально-психологического мониторинга, который проводится 2 раза в год. </w:t>
      </w:r>
      <w:r w:rsidRPr="004C5772">
        <w:t xml:space="preserve">Основными результатами освоения программы </w:t>
      </w:r>
      <w:r w:rsidRPr="004C5772">
        <w:rPr>
          <w:color w:val="000000"/>
        </w:rPr>
        <w:t xml:space="preserve">к концу учебного года наблюдается положительная динамика в развитии эмоционально-личностной сфере. Дошкольники, овладевшие, способами открыто выражать свои эмоций, желания и потребности адекватно ситуации,  </w:t>
      </w:r>
      <w:r>
        <w:rPr>
          <w:color w:val="000000"/>
        </w:rPr>
        <w:t>в сентябре 202</w:t>
      </w:r>
      <w:r w:rsidR="003D2A96">
        <w:rPr>
          <w:color w:val="000000"/>
        </w:rPr>
        <w:t>2</w:t>
      </w:r>
      <w:r w:rsidRPr="004C5772">
        <w:rPr>
          <w:color w:val="000000"/>
        </w:rPr>
        <w:t xml:space="preserve"> составило </w:t>
      </w:r>
      <w:r>
        <w:rPr>
          <w:color w:val="000000"/>
        </w:rPr>
        <w:t>75</w:t>
      </w:r>
      <w:r w:rsidRPr="004C5772">
        <w:rPr>
          <w:color w:val="000000"/>
        </w:rPr>
        <w:t>% де</w:t>
      </w:r>
      <w:r>
        <w:rPr>
          <w:color w:val="000000"/>
        </w:rPr>
        <w:t>тей, в апреле  2022 года составило 84</w:t>
      </w:r>
      <w:r w:rsidRPr="004C5772">
        <w:rPr>
          <w:color w:val="000000"/>
        </w:rPr>
        <w:t>%.</w:t>
      </w:r>
    </w:p>
    <w:p w:rsidR="00994696" w:rsidRDefault="00994696" w:rsidP="00994696">
      <w:pPr>
        <w:tabs>
          <w:tab w:val="left" w:pos="5670"/>
          <w:tab w:val="left" w:leader="underscore" w:pos="8364"/>
        </w:tabs>
        <w:contextualSpacing/>
      </w:pPr>
      <w:r>
        <w:t xml:space="preserve">Результативность внебюджетной </w:t>
      </w:r>
      <w:r w:rsidRPr="007E13E8">
        <w:t>деятельности педагога</w:t>
      </w:r>
      <w:r>
        <w:t>-психолога</w:t>
      </w:r>
      <w:r w:rsidRPr="007E13E8">
        <w:t>.</w:t>
      </w:r>
    </w:p>
    <w:p w:rsidR="00994696" w:rsidRPr="007E13E8" w:rsidRDefault="00994696" w:rsidP="00994696">
      <w:pPr>
        <w:tabs>
          <w:tab w:val="left" w:pos="5670"/>
          <w:tab w:val="left" w:leader="underscore" w:pos="8364"/>
        </w:tabs>
        <w:contextualSpacing/>
      </w:pPr>
    </w:p>
    <w:p w:rsidR="00994696" w:rsidRDefault="00994696" w:rsidP="00994696">
      <w:pPr>
        <w:tabs>
          <w:tab w:val="left" w:pos="5670"/>
          <w:tab w:val="left" w:leader="underscore" w:pos="8364"/>
        </w:tabs>
        <w:contextualSpacing/>
        <w:rPr>
          <w:b/>
        </w:rPr>
      </w:pPr>
      <w:r w:rsidRPr="007E13E8">
        <w:t xml:space="preserve"> </w:t>
      </w:r>
      <w:r>
        <w:t>С сентября 202</w:t>
      </w:r>
      <w:r w:rsidR="00FE26EC">
        <w:t>2</w:t>
      </w:r>
      <w:r>
        <w:t xml:space="preserve"> по май 202</w:t>
      </w:r>
      <w:r w:rsidR="00FE26EC">
        <w:t>3</w:t>
      </w:r>
      <w:r>
        <w:t xml:space="preserve"> г.г.</w:t>
      </w:r>
      <w:r w:rsidRPr="0027152E">
        <w:t xml:space="preserve"> в МДОУ «Детский сад</w:t>
      </w:r>
      <w:r>
        <w:t xml:space="preserve"> </w:t>
      </w:r>
      <w:r w:rsidRPr="0027152E">
        <w:t>№ 104» осуществляется внебюджетная деятельность по дополнительной образовательной программе социально-коммуникативной направленности «Волшебный мир внутри нас».</w:t>
      </w:r>
      <w:r w:rsidRPr="0027152E">
        <w:rPr>
          <w:b/>
        </w:rPr>
        <w:t xml:space="preserve"> </w:t>
      </w:r>
    </w:p>
    <w:p w:rsidR="00994696" w:rsidRPr="0027152E" w:rsidRDefault="00994696" w:rsidP="00994696">
      <w:pPr>
        <w:tabs>
          <w:tab w:val="left" w:pos="5670"/>
          <w:tab w:val="left" w:leader="underscore" w:pos="8364"/>
        </w:tabs>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82"/>
        <w:gridCol w:w="1655"/>
        <w:gridCol w:w="1366"/>
        <w:gridCol w:w="1278"/>
      </w:tblGrid>
      <w:tr w:rsidR="00994696" w:rsidRPr="00D618AF" w:rsidTr="00994696">
        <w:tc>
          <w:tcPr>
            <w:tcW w:w="3920" w:type="dxa"/>
            <w:vMerge w:val="restart"/>
            <w:vAlign w:val="center"/>
          </w:tcPr>
          <w:p w:rsidR="00994696" w:rsidRPr="00D618AF" w:rsidRDefault="00994696" w:rsidP="00994696">
            <w:pPr>
              <w:contextualSpacing/>
              <w:jc w:val="center"/>
              <w:rPr>
                <w:b/>
                <w:bCs/>
              </w:rPr>
            </w:pPr>
            <w:r w:rsidRPr="00D618AF">
              <w:rPr>
                <w:b/>
                <w:bCs/>
              </w:rPr>
              <w:t>Название программ</w:t>
            </w:r>
          </w:p>
        </w:tc>
        <w:tc>
          <w:tcPr>
            <w:tcW w:w="5881" w:type="dxa"/>
            <w:gridSpan w:val="4"/>
          </w:tcPr>
          <w:p w:rsidR="00994696" w:rsidRPr="00D618AF" w:rsidRDefault="00994696" w:rsidP="00994696">
            <w:pPr>
              <w:contextualSpacing/>
              <w:jc w:val="center"/>
              <w:rPr>
                <w:b/>
                <w:bCs/>
              </w:rPr>
            </w:pPr>
            <w:proofErr w:type="gramStart"/>
            <w:r w:rsidRPr="00D618AF">
              <w:rPr>
                <w:b/>
                <w:bCs/>
              </w:rPr>
              <w:t>Доля обучающихся и воспитанников (в %), имеющих стабильную (положительную) динамику развития</w:t>
            </w:r>
            <w:proofErr w:type="gramEnd"/>
          </w:p>
          <w:p w:rsidR="00994696" w:rsidRPr="00D618AF" w:rsidRDefault="00994696" w:rsidP="00994696">
            <w:pPr>
              <w:contextualSpacing/>
              <w:jc w:val="center"/>
              <w:rPr>
                <w:b/>
                <w:bCs/>
              </w:rPr>
            </w:pPr>
          </w:p>
        </w:tc>
      </w:tr>
      <w:tr w:rsidR="00994696" w:rsidRPr="00D618AF" w:rsidTr="00994696">
        <w:tc>
          <w:tcPr>
            <w:tcW w:w="3920" w:type="dxa"/>
            <w:vMerge/>
          </w:tcPr>
          <w:p w:rsidR="00994696" w:rsidRPr="00D618AF" w:rsidRDefault="00994696" w:rsidP="00994696">
            <w:pPr>
              <w:contextualSpacing/>
              <w:jc w:val="both"/>
            </w:pPr>
          </w:p>
        </w:tc>
        <w:tc>
          <w:tcPr>
            <w:tcW w:w="1582" w:type="dxa"/>
          </w:tcPr>
          <w:p w:rsidR="00994696" w:rsidRPr="00945F33" w:rsidRDefault="00994696" w:rsidP="00994696">
            <w:pPr>
              <w:contextualSpacing/>
              <w:jc w:val="center"/>
            </w:pPr>
            <w:r w:rsidRPr="00945F33">
              <w:t>20</w:t>
            </w:r>
            <w:r>
              <w:t>21</w:t>
            </w:r>
          </w:p>
        </w:tc>
        <w:tc>
          <w:tcPr>
            <w:tcW w:w="1655" w:type="dxa"/>
          </w:tcPr>
          <w:p w:rsidR="00994696" w:rsidRPr="00D618AF" w:rsidRDefault="00994696" w:rsidP="00994696">
            <w:pPr>
              <w:contextualSpacing/>
              <w:jc w:val="center"/>
            </w:pPr>
            <w:r>
              <w:t>2022</w:t>
            </w:r>
          </w:p>
        </w:tc>
        <w:tc>
          <w:tcPr>
            <w:tcW w:w="1366" w:type="dxa"/>
          </w:tcPr>
          <w:p w:rsidR="00994696" w:rsidRPr="00D618AF" w:rsidRDefault="00994696" w:rsidP="00994696">
            <w:pPr>
              <w:contextualSpacing/>
              <w:jc w:val="center"/>
            </w:pPr>
          </w:p>
        </w:tc>
        <w:tc>
          <w:tcPr>
            <w:tcW w:w="1278" w:type="dxa"/>
          </w:tcPr>
          <w:p w:rsidR="00994696" w:rsidRPr="00D618AF" w:rsidRDefault="00994696" w:rsidP="00994696">
            <w:pPr>
              <w:contextualSpacing/>
              <w:jc w:val="center"/>
            </w:pPr>
          </w:p>
        </w:tc>
      </w:tr>
      <w:tr w:rsidR="00994696" w:rsidRPr="00D618AF" w:rsidTr="00994696">
        <w:tc>
          <w:tcPr>
            <w:tcW w:w="3920" w:type="dxa"/>
          </w:tcPr>
          <w:p w:rsidR="00994696" w:rsidRPr="00D618AF" w:rsidRDefault="00994696" w:rsidP="00994696">
            <w:pPr>
              <w:shd w:val="clear" w:color="auto" w:fill="FFFFFF"/>
              <w:ind w:firstLine="57"/>
              <w:contextualSpacing/>
            </w:pPr>
            <w:r>
              <w:t>Д</w:t>
            </w:r>
            <w:r w:rsidRPr="0027152E">
              <w:t>ополнительной образова</w:t>
            </w:r>
            <w:r>
              <w:t>тельная программа</w:t>
            </w:r>
            <w:r w:rsidRPr="0028452B">
              <w:t xml:space="preserve"> социально-коммун</w:t>
            </w:r>
            <w:r>
              <w:t xml:space="preserve">икативной </w:t>
            </w:r>
            <w:r w:rsidRPr="0028452B">
              <w:t>направленности:</w:t>
            </w:r>
            <w:r>
              <w:t xml:space="preserve"> </w:t>
            </w:r>
            <w:r w:rsidRPr="00FF4852">
              <w:t xml:space="preserve">«Развитие эмоционально-личностной сферы детей старшего дошкольного возраста. </w:t>
            </w:r>
            <w:r w:rsidRPr="009A272C">
              <w:t>«Волшебный мир внутри нас».</w:t>
            </w:r>
          </w:p>
        </w:tc>
        <w:tc>
          <w:tcPr>
            <w:tcW w:w="1582" w:type="dxa"/>
          </w:tcPr>
          <w:p w:rsidR="00994696" w:rsidRPr="00945F33" w:rsidRDefault="00994696" w:rsidP="00994696">
            <w:pPr>
              <w:contextualSpacing/>
              <w:jc w:val="center"/>
            </w:pPr>
            <w:r w:rsidRPr="00945F33">
              <w:t>75%</w:t>
            </w:r>
          </w:p>
        </w:tc>
        <w:tc>
          <w:tcPr>
            <w:tcW w:w="1655" w:type="dxa"/>
          </w:tcPr>
          <w:p w:rsidR="00994696" w:rsidRPr="00D618AF" w:rsidRDefault="00994696" w:rsidP="00994696">
            <w:pPr>
              <w:contextualSpacing/>
              <w:jc w:val="center"/>
            </w:pPr>
            <w:r>
              <w:t>84%</w:t>
            </w:r>
          </w:p>
        </w:tc>
        <w:tc>
          <w:tcPr>
            <w:tcW w:w="1366" w:type="dxa"/>
          </w:tcPr>
          <w:p w:rsidR="00994696" w:rsidRPr="00D618AF" w:rsidRDefault="00994696" w:rsidP="00994696">
            <w:pPr>
              <w:contextualSpacing/>
              <w:jc w:val="both"/>
            </w:pPr>
          </w:p>
        </w:tc>
        <w:tc>
          <w:tcPr>
            <w:tcW w:w="1278" w:type="dxa"/>
          </w:tcPr>
          <w:p w:rsidR="00994696" w:rsidRPr="00D618AF" w:rsidRDefault="00994696" w:rsidP="00994696">
            <w:pPr>
              <w:contextualSpacing/>
              <w:jc w:val="both"/>
            </w:pPr>
          </w:p>
        </w:tc>
      </w:tr>
    </w:tbl>
    <w:p w:rsidR="00994696" w:rsidRDefault="00994696" w:rsidP="00994696">
      <w:pPr>
        <w:tabs>
          <w:tab w:val="left" w:pos="5670"/>
          <w:tab w:val="left" w:leader="underscore" w:pos="8364"/>
        </w:tabs>
        <w:contextualSpacing/>
      </w:pPr>
    </w:p>
    <w:p w:rsidR="00994696" w:rsidRDefault="00994696" w:rsidP="00994696">
      <w:pPr>
        <w:shd w:val="clear" w:color="auto" w:fill="FFFFFF"/>
        <w:spacing w:after="120"/>
        <w:contextualSpacing/>
      </w:pPr>
      <w:r>
        <w:rPr>
          <w:color w:val="000000"/>
        </w:rPr>
        <w:t>В  202</w:t>
      </w:r>
      <w:r w:rsidR="007A4CF2">
        <w:rPr>
          <w:color w:val="000000"/>
        </w:rPr>
        <w:t>2</w:t>
      </w:r>
      <w:r>
        <w:rPr>
          <w:color w:val="000000"/>
        </w:rPr>
        <w:t>-202</w:t>
      </w:r>
      <w:r w:rsidR="007A4CF2">
        <w:rPr>
          <w:color w:val="000000"/>
        </w:rPr>
        <w:t>3</w:t>
      </w:r>
      <w:r>
        <w:rPr>
          <w:color w:val="000000"/>
        </w:rPr>
        <w:t xml:space="preserve"> г.г.</w:t>
      </w:r>
      <w:r w:rsidRPr="0087421A">
        <w:rPr>
          <w:color w:val="000000"/>
        </w:rPr>
        <w:t xml:space="preserve"> </w:t>
      </w:r>
      <w:r>
        <w:rPr>
          <w:color w:val="000000"/>
        </w:rPr>
        <w:t xml:space="preserve">отмечается положительная  динамика освоения </w:t>
      </w:r>
      <w:r>
        <w:t>д</w:t>
      </w:r>
      <w:r w:rsidRPr="0027152E">
        <w:t>ополнительной образова</w:t>
      </w:r>
      <w:r>
        <w:t>тельная программа</w:t>
      </w:r>
      <w:r w:rsidRPr="0028452B">
        <w:t xml:space="preserve"> социально-коммун</w:t>
      </w:r>
      <w:r>
        <w:t xml:space="preserve">икативной </w:t>
      </w:r>
      <w:r w:rsidRPr="0028452B">
        <w:t>направленности:</w:t>
      </w:r>
      <w:r>
        <w:t xml:space="preserve"> </w:t>
      </w:r>
      <w:r w:rsidRPr="00FF4852">
        <w:t xml:space="preserve">«Развитие эмоционально-личностной сферы детей старшего дошкольного возраста. </w:t>
      </w:r>
      <w:r w:rsidRPr="00BE488D">
        <w:t xml:space="preserve"> «Волшебный мир внутри нас»</w:t>
      </w:r>
      <w:r>
        <w:t>. Данная программа н</w:t>
      </w:r>
      <w:r w:rsidRPr="00BE488D">
        <w:t xml:space="preserve">аправлена на </w:t>
      </w:r>
      <w:r>
        <w:t>р</w:t>
      </w:r>
      <w:r w:rsidRPr="00BE488D">
        <w:t>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BE488D">
        <w:rPr>
          <w:spacing w:val="-1"/>
        </w:rPr>
        <w:t xml:space="preserve"> </w:t>
      </w:r>
      <w:r w:rsidRPr="00BE488D">
        <w:t>общения,</w:t>
      </w:r>
      <w:r w:rsidRPr="00BE488D">
        <w:rPr>
          <w:color w:val="000000"/>
        </w:rPr>
        <w:t xml:space="preserve"> повышение компетенции родителей по вопросам развития и формирования эмоциональной сферы. </w:t>
      </w:r>
      <w:r>
        <w:rPr>
          <w:color w:val="000000"/>
        </w:rPr>
        <w:t xml:space="preserve"> Срок реализации 9 месяцев. Целевая аудитория </w:t>
      </w:r>
      <w:proofErr w:type="gramStart"/>
      <w:r>
        <w:rPr>
          <w:color w:val="000000"/>
        </w:rPr>
        <w:t>обучающиеся</w:t>
      </w:r>
      <w:proofErr w:type="gramEnd"/>
      <w:r>
        <w:rPr>
          <w:color w:val="000000"/>
        </w:rPr>
        <w:t xml:space="preserve"> 5-7 лет. </w:t>
      </w:r>
      <w:r w:rsidRPr="0087421A">
        <w:rPr>
          <w:color w:val="000000"/>
        </w:rPr>
        <w:t xml:space="preserve"> Для оценки эффективности программы используются:</w:t>
      </w:r>
      <w:r w:rsidRPr="0087421A">
        <w:rPr>
          <w:rFonts w:eastAsia="Calibri"/>
          <w:lang w:eastAsia="en-US"/>
        </w:rPr>
        <w:t xml:space="preserve"> методика «Лесенка»,</w:t>
      </w:r>
      <w:r w:rsidRPr="0087421A">
        <w:rPr>
          <w:color w:val="000000"/>
          <w:lang w:eastAsia="en-US"/>
        </w:rPr>
        <w:t xml:space="preserve"> </w:t>
      </w:r>
      <w:r>
        <w:rPr>
          <w:color w:val="000000"/>
          <w:lang w:eastAsia="en-US"/>
        </w:rPr>
        <w:t>м</w:t>
      </w:r>
      <w:r w:rsidRPr="0087421A">
        <w:rPr>
          <w:color w:val="000000"/>
          <w:lang w:eastAsia="en-US"/>
        </w:rPr>
        <w:t>етодика В.М.Минаевой. «Диагностика эмоциональной сферы ребенка»</w:t>
      </w:r>
      <w:r>
        <w:rPr>
          <w:color w:val="000000"/>
          <w:lang w:eastAsia="en-US"/>
        </w:rPr>
        <w:t>,</w:t>
      </w:r>
      <w:r w:rsidRPr="0087421A">
        <w:rPr>
          <w:noProof/>
        </w:rPr>
        <w:t xml:space="preserve"> </w:t>
      </w:r>
      <w:r>
        <w:rPr>
          <w:color w:val="000000"/>
        </w:rPr>
        <w:t xml:space="preserve">анкета для родителей. </w:t>
      </w:r>
      <w:r w:rsidRPr="00F55437">
        <w:rPr>
          <w:color w:val="111111"/>
        </w:rPr>
        <w:t xml:space="preserve">Использовались технологии: </w:t>
      </w:r>
      <w:proofErr w:type="spellStart"/>
      <w:r w:rsidRPr="00F55437">
        <w:rPr>
          <w:color w:val="111111"/>
        </w:rPr>
        <w:t>сказкотерапия</w:t>
      </w:r>
      <w:proofErr w:type="spellEnd"/>
      <w:r w:rsidRPr="00F55437">
        <w:rPr>
          <w:color w:val="111111"/>
        </w:rPr>
        <w:t>, игровая терапия, песочная терапия, арт-терапия</w:t>
      </w:r>
      <w:r>
        <w:rPr>
          <w:color w:val="000000"/>
        </w:rPr>
        <w:t xml:space="preserve">. </w:t>
      </w:r>
    </w:p>
    <w:p w:rsidR="00994696" w:rsidRDefault="00994696" w:rsidP="00994696">
      <w:pPr>
        <w:shd w:val="clear" w:color="auto" w:fill="FFFFFF"/>
        <w:spacing w:after="120"/>
        <w:contextualSpacing/>
      </w:pPr>
      <w:r>
        <w:rPr>
          <w:color w:val="000000"/>
        </w:rPr>
        <w:t xml:space="preserve"> </w:t>
      </w:r>
      <w:r w:rsidRPr="00DA2553">
        <w:rPr>
          <w:color w:val="000000"/>
        </w:rPr>
        <w:t xml:space="preserve"> </w:t>
      </w:r>
      <w:r w:rsidRPr="00DA2553">
        <w:t xml:space="preserve">  </w:t>
      </w:r>
      <w:proofErr w:type="gramStart"/>
      <w:r w:rsidRPr="00DA2553">
        <w:t>В начале ре</w:t>
      </w:r>
      <w:r>
        <w:t>ализации данной программы в 202</w:t>
      </w:r>
      <w:r w:rsidR="003D2A96">
        <w:t>2</w:t>
      </w:r>
      <w:r w:rsidRPr="00DA2553">
        <w:t xml:space="preserve"> году отмечена положительная динамика результа</w:t>
      </w:r>
      <w:r>
        <w:t>тов у 75 % обучающихся, в  следующем 202</w:t>
      </w:r>
      <w:r w:rsidR="003D2A96">
        <w:t>3</w:t>
      </w:r>
      <w:r w:rsidRPr="00DA2553">
        <w:t xml:space="preserve"> год</w:t>
      </w:r>
      <w:r>
        <w:t xml:space="preserve">у </w:t>
      </w:r>
      <w:r w:rsidRPr="00DA2553">
        <w:t xml:space="preserve"> процент детей имеющих положительную ди</w:t>
      </w:r>
      <w:r>
        <w:t xml:space="preserve">намику вырос </w:t>
      </w:r>
      <w:r w:rsidRPr="00DA2553">
        <w:t xml:space="preserve">и остается стабильным на уровне </w:t>
      </w:r>
      <w:r>
        <w:t>84%.</w:t>
      </w:r>
      <w:r w:rsidRPr="00627C84">
        <w:rPr>
          <w:color w:val="000000"/>
        </w:rPr>
        <w:t xml:space="preserve"> </w:t>
      </w:r>
      <w:r>
        <w:rPr>
          <w:color w:val="000000"/>
        </w:rPr>
        <w:t xml:space="preserve">Обучающиеся овладели </w:t>
      </w:r>
      <w:r w:rsidRPr="0087421A">
        <w:rPr>
          <w:color w:val="000000"/>
        </w:rPr>
        <w:t xml:space="preserve"> способами отк</w:t>
      </w:r>
      <w:r w:rsidRPr="00722C69">
        <w:rPr>
          <w:color w:val="000000"/>
        </w:rPr>
        <w:t xml:space="preserve">рыто выражать </w:t>
      </w:r>
      <w:r w:rsidRPr="00722C69">
        <w:rPr>
          <w:color w:val="111111"/>
        </w:rPr>
        <w:t xml:space="preserve">эмоции вербально и </w:t>
      </w:r>
      <w:proofErr w:type="spellStart"/>
      <w:r w:rsidRPr="00722C69">
        <w:rPr>
          <w:color w:val="111111"/>
        </w:rPr>
        <w:lastRenderedPageBreak/>
        <w:t>невербально</w:t>
      </w:r>
      <w:proofErr w:type="spellEnd"/>
      <w:r w:rsidRPr="00F55437">
        <w:rPr>
          <w:color w:val="111111"/>
        </w:rPr>
        <w:t>, свои желания</w:t>
      </w:r>
      <w:r>
        <w:rPr>
          <w:color w:val="111111"/>
        </w:rPr>
        <w:t>,</w:t>
      </w:r>
      <w:r w:rsidRPr="00F55437">
        <w:t xml:space="preserve"> </w:t>
      </w:r>
      <w:r>
        <w:t xml:space="preserve">освоили </w:t>
      </w:r>
      <w:r w:rsidRPr="00F55437">
        <w:t>позитивные формы поведения и отношения к себе и к окружающим.</w:t>
      </w:r>
      <w:proofErr w:type="gramEnd"/>
    </w:p>
    <w:p w:rsidR="00994696" w:rsidRPr="001D48DC" w:rsidRDefault="00994696" w:rsidP="00994696">
      <w:pPr>
        <w:spacing w:after="120"/>
        <w:ind w:right="-284"/>
        <w:contextualSpacing/>
        <w:rPr>
          <w:b/>
          <w:color w:val="000000"/>
        </w:rPr>
      </w:pPr>
      <w:r w:rsidRPr="001D48DC">
        <w:rPr>
          <w:b/>
          <w:color w:val="000000"/>
        </w:rPr>
        <w:t>Проект: «Арт-терапии с детьми ОВЗ дошкольного возраста: «Радуга настроения».</w:t>
      </w:r>
    </w:p>
    <w:p w:rsidR="00994696" w:rsidRPr="004C5772" w:rsidRDefault="00994696" w:rsidP="00994696">
      <w:pPr>
        <w:suppressAutoHyphens/>
        <w:ind w:firstLine="708"/>
        <w:contextualSpacing/>
      </w:pPr>
      <w:proofErr w:type="spellStart"/>
      <w:r w:rsidRPr="00D1042C">
        <w:rPr>
          <w:rFonts w:eastAsia="Andale Sans UI"/>
          <w:b/>
          <w:color w:val="000000"/>
          <w:kern w:val="1"/>
          <w:lang w:val="de-DE" w:eastAsia="ja-JP" w:bidi="fa-IR"/>
        </w:rPr>
        <w:t>Цель</w:t>
      </w:r>
      <w:proofErr w:type="spellEnd"/>
      <w:r w:rsidRPr="00D1042C">
        <w:rPr>
          <w:rFonts w:eastAsia="Andale Sans UI"/>
          <w:b/>
          <w:color w:val="000000"/>
          <w:kern w:val="1"/>
          <w:lang w:val="de-DE" w:eastAsia="ja-JP" w:bidi="fa-IR"/>
        </w:rPr>
        <w:t xml:space="preserve"> </w:t>
      </w:r>
      <w:proofErr w:type="spellStart"/>
      <w:r w:rsidRPr="00D1042C">
        <w:rPr>
          <w:rFonts w:eastAsia="Andale Sans UI"/>
          <w:b/>
          <w:color w:val="000000"/>
          <w:kern w:val="1"/>
          <w:lang w:val="de-DE" w:eastAsia="ja-JP" w:bidi="fa-IR"/>
        </w:rPr>
        <w:t>проекта</w:t>
      </w:r>
      <w:proofErr w:type="spellEnd"/>
      <w:r w:rsidRPr="00D1042C">
        <w:rPr>
          <w:rFonts w:eastAsia="Andale Sans UI"/>
          <w:b/>
          <w:color w:val="000000"/>
          <w:kern w:val="1"/>
          <w:lang w:val="de-DE" w:eastAsia="ja-JP" w:bidi="fa-IR"/>
        </w:rPr>
        <w:t>:</w:t>
      </w:r>
      <w:r w:rsidRPr="00D1042C">
        <w:rPr>
          <w:rFonts w:eastAsia="Andale Sans UI"/>
          <w:color w:val="000000"/>
          <w:kern w:val="1"/>
          <w:lang w:val="de-DE" w:eastAsia="ja-JP" w:bidi="fa-IR"/>
        </w:rPr>
        <w:t xml:space="preserve"> </w:t>
      </w:r>
      <w:proofErr w:type="spellStart"/>
      <w:r w:rsidRPr="00D1042C">
        <w:rPr>
          <w:rFonts w:eastAsia="Andale Sans UI"/>
          <w:kern w:val="1"/>
          <w:lang w:val="de-DE" w:eastAsia="ja-JP" w:bidi="fa-IR"/>
        </w:rPr>
        <w:t>обучение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приемлемым</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способам</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выражения</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своего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эмоционального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состояния</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через</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арт-терапевтические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техники</w:t>
      </w:r>
      <w:proofErr w:type="spellEnd"/>
      <w:r w:rsidRPr="00D1042C">
        <w:rPr>
          <w:rFonts w:eastAsia="Andale Sans UI"/>
          <w:kern w:val="1"/>
          <w:lang w:val="de-DE" w:eastAsia="ja-JP" w:bidi="fa-IR"/>
        </w:rPr>
        <w:t xml:space="preserve"> и </w:t>
      </w:r>
      <w:proofErr w:type="spellStart"/>
      <w:r w:rsidRPr="00D1042C">
        <w:rPr>
          <w:rFonts w:eastAsia="Andale Sans UI"/>
          <w:kern w:val="1"/>
          <w:lang w:val="de-DE" w:eastAsia="ja-JP" w:bidi="fa-IR"/>
        </w:rPr>
        <w:t>развитие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эмоциональной</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сферы</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детей</w:t>
      </w:r>
      <w:proofErr w:type="spellEnd"/>
      <w:r w:rsidRPr="00D1042C">
        <w:rPr>
          <w:rFonts w:eastAsia="Andale Sans UI"/>
          <w:kern w:val="1"/>
          <w:lang w:val="de-DE" w:eastAsia="ja-JP" w:bidi="fa-IR"/>
        </w:rPr>
        <w:t xml:space="preserve">  с ОВЗ </w:t>
      </w:r>
      <w:proofErr w:type="spellStart"/>
      <w:r w:rsidRPr="00D1042C">
        <w:rPr>
          <w:rFonts w:eastAsia="Andale Sans UI"/>
          <w:kern w:val="1"/>
          <w:lang w:val="de-DE" w:eastAsia="ja-JP" w:bidi="fa-IR"/>
        </w:rPr>
        <w:t>дошкольного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возраста</w:t>
      </w:r>
      <w:proofErr w:type="spellEnd"/>
      <w:r w:rsidRPr="00D1042C">
        <w:rPr>
          <w:rFonts w:eastAsia="Andale Sans UI"/>
          <w:kern w:val="1"/>
          <w:lang w:val="de-DE" w:eastAsia="ja-JP" w:bidi="fa-IR"/>
        </w:rPr>
        <w:t>.</w:t>
      </w:r>
    </w:p>
    <w:p w:rsidR="00994696" w:rsidRPr="004C5772" w:rsidRDefault="00994696" w:rsidP="00994696">
      <w:pPr>
        <w:spacing w:after="120"/>
        <w:ind w:right="-284"/>
        <w:contextualSpacing/>
        <w:rPr>
          <w:b/>
        </w:rPr>
      </w:pPr>
      <w:r>
        <w:rPr>
          <w:color w:val="000000"/>
        </w:rPr>
        <w:t xml:space="preserve">У </w:t>
      </w:r>
      <w:r w:rsidRPr="000D6F70">
        <w:rPr>
          <w:color w:val="000000"/>
        </w:rPr>
        <w:t>8</w:t>
      </w:r>
      <w:r>
        <w:rPr>
          <w:color w:val="000000"/>
        </w:rPr>
        <w:t>6</w:t>
      </w:r>
      <w:r w:rsidRPr="000D6F70">
        <w:rPr>
          <w:color w:val="000000"/>
        </w:rPr>
        <w:t>% обучающихся наблюдается стабилизация эмоционально-волевых и поведенческих компонентов личности ребенка, в том числе адекватные эмоциональные реакции ребенка в отношении себя, своих возможностей и окружающего мира. </w:t>
      </w:r>
      <w:r w:rsidRPr="000D6F70">
        <w:rPr>
          <w:color w:val="000000"/>
        </w:rPr>
        <w:br/>
      </w:r>
      <w:r w:rsidRPr="004C5772">
        <w:rPr>
          <w:b/>
        </w:rPr>
        <w:t>Направление: «Психологическое сопровождение учебной деятельности».</w:t>
      </w:r>
    </w:p>
    <w:p w:rsidR="00994696" w:rsidRPr="004C5772" w:rsidRDefault="00994696" w:rsidP="00994696">
      <w:pPr>
        <w:snapToGrid w:val="0"/>
        <w:ind w:left="-360" w:firstLine="360"/>
        <w:contextualSpacing/>
        <w:jc w:val="both"/>
      </w:pPr>
      <w:r w:rsidRPr="004C5772">
        <w:t xml:space="preserve">Целью психологического сопровождения учебной деятельности в ДОУ было создание условий для более эффективного образовательного процесса с учетом индивидуальных особенностей и возможностей дошкольников. </w:t>
      </w:r>
      <w:proofErr w:type="gramStart"/>
      <w:r w:rsidRPr="004C5772">
        <w:t>Данная цель достигается через решение задач повышения психологической компетентности педагогов, консультирования педагогов по организации, выбору способов и методов построения педагогической деятельности с учетом возрастных и индивидуальных особенностей обучающихся (мотивирование, целеполагание, оценивание, организация и др.), по возникающим у педагогов трудностям в обучении отдельных учащихся, их причинам и путям преодоления, по построению индивидуальных образовательных маршрутов.</w:t>
      </w:r>
      <w:proofErr w:type="gramEnd"/>
    </w:p>
    <w:p w:rsidR="00994696" w:rsidRPr="004C5772" w:rsidRDefault="00994696" w:rsidP="00994696">
      <w:pPr>
        <w:snapToGrid w:val="0"/>
        <w:ind w:left="-360" w:firstLine="360"/>
        <w:contextualSpacing/>
        <w:jc w:val="both"/>
      </w:pPr>
      <w:r w:rsidRPr="004C5772">
        <w:t>Для достижения обозначенных задач в учреждении ведется систематическая работа с педагогами ДОУ.</w:t>
      </w:r>
    </w:p>
    <w:p w:rsidR="00994696" w:rsidRPr="004C5772" w:rsidRDefault="00994696" w:rsidP="00994696">
      <w:pPr>
        <w:contextualSpacing/>
      </w:pPr>
      <w:r w:rsidRPr="004C5772">
        <w:t xml:space="preserve">В </w:t>
      </w:r>
      <w:r>
        <w:t>202</w:t>
      </w:r>
      <w:r w:rsidR="007A4CF2">
        <w:t>2</w:t>
      </w:r>
      <w:r>
        <w:t>-202</w:t>
      </w:r>
      <w:r w:rsidR="007A4CF2">
        <w:t>3</w:t>
      </w:r>
      <w:r w:rsidRPr="004C5772">
        <w:t xml:space="preserve">учебном году </w:t>
      </w:r>
      <w:r>
        <w:t>на сайт ОО размещены  консультации для педагогов и молодых специалистов.</w:t>
      </w:r>
    </w:p>
    <w:p w:rsidR="00994696" w:rsidRPr="004C5772" w:rsidRDefault="00994696" w:rsidP="00994696">
      <w:pPr>
        <w:ind w:left="-360" w:firstLine="360"/>
        <w:contextualSpacing/>
        <w:jc w:val="both"/>
        <w:rPr>
          <w:color w:val="000000"/>
        </w:rPr>
      </w:pPr>
      <w:r w:rsidRPr="004C5772">
        <w:t>Также в</w:t>
      </w:r>
      <w:r>
        <w:t xml:space="preserve"> течение учебного года психолог проводил</w:t>
      </w:r>
      <w:r w:rsidRPr="004C5772">
        <w:t xml:space="preserve"> индивидуальные консультации педагогов по вопросам организации учебного процесса</w:t>
      </w:r>
      <w:r w:rsidRPr="004C5772">
        <w:rPr>
          <w:color w:val="000000"/>
        </w:rPr>
        <w:t xml:space="preserve">. Педагогам даны рекомендации по оптимизации образовательного процесса, разрешению возникающих затруднений, реализации индивидуального подхода </w:t>
      </w:r>
      <w:proofErr w:type="gramStart"/>
      <w:r w:rsidRPr="004C5772">
        <w:rPr>
          <w:color w:val="000000"/>
        </w:rPr>
        <w:t>к</w:t>
      </w:r>
      <w:proofErr w:type="gramEnd"/>
      <w:r w:rsidRPr="004C5772">
        <w:rPr>
          <w:color w:val="000000"/>
        </w:rPr>
        <w:t xml:space="preserve"> обучающимся. Также консультативная помощь была оказана в построении индивидуальных образовательных маршрутов.</w:t>
      </w:r>
    </w:p>
    <w:p w:rsidR="00994696" w:rsidRPr="004C5772" w:rsidRDefault="00994696" w:rsidP="00994696">
      <w:pPr>
        <w:ind w:left="-360" w:firstLine="360"/>
        <w:contextualSpacing/>
        <w:jc w:val="both"/>
        <w:rPr>
          <w:b/>
        </w:rPr>
      </w:pPr>
      <w:r w:rsidRPr="004C5772">
        <w:t>Психол</w:t>
      </w:r>
      <w:r>
        <w:t>огам</w:t>
      </w:r>
      <w:r w:rsidRPr="004C5772">
        <w:t xml:space="preserve"> были разработаны анкеты для родителей с целью  изучения удовлетворенности образовательными услугам в ДОУ.</w:t>
      </w:r>
      <w:r w:rsidRPr="004C5772">
        <w:rPr>
          <w:color w:val="000000"/>
        </w:rPr>
        <w:t xml:space="preserve"> Ежеквартально проводился опрос, обработка результатов и представление результатов педагогическому коллективу и администрации учреждения.</w:t>
      </w:r>
    </w:p>
    <w:p w:rsidR="00994696" w:rsidRDefault="00994696" w:rsidP="00994696">
      <w:pPr>
        <w:shd w:val="clear" w:color="auto" w:fill="FFFFFF"/>
        <w:ind w:left="-360"/>
        <w:contextualSpacing/>
      </w:pPr>
      <w:r w:rsidRPr="004C5772">
        <w:t>Также в ДОУ проводилась психологическая диагностика познавательных способностей и мелкой моторики дошкольников. Результатом диагностики стали данные об уровне развития психических процессов и особенностях мелкой моторики у дошкольников, увеличение скорости, объема, развитие способности к переключению и устойчивости внимания, увеличение объема памяти, формирование различных операций мышления. По результатам диагностики строились  коррекционно-развивающие психологические занятия по развитию познавательной сферы  дошкольников. Сопровождение детей проводилось в индивидуальной форме.</w:t>
      </w:r>
    </w:p>
    <w:p w:rsidR="00994696" w:rsidRPr="004C5772" w:rsidRDefault="00994696" w:rsidP="00994696">
      <w:pPr>
        <w:shd w:val="clear" w:color="auto" w:fill="FFFFFF"/>
        <w:ind w:left="-360"/>
        <w:contextualSpacing/>
      </w:pPr>
    </w:p>
    <w:p w:rsidR="00994696" w:rsidRPr="007F6CAD" w:rsidRDefault="00994696" w:rsidP="00994696">
      <w:pPr>
        <w:tabs>
          <w:tab w:val="left" w:pos="5670"/>
          <w:tab w:val="left" w:leader="underscore" w:pos="8364"/>
        </w:tabs>
        <w:contextualSpacing/>
        <w:rPr>
          <w:color w:val="000000"/>
        </w:rPr>
      </w:pPr>
      <w:r w:rsidRPr="007F6CAD">
        <w:rPr>
          <w:color w:val="000000"/>
        </w:rPr>
        <w:t>Ежегодно в МДОУ «Детский сад № 104» провожу мониторинг «Удовлетворенность образовательным процессом».</w:t>
      </w:r>
      <w:r w:rsidRPr="007F6CAD">
        <w:rPr>
          <w:color w:val="000000"/>
          <w:lang w:val="en-US"/>
        </w:rPr>
        <w:t> </w:t>
      </w:r>
    </w:p>
    <w:p w:rsidR="00994696" w:rsidRPr="004C5772" w:rsidRDefault="00994696" w:rsidP="00994696">
      <w:pPr>
        <w:contextualSpacing/>
        <w:jc w:val="both"/>
        <w:rPr>
          <w:b/>
        </w:rPr>
      </w:pPr>
      <w:r>
        <w:t>В течение  202</w:t>
      </w:r>
      <w:r w:rsidR="007A4CF2">
        <w:t>2</w:t>
      </w:r>
      <w:r>
        <w:t>-202</w:t>
      </w:r>
      <w:r w:rsidR="007A4CF2">
        <w:t>3</w:t>
      </w:r>
      <w:r w:rsidRPr="007F6CAD">
        <w:t xml:space="preserve">гг. проводится исследование удовлетворенности всех участников образовательно - </w:t>
      </w:r>
      <w:proofErr w:type="gramStart"/>
      <w:r w:rsidRPr="007F6CAD">
        <w:t>воспитательным</w:t>
      </w:r>
      <w:proofErr w:type="gramEnd"/>
      <w:r w:rsidRPr="007F6CAD">
        <w:t xml:space="preserve">  процесса (родители, педагоги).</w:t>
      </w:r>
    </w:p>
    <w:p w:rsidR="00994696" w:rsidRPr="001D48DC" w:rsidRDefault="00994696" w:rsidP="00994696">
      <w:pPr>
        <w:contextualSpacing/>
        <w:jc w:val="both"/>
      </w:pPr>
      <w:r w:rsidRPr="001D48DC">
        <w:t xml:space="preserve">Цель: изучение эффективности функционирования МДОУ «Детский сад № 104».       </w:t>
      </w:r>
    </w:p>
    <w:p w:rsidR="00994696" w:rsidRDefault="00994696" w:rsidP="00994696">
      <w:pPr>
        <w:spacing w:after="120"/>
        <w:ind w:right="-284"/>
        <w:contextualSpacing/>
        <w:jc w:val="both"/>
        <w:rPr>
          <w:rFonts w:eastAsia="Arial Unicode MS"/>
          <w:kern w:val="1"/>
        </w:rPr>
      </w:pPr>
      <w:r w:rsidRPr="001D48DC">
        <w:t>В результате данного исследования были получены показатели  удовлетворенности родителей, и педагогов  работой детского сада. Проведен сравнительный анализ с</w:t>
      </w:r>
      <w:r>
        <w:t xml:space="preserve"> 202</w:t>
      </w:r>
      <w:r w:rsidR="007A4CF2">
        <w:t>2</w:t>
      </w:r>
      <w:r>
        <w:t xml:space="preserve"> по 202</w:t>
      </w:r>
      <w:r w:rsidR="007A4CF2">
        <w:t>3</w:t>
      </w:r>
      <w:r w:rsidRPr="001D48DC">
        <w:t xml:space="preserve"> год. Анализ итогов анкетирования позволил выявить следующее: у родителей обучающихся наблюдается  высокая степень удовлетворённости образовательным </w:t>
      </w:r>
      <w:r>
        <w:t>процессом – все показатели от 79%-86</w:t>
      </w:r>
      <w:r w:rsidRPr="001D48DC">
        <w:t>%. Таким образом, можно сделать вывод о положительной динамике в работе детского сада.</w:t>
      </w:r>
      <w:r w:rsidRPr="001D48DC">
        <w:rPr>
          <w:rFonts w:eastAsia="Arial Unicode MS"/>
          <w:kern w:val="1"/>
        </w:rPr>
        <w:t xml:space="preserve"> Результаты исследования, обсуждаются на педсоветах и  дают возможность  спланировать работу педагогов в направлении организации образовательно-воспитательного процесса в сфере дошкольного образования.</w:t>
      </w:r>
    </w:p>
    <w:p w:rsidR="00994696" w:rsidRPr="004C5772" w:rsidRDefault="00994696" w:rsidP="00994696">
      <w:pPr>
        <w:tabs>
          <w:tab w:val="left" w:pos="900"/>
        </w:tabs>
        <w:suppressAutoHyphens/>
        <w:ind w:left="-360" w:firstLine="540"/>
        <w:contextualSpacing/>
        <w:jc w:val="center"/>
        <w:rPr>
          <w:b/>
          <w:lang w:eastAsia="zh-CN"/>
        </w:rPr>
      </w:pPr>
      <w:r w:rsidRPr="004C5772">
        <w:rPr>
          <w:b/>
          <w:lang w:eastAsia="zh-CN"/>
        </w:rPr>
        <w:t>Направление: «Участие в деятельности по сохранению и укреплению здоровья обучающихся (воспитанников)».</w:t>
      </w:r>
    </w:p>
    <w:p w:rsidR="00994696" w:rsidRPr="004C5772" w:rsidRDefault="00994696" w:rsidP="00994696">
      <w:pPr>
        <w:ind w:left="-360" w:firstLine="540"/>
        <w:contextualSpacing/>
        <w:jc w:val="both"/>
      </w:pPr>
      <w:r w:rsidRPr="004C5772">
        <w:t xml:space="preserve">Целью деятельности ДОУ  в рамках данного направления определено: содействие сохранению и укреплению психического и физического здоровья детей. </w:t>
      </w:r>
    </w:p>
    <w:p w:rsidR="00994696" w:rsidRPr="004C5772" w:rsidRDefault="00994696" w:rsidP="00994696">
      <w:pPr>
        <w:ind w:left="-360" w:firstLine="540"/>
        <w:contextualSpacing/>
        <w:jc w:val="both"/>
      </w:pPr>
      <w:r w:rsidRPr="004C5772">
        <w:t>Достигать цель помогает решение следующих задач: повышение психологической грамотности обучающихся в вопросах ответственности за собственное поведение, ориентированное на здоровый образ жизни; формирование у обучающихся установок и ценностных ориентаций на здоровый образ жизни.</w:t>
      </w:r>
    </w:p>
    <w:p w:rsidR="00994696" w:rsidRPr="004C5772" w:rsidRDefault="00994696" w:rsidP="00994696">
      <w:pPr>
        <w:ind w:left="-360" w:firstLine="540"/>
        <w:contextualSpacing/>
        <w:jc w:val="both"/>
      </w:pPr>
      <w:r w:rsidRPr="004C5772">
        <w:t xml:space="preserve">Для </w:t>
      </w:r>
      <w:r w:rsidRPr="004C5772">
        <w:rPr>
          <w:b/>
        </w:rPr>
        <w:t>д</w:t>
      </w:r>
      <w:r w:rsidRPr="004C5772">
        <w:t>ошкольников в учреждении в этом учебном году проводились сопровождение педагогической  деятельности педагогов в подборе информационно-методических материалов  для развивающих занятий и викторин, по темам: «Правила поведения на воде», «Правила поведения при пожаре»,  «Правила поведения  на дороге», «Бережем природу!», «Правила поведения в лесу»,  «Правила поведения в группе». Результатом стало знакомство детей с правилами поведения  при пожаре, на воде, на дороге, в лесу, расширены их знания об опасных ситуациях и ситуациях, требующих особого внимания, а также дети понимают ценность здорового образа жизни. На информационном стенде: «Психологический калейдоскоп» размещены буклеты для родителей  по данной тематике.</w:t>
      </w:r>
    </w:p>
    <w:p w:rsidR="00994696" w:rsidRPr="004C5772" w:rsidRDefault="00994696" w:rsidP="00994696">
      <w:pPr>
        <w:shd w:val="clear" w:color="auto" w:fill="FFFFFF"/>
        <w:contextualSpacing/>
      </w:pPr>
    </w:p>
    <w:p w:rsidR="00994696" w:rsidRPr="004C5772" w:rsidRDefault="00994696" w:rsidP="00994696">
      <w:pPr>
        <w:shd w:val="clear" w:color="auto" w:fill="FFFFFF"/>
        <w:contextualSpacing/>
        <w:jc w:val="center"/>
        <w:rPr>
          <w:b/>
        </w:rPr>
      </w:pPr>
      <w:r w:rsidRPr="004C5772">
        <w:rPr>
          <w:b/>
        </w:rPr>
        <w:t>Направление:</w:t>
      </w:r>
      <w:r w:rsidRPr="004C5772">
        <w:rPr>
          <w:b/>
          <w:i/>
        </w:rPr>
        <w:t xml:space="preserve"> «</w:t>
      </w:r>
      <w:r w:rsidRPr="004C5772">
        <w:rPr>
          <w:b/>
        </w:rPr>
        <w:t>Психологическое сопровождение перехода на новый образовательный уровень и адаптации на новом этапе обучения».</w:t>
      </w:r>
    </w:p>
    <w:p w:rsidR="00994696" w:rsidRPr="004C5772" w:rsidRDefault="00994696" w:rsidP="00994696">
      <w:pPr>
        <w:contextualSpacing/>
        <w:jc w:val="both"/>
      </w:pPr>
      <w:r w:rsidRPr="004C5772">
        <w:t>Цель: Содействие созданию условий, позволяющих ребенку успешно адаптироваться и развиваться в новой педагогической среде.</w:t>
      </w:r>
    </w:p>
    <w:p w:rsidR="00994696" w:rsidRPr="004C5772" w:rsidRDefault="00994696" w:rsidP="00994696">
      <w:pPr>
        <w:tabs>
          <w:tab w:val="left" w:pos="900"/>
        </w:tabs>
        <w:contextualSpacing/>
        <w:jc w:val="both"/>
      </w:pPr>
      <w:r w:rsidRPr="004C5772">
        <w:t>Задачи:</w:t>
      </w:r>
      <w:r w:rsidRPr="004C5772">
        <w:rPr>
          <w:b/>
        </w:rPr>
        <w:t xml:space="preserve"> </w:t>
      </w:r>
      <w:r w:rsidRPr="004C5772">
        <w:t xml:space="preserve">Формировать и развивать качества, способствующие успешной адаптации. </w:t>
      </w:r>
    </w:p>
    <w:p w:rsidR="00994696" w:rsidRPr="004C5772" w:rsidRDefault="00994696" w:rsidP="00994696">
      <w:pPr>
        <w:tabs>
          <w:tab w:val="left" w:pos="900"/>
        </w:tabs>
        <w:contextualSpacing/>
        <w:jc w:val="both"/>
      </w:pPr>
      <w:r w:rsidRPr="004C5772">
        <w:t>Определить условия, способствующие и (или) препятствующие адаптации. Формировать</w:t>
      </w:r>
    </w:p>
    <w:p w:rsidR="00994696" w:rsidRPr="004C5772" w:rsidRDefault="00994696" w:rsidP="00994696">
      <w:pPr>
        <w:tabs>
          <w:tab w:val="left" w:pos="900"/>
        </w:tabs>
        <w:contextualSpacing/>
        <w:jc w:val="both"/>
      </w:pPr>
      <w:r w:rsidRPr="004C5772">
        <w:t xml:space="preserve"> у </w:t>
      </w:r>
      <w:proofErr w:type="gramStart"/>
      <w:r w:rsidRPr="004C5772">
        <w:t>обучающихся</w:t>
      </w:r>
      <w:proofErr w:type="gramEnd"/>
      <w:r w:rsidRPr="004C5772">
        <w:t xml:space="preserve"> готовность к переходу на новый образовательный уровень. Повысить уровень психологической компетентности родителей по вопросам адаптации обучающихся, а также психолого-педагогической готовности к обучению. Повысить уровень психологической  компетентности педагогов по вопросам возрастных </w:t>
      </w:r>
      <w:r w:rsidRPr="004C5772">
        <w:lastRenderedPageBreak/>
        <w:t xml:space="preserve">особенностей обучающихся. В данном направлении  психологическое сопровождение  проводилось с  детьми 6-7 лет, педагогами  родителями.  </w:t>
      </w:r>
    </w:p>
    <w:p w:rsidR="00994696" w:rsidRPr="004C5772" w:rsidRDefault="00994696" w:rsidP="00994696">
      <w:pPr>
        <w:suppressLineNumbers/>
        <w:suppressAutoHyphens/>
        <w:snapToGrid w:val="0"/>
        <w:contextualSpacing/>
        <w:rPr>
          <w:rFonts w:ascii="Arial" w:eastAsia="Lucida Sans Unicode" w:hAnsi="Arial"/>
        </w:rPr>
      </w:pPr>
      <w:r w:rsidRPr="004C5772">
        <w:rPr>
          <w:rFonts w:eastAsia="Lucida Sans Unicode"/>
        </w:rPr>
        <w:t>Использовались такие виды работ:</w:t>
      </w:r>
      <w:r w:rsidRPr="004C5772">
        <w:rPr>
          <w:rFonts w:eastAsia="Lucida Sans Unicode"/>
          <w:b/>
        </w:rPr>
        <w:t xml:space="preserve"> </w:t>
      </w:r>
      <w:r w:rsidRPr="004C5772">
        <w:rPr>
          <w:rFonts w:eastAsia="Lucida Sans Unicode"/>
        </w:rPr>
        <w:t>психологическое просвещение, психологическая профилактика и консультирование, психологическая коррекция и развитие, психодиагностика. Проводились мероприятия: индивидуальные развивающие занятия,  групповые консультации, анкетирование родителей.</w:t>
      </w:r>
    </w:p>
    <w:p w:rsidR="00994696" w:rsidRPr="004C5772" w:rsidRDefault="00994696" w:rsidP="00994696">
      <w:pPr>
        <w:shd w:val="clear" w:color="auto" w:fill="FFFFFF"/>
        <w:spacing w:before="225" w:after="225"/>
        <w:contextualSpacing/>
      </w:pPr>
      <w:r w:rsidRPr="004C5772">
        <w:rPr>
          <w:b/>
        </w:rPr>
        <w:t>Результаты:</w:t>
      </w:r>
    </w:p>
    <w:p w:rsidR="00994696" w:rsidRPr="004C5772" w:rsidRDefault="00994696" w:rsidP="00994696">
      <w:pPr>
        <w:contextualSpacing/>
        <w:jc w:val="both"/>
      </w:pPr>
      <w:r w:rsidRPr="004C5772">
        <w:t xml:space="preserve">    В рамках данного направления  проводилась психологическая диагностика готовности </w:t>
      </w:r>
      <w:proofErr w:type="gramStart"/>
      <w:r w:rsidRPr="004C5772">
        <w:t>к</w:t>
      </w:r>
      <w:proofErr w:type="gramEnd"/>
    </w:p>
    <w:p w:rsidR="00994696" w:rsidRPr="004C5772" w:rsidRDefault="00994696" w:rsidP="00994696">
      <w:pPr>
        <w:contextualSpacing/>
        <w:jc w:val="both"/>
      </w:pPr>
      <w:r>
        <w:t xml:space="preserve"> обучению в школе</w:t>
      </w:r>
      <w:r w:rsidRPr="004C5772">
        <w:t>.</w:t>
      </w:r>
    </w:p>
    <w:p w:rsidR="00994696" w:rsidRPr="004C5772" w:rsidRDefault="00994696" w:rsidP="00994696">
      <w:pPr>
        <w:contextualSpacing/>
        <w:rPr>
          <w:color w:val="000000"/>
          <w:shd w:val="clear" w:color="auto" w:fill="FFFFFF"/>
        </w:rPr>
      </w:pPr>
      <w:r w:rsidRPr="004C5772">
        <w:t xml:space="preserve">Цель: выявление у будущих первоклассников уровня развития </w:t>
      </w:r>
      <w:r w:rsidRPr="004C5772">
        <w:rPr>
          <w:color w:val="000000"/>
          <w:shd w:val="clear" w:color="auto" w:fill="FFFFFF"/>
        </w:rPr>
        <w:t xml:space="preserve">учебно-важных качеств, </w:t>
      </w:r>
    </w:p>
    <w:p w:rsidR="00994696" w:rsidRPr="004C5772" w:rsidRDefault="00994696" w:rsidP="00994696">
      <w:pPr>
        <w:contextualSpacing/>
      </w:pPr>
      <w:r w:rsidRPr="004C5772">
        <w:rPr>
          <w:color w:val="000000"/>
          <w:shd w:val="clear" w:color="auto" w:fill="FFFFFF"/>
        </w:rPr>
        <w:t>образующих структуру психологической готовности к школьному обучению.</w:t>
      </w:r>
    </w:p>
    <w:p w:rsidR="00994696" w:rsidRPr="004C5772" w:rsidRDefault="00994696" w:rsidP="00994696">
      <w:pPr>
        <w:contextualSpacing/>
      </w:pPr>
      <w:r w:rsidRPr="004C5772">
        <w:t xml:space="preserve">Получены данные об уровне готовности к обучению в школе. Определены индивидуальные </w:t>
      </w:r>
    </w:p>
    <w:p w:rsidR="00994696" w:rsidRPr="004C5772" w:rsidRDefault="00994696" w:rsidP="00994696">
      <w:pPr>
        <w:contextualSpacing/>
      </w:pPr>
      <w:r w:rsidRPr="004C5772">
        <w:t xml:space="preserve">особенности детей. Даны рекомендации педагогам, родителям.          </w:t>
      </w:r>
    </w:p>
    <w:p w:rsidR="00994696" w:rsidRPr="004C5772" w:rsidRDefault="00994696" w:rsidP="00994696">
      <w:pPr>
        <w:contextualSpacing/>
      </w:pPr>
      <w:r w:rsidRPr="004C5772">
        <w:t xml:space="preserve">Проводились родительские собрания в начале и в конце учебного года, а так же   групповое и индивидуальное консультирование  родителей по формированию положительного отношения к школе.           </w:t>
      </w:r>
    </w:p>
    <w:p w:rsidR="00994696" w:rsidRPr="004C5772" w:rsidRDefault="00994696" w:rsidP="00994696">
      <w:pPr>
        <w:contextualSpacing/>
        <w:jc w:val="both"/>
        <w:rPr>
          <w:bCs/>
        </w:rPr>
      </w:pPr>
      <w:r w:rsidRPr="004C5772">
        <w:rPr>
          <w:bCs/>
        </w:rPr>
        <w:t>В рамках данного направления</w:t>
      </w:r>
      <w:r w:rsidRPr="004C5772">
        <w:rPr>
          <w:b/>
          <w:bCs/>
        </w:rPr>
        <w:t xml:space="preserve">  </w:t>
      </w:r>
      <w:r w:rsidRPr="004C5772">
        <w:rPr>
          <w:bCs/>
        </w:rPr>
        <w:t>проводилась развивающая</w:t>
      </w:r>
      <w:r w:rsidRPr="004C5772">
        <w:rPr>
          <w:b/>
          <w:bCs/>
        </w:rPr>
        <w:t xml:space="preserve"> </w:t>
      </w:r>
      <w:r w:rsidRPr="004C5772">
        <w:rPr>
          <w:bCs/>
        </w:rPr>
        <w:t>работа с  дошкольниками направленная на создание условий для успешной адаптации обучающихся на новом этапе обучения. Разработан цикл занятий  «В школу с радостью», который   направлен на  формирование умений и навыков,  позволяющих дошкольнику успешно адаптироваться   и бесконфликтно жить в окружающем его социуме.</w:t>
      </w:r>
    </w:p>
    <w:p w:rsidR="00994696" w:rsidRPr="004C5772" w:rsidRDefault="00994696" w:rsidP="00994696">
      <w:pPr>
        <w:contextualSpacing/>
        <w:jc w:val="both"/>
      </w:pPr>
      <w:proofErr w:type="gramStart"/>
      <w:r w:rsidRPr="004C5772">
        <w:t>Пройдя обучение  дошкольники научились</w:t>
      </w:r>
      <w:proofErr w:type="gramEnd"/>
      <w:r w:rsidRPr="004C5772">
        <w:t>:</w:t>
      </w:r>
    </w:p>
    <w:p w:rsidR="00994696" w:rsidRPr="004C5772" w:rsidRDefault="00994696" w:rsidP="00994696">
      <w:pPr>
        <w:contextualSpacing/>
      </w:pPr>
      <w:r w:rsidRPr="004C5772">
        <w:t>- произвольно управлять своим поведением;</w:t>
      </w:r>
    </w:p>
    <w:p w:rsidR="00994696" w:rsidRPr="004C5772" w:rsidRDefault="00994696" w:rsidP="00994696">
      <w:pPr>
        <w:contextualSpacing/>
      </w:pPr>
      <w:r w:rsidRPr="004C5772">
        <w:t>-  выражать свои чувства;</w:t>
      </w:r>
    </w:p>
    <w:p w:rsidR="00994696" w:rsidRPr="004C5772" w:rsidRDefault="00994696" w:rsidP="00994696">
      <w:pPr>
        <w:contextualSpacing/>
      </w:pPr>
      <w:r w:rsidRPr="004C5772">
        <w:t>- общаться со сверстниками,  несмотря на разницу желаний и возможностей;</w:t>
      </w:r>
    </w:p>
    <w:p w:rsidR="00994696" w:rsidRPr="004C5772" w:rsidRDefault="00994696" w:rsidP="00994696">
      <w:pPr>
        <w:contextualSpacing/>
      </w:pPr>
      <w:r w:rsidRPr="004C5772">
        <w:t>- высказывать свое мнение о других детях, замечая их хорошие и плохие</w:t>
      </w:r>
    </w:p>
    <w:p w:rsidR="00994696" w:rsidRPr="004C5772" w:rsidRDefault="00994696" w:rsidP="00994696">
      <w:pPr>
        <w:contextualSpacing/>
      </w:pPr>
      <w:r w:rsidRPr="004C5772">
        <w:t>поступки;</w:t>
      </w:r>
    </w:p>
    <w:p w:rsidR="00994696" w:rsidRPr="004C5772" w:rsidRDefault="00994696" w:rsidP="00994696">
      <w:pPr>
        <w:contextualSpacing/>
      </w:pPr>
      <w:r w:rsidRPr="004C5772">
        <w:t>- устанавливать и поддерживать контакты, сотрудничать и решать простые конфликтные ситуации,</w:t>
      </w:r>
    </w:p>
    <w:p w:rsidR="00994696" w:rsidRPr="004C5772" w:rsidRDefault="00994696" w:rsidP="00994696">
      <w:pPr>
        <w:contextualSpacing/>
      </w:pPr>
      <w:r w:rsidRPr="004C5772">
        <w:t xml:space="preserve"> находить компромиссные решения:</w:t>
      </w:r>
    </w:p>
    <w:p w:rsidR="00994696" w:rsidRPr="004C5772" w:rsidRDefault="00994696" w:rsidP="00994696">
      <w:pPr>
        <w:contextualSpacing/>
      </w:pPr>
      <w:r w:rsidRPr="004C5772">
        <w:t>- определять  эмоциональное состояние, настроение.</w:t>
      </w:r>
    </w:p>
    <w:p w:rsidR="00994696" w:rsidRPr="004C5772" w:rsidRDefault="00994696" w:rsidP="00994696">
      <w:pPr>
        <w:contextualSpacing/>
      </w:pPr>
      <w:r w:rsidRPr="004C5772">
        <w:t xml:space="preserve">       Полученные результаты представлены в таблице  - результаты первичного исследования – это результаты до посещения занятий,  а повторного исследования – после прохождения курса занятий.</w:t>
      </w:r>
    </w:p>
    <w:p w:rsidR="00994696" w:rsidRPr="000B772C" w:rsidRDefault="00994696" w:rsidP="00994696">
      <w:pPr>
        <w:tabs>
          <w:tab w:val="num" w:pos="720"/>
        </w:tabs>
        <w:contextualSpacing/>
        <w:jc w:val="both"/>
        <w:rPr>
          <w:b/>
        </w:rPr>
      </w:pPr>
      <w:r w:rsidRPr="000B772C">
        <w:rPr>
          <w:b/>
        </w:rPr>
        <w:t xml:space="preserve">Показатели развития </w:t>
      </w:r>
      <w:proofErr w:type="gramStart"/>
      <w:r w:rsidRPr="000B772C">
        <w:rPr>
          <w:b/>
        </w:rPr>
        <w:t>обучающихся</w:t>
      </w:r>
      <w:proofErr w:type="gramEnd"/>
      <w:r w:rsidRPr="000B772C">
        <w:rPr>
          <w:b/>
        </w:rPr>
        <w:t>.</w:t>
      </w:r>
    </w:p>
    <w:p w:rsidR="00994696" w:rsidRPr="004C5772" w:rsidRDefault="00994696" w:rsidP="00994696">
      <w:pPr>
        <w:contextualSpacing/>
      </w:pPr>
      <w:r w:rsidRPr="004C5772">
        <w:t xml:space="preserve">             После прохождения развивающих занятий у детей наблюдалась положительная динамика в развитии   мотивационной, познавательной и эмоционально-волевых сфер. В рамках данного направления проводилась групповое и индивидуальное консультирование  педагогов и родителей. Результатом данной работы стало повышение уровня психолого-педагогической  компетентности родителей и педагогов  по вопросам социализации в семье и образовательном учреждении.    </w:t>
      </w:r>
    </w:p>
    <w:p w:rsidR="00994696" w:rsidRPr="004C5772" w:rsidRDefault="00994696" w:rsidP="00994696">
      <w:pPr>
        <w:contextualSpacing/>
      </w:pPr>
      <w:r>
        <w:t xml:space="preserve">        </w:t>
      </w:r>
      <w:r w:rsidRPr="000B772C">
        <w:t>Родители</w:t>
      </w:r>
      <w:r>
        <w:t>,</w:t>
      </w:r>
      <w:r w:rsidRPr="000B772C">
        <w:t xml:space="preserve"> повысили компетенции по вопросам адаптации </w:t>
      </w:r>
      <w:proofErr w:type="gramStart"/>
      <w:r w:rsidRPr="000B772C">
        <w:t>обучающихся</w:t>
      </w:r>
      <w:proofErr w:type="gramEnd"/>
      <w:r w:rsidRPr="000B772C">
        <w:t>, а также психолого-педагогической готовности к обучению через консультации, родительские собрания. Педагоги повысили свои компетенции по вопросам возрастных особенностей обучающихся через МО, семинары, консультации</w:t>
      </w:r>
      <w:r>
        <w:t>.</w:t>
      </w:r>
    </w:p>
    <w:p w:rsidR="00994696" w:rsidRDefault="00994696" w:rsidP="00994696">
      <w:pPr>
        <w:spacing w:before="100" w:beforeAutospacing="1" w:after="100" w:afterAutospacing="1"/>
        <w:contextualSpacing/>
        <w:rPr>
          <w:color w:val="000000"/>
        </w:rPr>
      </w:pPr>
      <w:r>
        <w:rPr>
          <w:b/>
          <w:bCs/>
          <w:color w:val="000000"/>
        </w:rPr>
        <w:t>Д</w:t>
      </w:r>
      <w:r w:rsidRPr="000B772C">
        <w:rPr>
          <w:b/>
          <w:bCs/>
          <w:color w:val="000000"/>
        </w:rPr>
        <w:t>ополнительная аналитическая информация:</w:t>
      </w:r>
      <w:r w:rsidRPr="00C963E2">
        <w:rPr>
          <w:color w:val="000000"/>
          <w:lang w:val="en-US"/>
        </w:rPr>
        <w:t> </w:t>
      </w:r>
      <w:r w:rsidRPr="00C963E2">
        <w:rPr>
          <w:color w:val="000000"/>
        </w:rPr>
        <w:t xml:space="preserve">Постоянно повышаю уровень своей квалификации, занимаюсь саморазвитием. Работаю над методическими темами: "Применение методов </w:t>
      </w:r>
      <w:proofErr w:type="spellStart"/>
      <w:r w:rsidRPr="00C963E2">
        <w:rPr>
          <w:color w:val="000000"/>
        </w:rPr>
        <w:t>сказкотерапии</w:t>
      </w:r>
      <w:proofErr w:type="spellEnd"/>
      <w:r w:rsidRPr="00C963E2">
        <w:rPr>
          <w:color w:val="000000"/>
        </w:rPr>
        <w:t>, арт-терапии в работе с детьми ОВЗ дошкольного возраста", "Применение методов песочной терапии в психологическом консультировании  всех участников образовательного процесса". Методические материалы собраны в темати</w:t>
      </w:r>
      <w:r>
        <w:rPr>
          <w:color w:val="000000"/>
        </w:rPr>
        <w:t>ческие папки в электронном виде.</w:t>
      </w:r>
    </w:p>
    <w:p w:rsidR="00994696" w:rsidRPr="000969EF" w:rsidRDefault="00994696" w:rsidP="00994696">
      <w:pPr>
        <w:contextualSpacing/>
        <w:jc w:val="center"/>
        <w:rPr>
          <w:rFonts w:eastAsia="Arial"/>
          <w:b/>
        </w:rPr>
      </w:pPr>
      <w:r w:rsidRPr="000969EF">
        <w:rPr>
          <w:rFonts w:eastAsia="Arial"/>
          <w:b/>
        </w:rPr>
        <w:t>Перспективы  на  202</w:t>
      </w:r>
      <w:r w:rsidR="007A4CF2">
        <w:rPr>
          <w:rFonts w:eastAsia="Arial"/>
          <w:b/>
        </w:rPr>
        <w:t>3</w:t>
      </w:r>
      <w:r w:rsidRPr="000969EF">
        <w:rPr>
          <w:rFonts w:eastAsia="Arial"/>
          <w:b/>
        </w:rPr>
        <w:t>-202</w:t>
      </w:r>
      <w:r w:rsidR="007A4CF2">
        <w:rPr>
          <w:rFonts w:eastAsia="Arial"/>
          <w:b/>
        </w:rPr>
        <w:t>4</w:t>
      </w:r>
      <w:r w:rsidRPr="000969EF">
        <w:rPr>
          <w:rFonts w:eastAsia="Arial"/>
          <w:b/>
        </w:rPr>
        <w:t>гг</w:t>
      </w:r>
    </w:p>
    <w:p w:rsidR="00994696" w:rsidRPr="000969EF" w:rsidRDefault="00994696" w:rsidP="00994696">
      <w:pPr>
        <w:contextualSpacing/>
        <w:jc w:val="both"/>
        <w:rPr>
          <w:rFonts w:eastAsia="Arial"/>
        </w:rPr>
      </w:pPr>
      <w:r w:rsidRPr="000969EF">
        <w:rPr>
          <w:rFonts w:eastAsia="Arial"/>
        </w:rPr>
        <w:t xml:space="preserve">      </w:t>
      </w:r>
      <w:r w:rsidRPr="000969EF">
        <w:rPr>
          <w:rFonts w:eastAsia="Arial"/>
        </w:rPr>
        <w:tab/>
        <w:t xml:space="preserve">По предварительным заявкам педагогов на следующий учебный год планируется продолжить работу КП </w:t>
      </w:r>
      <w:proofErr w:type="gramStart"/>
      <w:r w:rsidRPr="000969EF">
        <w:rPr>
          <w:rFonts w:eastAsia="Arial"/>
        </w:rPr>
        <w:t xml:space="preserve">( </w:t>
      </w:r>
      <w:proofErr w:type="gramEnd"/>
      <w:r w:rsidRPr="000969EF">
        <w:rPr>
          <w:rFonts w:eastAsia="Arial"/>
        </w:rPr>
        <w:t xml:space="preserve">курсовая подготовка) </w:t>
      </w:r>
      <w:proofErr w:type="spellStart"/>
      <w:r w:rsidRPr="000969EF">
        <w:rPr>
          <w:rFonts w:eastAsia="Arial"/>
        </w:rPr>
        <w:t>сказкотерапии</w:t>
      </w:r>
      <w:proofErr w:type="spellEnd"/>
      <w:r w:rsidRPr="000969EF">
        <w:rPr>
          <w:rFonts w:eastAsia="Arial"/>
        </w:rPr>
        <w:t xml:space="preserve"> и песочной терапии  по уже имеющимся формам деятельности и обратить внимание на следующие проблемы и задачи:</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1.    </w:t>
      </w:r>
      <w:r w:rsidRPr="000969EF">
        <w:rPr>
          <w:rFonts w:eastAsia="Arial"/>
          <w:b/>
          <w:shd w:val="clear" w:color="auto" w:fill="FFFFFF"/>
        </w:rPr>
        <w:t> </w:t>
      </w:r>
      <w:r w:rsidRPr="000969EF">
        <w:rPr>
          <w:rFonts w:eastAsia="Arial"/>
          <w:shd w:val="clear" w:color="auto" w:fill="FFFFFF"/>
        </w:rPr>
        <w:t>стимулировать и поддерживать творческую инициативу педагогов, их профессиональное самосовершенствование;</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2.    </w:t>
      </w:r>
      <w:r w:rsidRPr="000969EF">
        <w:rPr>
          <w:rFonts w:eastAsia="Arial"/>
          <w:b/>
          <w:shd w:val="clear" w:color="auto" w:fill="FFFFFF"/>
        </w:rPr>
        <w:t> </w:t>
      </w:r>
      <w:r w:rsidRPr="000969EF">
        <w:rPr>
          <w:rFonts w:eastAsia="Arial"/>
          <w:shd w:val="clear" w:color="auto" w:fill="FFFFFF"/>
        </w:rPr>
        <w:t>содействовать профессиональному росту и самореализации участников Курсовой подготовки;</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3.    </w:t>
      </w:r>
      <w:r w:rsidRPr="000969EF">
        <w:rPr>
          <w:rFonts w:eastAsia="Arial"/>
          <w:b/>
          <w:shd w:val="clear" w:color="auto" w:fill="FFFFFF"/>
        </w:rPr>
        <w:t> </w:t>
      </w:r>
      <w:r w:rsidRPr="000969EF">
        <w:rPr>
          <w:rFonts w:eastAsia="Arial"/>
          <w:shd w:val="clear" w:color="auto" w:fill="FFFFFF"/>
        </w:rPr>
        <w:t>раскрыть теоретические и практические аспекты рассматриваемых тем;</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4.    </w:t>
      </w:r>
      <w:r w:rsidRPr="000969EF">
        <w:rPr>
          <w:rFonts w:eastAsia="Arial"/>
          <w:b/>
          <w:shd w:val="clear" w:color="auto" w:fill="FFFFFF"/>
        </w:rPr>
        <w:t> </w:t>
      </w:r>
      <w:r w:rsidRPr="000969EF">
        <w:rPr>
          <w:rFonts w:eastAsia="Arial"/>
          <w:shd w:val="clear" w:color="auto" w:fill="FFFFFF"/>
        </w:rPr>
        <w:t>рассмотреть эффективные формы и методы работы педагогов ОО</w:t>
      </w:r>
      <w:r w:rsidRPr="000969EF">
        <w:rPr>
          <w:rFonts w:eastAsia="Arial"/>
        </w:rPr>
        <w:t>. Усиление психологической работы с педагогами ОО на сплочение команды педагогов и осознания ими своей профессиональной позиции. Проведение тренингов для педагогов по темам: педагогическое общение, познание себя как личности; эмоциональное выгорание</w:t>
      </w:r>
      <w:r w:rsidRPr="000969EF">
        <w:rPr>
          <w:rFonts w:eastAsia="Arial"/>
          <w:color w:val="000000"/>
          <w:shd w:val="clear" w:color="auto" w:fill="FFFFFF"/>
        </w:rPr>
        <w:t>.</w:t>
      </w:r>
    </w:p>
    <w:p w:rsidR="00994696" w:rsidRPr="000969EF" w:rsidRDefault="00994696" w:rsidP="00994696">
      <w:pPr>
        <w:spacing w:before="100" w:beforeAutospacing="1" w:after="100" w:afterAutospacing="1"/>
        <w:contextualSpacing/>
        <w:rPr>
          <w:rFonts w:ascii="Arial" w:hAnsi="Arial" w:cs="Arial"/>
        </w:rPr>
      </w:pPr>
    </w:p>
    <w:p w:rsidR="00F30956" w:rsidRPr="007E603A" w:rsidRDefault="00F30956" w:rsidP="004E741C">
      <w:pPr>
        <w:widowControl/>
        <w:numPr>
          <w:ilvl w:val="0"/>
          <w:numId w:val="19"/>
        </w:numPr>
        <w:autoSpaceDE/>
        <w:autoSpaceDN/>
        <w:adjustRightInd/>
        <w:ind w:left="284" w:hanging="284"/>
        <w:jc w:val="both"/>
        <w:rPr>
          <w:b/>
          <w:color w:val="000000"/>
          <w:u w:val="single"/>
        </w:rPr>
      </w:pPr>
      <w:r w:rsidRPr="007E603A">
        <w:rPr>
          <w:b/>
          <w:color w:val="000000"/>
          <w:u w:val="single"/>
        </w:rPr>
        <w:t xml:space="preserve">Отчёт о деятельности ПСО по направлениям </w:t>
      </w:r>
    </w:p>
    <w:p w:rsidR="00F30956" w:rsidRPr="007E603A" w:rsidRDefault="00F30956" w:rsidP="00F30956">
      <w:pPr>
        <w:shd w:val="clear" w:color="auto" w:fill="FFFFFF"/>
        <w:jc w:val="both"/>
        <w:rPr>
          <w:b/>
          <w:color w:val="000000"/>
        </w:rPr>
      </w:pPr>
    </w:p>
    <w:p w:rsidR="00F30956" w:rsidRPr="007E603A" w:rsidRDefault="00F30956" w:rsidP="004E741C">
      <w:pPr>
        <w:widowControl/>
        <w:numPr>
          <w:ilvl w:val="0"/>
          <w:numId w:val="20"/>
        </w:numPr>
        <w:shd w:val="clear" w:color="auto" w:fill="FFFFFF"/>
        <w:autoSpaceDE/>
        <w:autoSpaceDN/>
        <w:adjustRightInd/>
        <w:ind w:left="284"/>
        <w:jc w:val="both"/>
        <w:rPr>
          <w:b/>
          <w:color w:val="000000"/>
        </w:rPr>
      </w:pPr>
      <w:r w:rsidRPr="007E603A">
        <w:rPr>
          <w:b/>
          <w:color w:val="000000"/>
        </w:rPr>
        <w:t>Психологическое сопровождение учебной деятельности</w:t>
      </w:r>
    </w:p>
    <w:p w:rsidR="00F30956" w:rsidRPr="007E603A" w:rsidRDefault="00F30956" w:rsidP="00F30956">
      <w:pPr>
        <w:shd w:val="clear" w:color="auto" w:fill="FFFFFF"/>
        <w:ind w:firstLine="284"/>
        <w:jc w:val="both"/>
        <w:rPr>
          <w:color w:val="000000"/>
        </w:rPr>
      </w:pPr>
      <w:r w:rsidRPr="007E603A">
        <w:rPr>
          <w:b/>
          <w:color w:val="000000"/>
          <w:u w:val="single"/>
        </w:rPr>
        <w:lastRenderedPageBreak/>
        <w:t xml:space="preserve">Назовите </w:t>
      </w:r>
      <w:r w:rsidRPr="007E603A">
        <w:rPr>
          <w:i/>
          <w:color w:val="000000"/>
        </w:rPr>
        <w:t>не более трёх</w:t>
      </w:r>
      <w:r w:rsidRPr="007E603A">
        <w:rPr>
          <w:color w:val="000000"/>
        </w:rPr>
        <w:t xml:space="preserve"> мероприятий</w:t>
      </w:r>
      <w:r w:rsidRPr="007E603A">
        <w:rPr>
          <w:color w:val="000000"/>
          <w:vertAlign w:val="superscript"/>
        </w:rPr>
        <w:footnoteReference w:id="1"/>
      </w:r>
      <w:r w:rsidRPr="007E603A">
        <w:rPr>
          <w:color w:val="000000"/>
        </w:rPr>
        <w:t xml:space="preserve"> или реализуемых программ в рамках направления </w:t>
      </w:r>
      <w:r w:rsidRPr="007E603A">
        <w:rPr>
          <w:bCs/>
        </w:rPr>
        <w:t>(см. Таблица 1</w:t>
      </w:r>
      <w:r w:rsidRPr="007E603A">
        <w:rPr>
          <w:bCs/>
          <w:color w:val="000000"/>
        </w:rPr>
        <w:t xml:space="preserve">). </w:t>
      </w:r>
    </w:p>
    <w:p w:rsidR="00F30956" w:rsidRPr="007E603A" w:rsidRDefault="00F30956" w:rsidP="00F30956">
      <w:pPr>
        <w:tabs>
          <w:tab w:val="num" w:pos="1080"/>
        </w:tabs>
        <w:ind w:left="720"/>
        <w:jc w:val="right"/>
        <w:rPr>
          <w:bCs/>
        </w:rPr>
      </w:pPr>
      <w:r w:rsidRPr="007E603A">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947"/>
        <w:gridCol w:w="3089"/>
        <w:gridCol w:w="2694"/>
        <w:gridCol w:w="4394"/>
      </w:tblGrid>
      <w:tr w:rsidR="00F30956" w:rsidRPr="007E603A" w:rsidTr="00B11475">
        <w:tc>
          <w:tcPr>
            <w:tcW w:w="443"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947"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089"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4"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4394"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3" w:type="dxa"/>
            <w:shd w:val="clear" w:color="auto" w:fill="auto"/>
          </w:tcPr>
          <w:p w:rsidR="00F30956" w:rsidRPr="007E603A" w:rsidRDefault="00F30956" w:rsidP="00002299">
            <w:pPr>
              <w:tabs>
                <w:tab w:val="num" w:pos="720"/>
              </w:tabs>
              <w:jc w:val="both"/>
              <w:rPr>
                <w:b/>
              </w:rPr>
            </w:pPr>
            <w:r w:rsidRPr="007E603A">
              <w:rPr>
                <w:b/>
              </w:rPr>
              <w:t>1</w:t>
            </w:r>
          </w:p>
        </w:tc>
        <w:tc>
          <w:tcPr>
            <w:tcW w:w="3947" w:type="dxa"/>
            <w:shd w:val="clear" w:color="auto" w:fill="auto"/>
          </w:tcPr>
          <w:p w:rsidR="00F30956" w:rsidRPr="007E603A" w:rsidRDefault="00F30956" w:rsidP="00002299">
            <w:pPr>
              <w:tabs>
                <w:tab w:val="left" w:pos="5670"/>
                <w:tab w:val="left" w:leader="underscore" w:pos="8364"/>
              </w:tabs>
              <w:rPr>
                <w:color w:val="000000"/>
              </w:rPr>
            </w:pPr>
            <w:r w:rsidRPr="007E603A">
              <w:rPr>
                <w:color w:val="000000"/>
              </w:rPr>
              <w:t>Мониторинг «Удовлетворенность образовательным процессом».</w:t>
            </w:r>
            <w:r w:rsidRPr="007E603A">
              <w:rPr>
                <w:color w:val="000000"/>
                <w:lang w:val="en-US"/>
              </w:rPr>
              <w:t> </w:t>
            </w:r>
          </w:p>
          <w:p w:rsidR="00F30956" w:rsidRPr="007E603A" w:rsidRDefault="00F30956" w:rsidP="00002299">
            <w:pPr>
              <w:tabs>
                <w:tab w:val="num" w:pos="720"/>
              </w:tabs>
              <w:jc w:val="both"/>
              <w:rPr>
                <w:i/>
                <w:color w:val="FF0000"/>
              </w:rPr>
            </w:pPr>
          </w:p>
        </w:tc>
        <w:tc>
          <w:tcPr>
            <w:tcW w:w="3089" w:type="dxa"/>
            <w:shd w:val="clear" w:color="auto" w:fill="auto"/>
          </w:tcPr>
          <w:p w:rsidR="00F30956" w:rsidRPr="007E603A" w:rsidRDefault="00F30956" w:rsidP="00002299">
            <w:pPr>
              <w:jc w:val="both"/>
            </w:pPr>
            <w:r w:rsidRPr="007E603A">
              <w:t xml:space="preserve">Изучение эффективности функционирования МДОУ «Детский сад № 104».       </w:t>
            </w:r>
          </w:p>
          <w:p w:rsidR="00F30956" w:rsidRPr="007E603A" w:rsidRDefault="00F30956" w:rsidP="00002299">
            <w:pPr>
              <w:tabs>
                <w:tab w:val="num" w:pos="720"/>
              </w:tabs>
              <w:jc w:val="both"/>
              <w:rPr>
                <w:color w:val="FF0000"/>
              </w:rPr>
            </w:pPr>
          </w:p>
        </w:tc>
        <w:tc>
          <w:tcPr>
            <w:tcW w:w="2694" w:type="dxa"/>
            <w:shd w:val="clear" w:color="auto" w:fill="auto"/>
          </w:tcPr>
          <w:p w:rsidR="00F30956" w:rsidRPr="007E603A" w:rsidRDefault="00F30956" w:rsidP="00002299">
            <w:pPr>
              <w:tabs>
                <w:tab w:val="num" w:pos="720"/>
              </w:tabs>
              <w:jc w:val="both"/>
              <w:rPr>
                <w:color w:val="FF0000"/>
              </w:rPr>
            </w:pPr>
            <w:r w:rsidRPr="007E603A">
              <w:t>Родители, педагоги.</w:t>
            </w:r>
          </w:p>
        </w:tc>
        <w:tc>
          <w:tcPr>
            <w:tcW w:w="4394" w:type="dxa"/>
          </w:tcPr>
          <w:p w:rsidR="00F30956" w:rsidRPr="007E603A" w:rsidRDefault="00F30956" w:rsidP="00002299">
            <w:pPr>
              <w:spacing w:after="120" w:line="276" w:lineRule="auto"/>
              <w:ind w:right="-284"/>
              <w:jc w:val="both"/>
              <w:rPr>
                <w:rFonts w:eastAsia="Arial Unicode MS"/>
                <w:kern w:val="1"/>
              </w:rPr>
            </w:pPr>
            <w:r w:rsidRPr="007E603A">
              <w:t xml:space="preserve">В результате данного исследования были получены показатели  удовлетворенности родителей, и педагогов  работой детского </w:t>
            </w:r>
            <w:proofErr w:type="spellStart"/>
            <w:r w:rsidRPr="007E603A">
              <w:t>сада</w:t>
            </w:r>
            <w:proofErr w:type="gramStart"/>
            <w:r w:rsidRPr="007E603A">
              <w:t>.П</w:t>
            </w:r>
            <w:proofErr w:type="gramEnd"/>
            <w:r w:rsidRPr="007E603A">
              <w:t>роведен</w:t>
            </w:r>
            <w:proofErr w:type="spellEnd"/>
            <w:r>
              <w:t xml:space="preserve"> сравнительный анализ с 2021 по 2022</w:t>
            </w:r>
            <w:r w:rsidRPr="007E603A">
              <w:t xml:space="preserve"> год. Анализ итогов анкетирования позволил выявить следующее: у родителей обучающихся наблюдается  высокая степень удовлетворённости образовательным процессом – все пока</w:t>
            </w:r>
            <w:r>
              <w:t>затели от 79%-88</w:t>
            </w:r>
            <w:r w:rsidRPr="007E603A">
              <w:t>%. Таким образом, можно сделать вывод о положительной динамике в работе детского сада.</w:t>
            </w:r>
            <w:r w:rsidRPr="007E603A">
              <w:rPr>
                <w:rFonts w:eastAsia="Arial Unicode MS"/>
                <w:kern w:val="1"/>
              </w:rPr>
              <w:t xml:space="preserve"> Результаты исследования, обсуждаются на педсоветах и  дают возможность  спланировать работу педагогов в направлении организации образовательно-воспитательного процесса в сфере дошкольного образования.</w:t>
            </w:r>
          </w:p>
          <w:p w:rsidR="00F30956" w:rsidRPr="007E603A" w:rsidRDefault="00F30956" w:rsidP="00002299">
            <w:pPr>
              <w:tabs>
                <w:tab w:val="num" w:pos="720"/>
              </w:tabs>
              <w:jc w:val="both"/>
              <w:rPr>
                <w:color w:val="FF0000"/>
              </w:rPr>
            </w:pP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t>2.</w:t>
            </w:r>
          </w:p>
        </w:tc>
        <w:tc>
          <w:tcPr>
            <w:tcW w:w="3947" w:type="dxa"/>
            <w:shd w:val="clear" w:color="auto" w:fill="auto"/>
          </w:tcPr>
          <w:p w:rsidR="00F30956" w:rsidRPr="007E603A" w:rsidRDefault="00F30956" w:rsidP="00002299">
            <w:pPr>
              <w:tabs>
                <w:tab w:val="num" w:pos="720"/>
              </w:tabs>
              <w:jc w:val="both"/>
            </w:pPr>
            <w:r w:rsidRPr="007E603A">
              <w:t>Диагностика школьной готовности.</w:t>
            </w:r>
          </w:p>
        </w:tc>
        <w:tc>
          <w:tcPr>
            <w:tcW w:w="3089" w:type="dxa"/>
            <w:shd w:val="clear" w:color="auto" w:fill="auto"/>
          </w:tcPr>
          <w:p w:rsidR="00F30956" w:rsidRPr="007E603A" w:rsidRDefault="00F30956" w:rsidP="00002299">
            <w:pPr>
              <w:jc w:val="both"/>
            </w:pPr>
            <w:r w:rsidRPr="007E603A">
              <w:rPr>
                <w:highlight w:val="white"/>
              </w:rPr>
              <w:t>Выявление трудностей обучения, их причин и путей преодоления; оказание помощи в построении  индивидуальных образовательных маршрутов</w:t>
            </w:r>
            <w:r w:rsidRPr="007E603A">
              <w:t>.</w:t>
            </w:r>
          </w:p>
        </w:tc>
        <w:tc>
          <w:tcPr>
            <w:tcW w:w="2694" w:type="dxa"/>
            <w:shd w:val="clear" w:color="auto" w:fill="auto"/>
          </w:tcPr>
          <w:p w:rsidR="00F30956" w:rsidRPr="007E603A" w:rsidRDefault="00F30956" w:rsidP="00002299">
            <w:pPr>
              <w:tabs>
                <w:tab w:val="num" w:pos="720"/>
              </w:tabs>
              <w:jc w:val="both"/>
            </w:pPr>
            <w:r w:rsidRPr="007E603A">
              <w:t>Обучающиеся 6-7 лет, родители</w:t>
            </w:r>
            <w:proofErr w:type="gramStart"/>
            <w:r w:rsidRPr="007E603A">
              <w:t xml:space="preserve"> ,</w:t>
            </w:r>
            <w:proofErr w:type="gramEnd"/>
            <w:r w:rsidRPr="007E603A">
              <w:t xml:space="preserve"> педагоги.</w:t>
            </w:r>
          </w:p>
        </w:tc>
        <w:tc>
          <w:tcPr>
            <w:tcW w:w="4394" w:type="dxa"/>
          </w:tcPr>
          <w:p w:rsidR="00F30956" w:rsidRPr="007E603A" w:rsidRDefault="00F30956" w:rsidP="00002299">
            <w:pPr>
              <w:tabs>
                <w:tab w:val="num" w:pos="720"/>
              </w:tabs>
              <w:jc w:val="both"/>
            </w:pPr>
            <w:r w:rsidRPr="007E603A">
              <w:t xml:space="preserve">В результате определены: уровень готовности к школе, и особенности  развития познавательных процессов у дошкольников, составлены индивидуальные характеристики, индивидуальные маршруты и даны  рекомендации родителям по дальнейшему развитию ребенка. Педагоги участвовали в Мо образовательной организации по внедрению новых обучающих технологий: игры </w:t>
            </w:r>
            <w:proofErr w:type="spellStart"/>
            <w:r w:rsidRPr="007E603A">
              <w:t>Воскобовича</w:t>
            </w:r>
            <w:proofErr w:type="spellEnd"/>
            <w:r w:rsidRPr="007E603A">
              <w:t xml:space="preserve"> и др., использование камешков </w:t>
            </w:r>
            <w:proofErr w:type="spellStart"/>
            <w:r w:rsidRPr="007E603A">
              <w:t>Марблс</w:t>
            </w:r>
            <w:proofErr w:type="spellEnd"/>
            <w:r w:rsidRPr="007E603A">
              <w:t xml:space="preserve"> др.</w:t>
            </w:r>
          </w:p>
        </w:tc>
      </w:tr>
    </w:tbl>
    <w:p w:rsidR="00F30956" w:rsidRPr="007E603A" w:rsidRDefault="00F30956" w:rsidP="00F30956">
      <w:pPr>
        <w:tabs>
          <w:tab w:val="num" w:pos="720"/>
        </w:tabs>
        <w:jc w:val="both"/>
        <w:rPr>
          <w:color w:val="FF0000"/>
        </w:rPr>
      </w:pPr>
    </w:p>
    <w:p w:rsidR="00F30956" w:rsidRPr="007E603A" w:rsidRDefault="00F30956" w:rsidP="00F30956">
      <w:pPr>
        <w:shd w:val="clear" w:color="auto" w:fill="FFFFFF"/>
        <w:jc w:val="both"/>
        <w:rPr>
          <w:b/>
          <w:color w:val="000000"/>
        </w:rPr>
      </w:pPr>
      <w:r w:rsidRPr="007E603A">
        <w:rPr>
          <w:b/>
          <w:color w:val="000000"/>
        </w:rPr>
        <w:t>2. Психологическое сопровождение перехода на новый образовательный уровень и адаптации на новом этапе обучения</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направления </w:t>
      </w:r>
      <w:r w:rsidRPr="007E603A">
        <w:rPr>
          <w:bCs/>
        </w:rPr>
        <w:t>(см. Таблица 2).</w:t>
      </w:r>
    </w:p>
    <w:p w:rsidR="00F30956" w:rsidRPr="007E603A" w:rsidRDefault="00F30956" w:rsidP="00F30956">
      <w:pPr>
        <w:shd w:val="clear" w:color="auto" w:fill="FFFFFF"/>
        <w:ind w:left="360" w:firstLine="349"/>
        <w:jc w:val="right"/>
        <w:rPr>
          <w:color w:val="000000"/>
          <w:lang w:val="en-US"/>
        </w:rPr>
      </w:pPr>
      <w:r w:rsidRPr="007E603A">
        <w:rPr>
          <w:bCs/>
        </w:rPr>
        <w:t>Таблица 2</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915"/>
        <w:gridCol w:w="3118"/>
        <w:gridCol w:w="2835"/>
        <w:gridCol w:w="4253"/>
      </w:tblGrid>
      <w:tr w:rsidR="00F30956" w:rsidRPr="007E603A" w:rsidTr="00B11475">
        <w:tc>
          <w:tcPr>
            <w:tcW w:w="446"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915"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118"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835" w:type="dxa"/>
            <w:shd w:val="clear" w:color="auto" w:fill="auto"/>
          </w:tcPr>
          <w:p w:rsidR="00F30956" w:rsidRPr="007E603A" w:rsidRDefault="00F30956" w:rsidP="00002299">
            <w:pPr>
              <w:tabs>
                <w:tab w:val="num" w:pos="720"/>
              </w:tabs>
              <w:jc w:val="center"/>
              <w:rPr>
                <w:b/>
                <w:color w:val="000000"/>
              </w:rPr>
            </w:pPr>
            <w:r w:rsidRPr="007E603A">
              <w:rPr>
                <w:b/>
                <w:color w:val="000000"/>
              </w:rPr>
              <w:t xml:space="preserve">Целевая аудитория </w:t>
            </w:r>
          </w:p>
        </w:tc>
        <w:tc>
          <w:tcPr>
            <w:tcW w:w="4253"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6" w:type="dxa"/>
            <w:shd w:val="clear" w:color="auto" w:fill="auto"/>
          </w:tcPr>
          <w:p w:rsidR="00F30956" w:rsidRPr="007E603A" w:rsidRDefault="00F30956" w:rsidP="00002299">
            <w:pPr>
              <w:tabs>
                <w:tab w:val="num" w:pos="720"/>
              </w:tabs>
              <w:jc w:val="both"/>
            </w:pPr>
            <w:r w:rsidRPr="007E603A">
              <w:t>1</w:t>
            </w:r>
          </w:p>
        </w:tc>
        <w:tc>
          <w:tcPr>
            <w:tcW w:w="3915" w:type="dxa"/>
            <w:shd w:val="clear" w:color="auto" w:fill="auto"/>
          </w:tcPr>
          <w:p w:rsidR="00F30956" w:rsidRPr="007E603A" w:rsidRDefault="00F30956" w:rsidP="00002299">
            <w:pPr>
              <w:jc w:val="both"/>
            </w:pPr>
            <w:r w:rsidRPr="007E603A">
              <w:t>Программа: « Психологическая готовность к школе».</w:t>
            </w:r>
          </w:p>
        </w:tc>
        <w:tc>
          <w:tcPr>
            <w:tcW w:w="3118" w:type="dxa"/>
            <w:shd w:val="clear" w:color="auto" w:fill="auto"/>
          </w:tcPr>
          <w:p w:rsidR="00F30956" w:rsidRPr="007E603A" w:rsidRDefault="00F30956" w:rsidP="00002299">
            <w:pPr>
              <w:jc w:val="both"/>
            </w:pPr>
            <w:r w:rsidRPr="007E603A">
              <w:t>Цель: Содействие созданию условий, позволяющих ребенку успешно адаптироваться и развиваться в новой педагогической среде.</w:t>
            </w:r>
          </w:p>
          <w:p w:rsidR="00F30956" w:rsidRPr="007E603A" w:rsidRDefault="00F30956" w:rsidP="00002299">
            <w:pPr>
              <w:tabs>
                <w:tab w:val="left" w:pos="900"/>
              </w:tabs>
              <w:jc w:val="both"/>
            </w:pPr>
            <w:r w:rsidRPr="007E603A">
              <w:lastRenderedPageBreak/>
              <w:t xml:space="preserve">Формировать и развивать качества, способствующие успешной адаптации. </w:t>
            </w:r>
          </w:p>
          <w:p w:rsidR="00F30956" w:rsidRPr="007E603A" w:rsidRDefault="00F30956" w:rsidP="00002299">
            <w:pPr>
              <w:tabs>
                <w:tab w:val="left" w:pos="900"/>
              </w:tabs>
              <w:jc w:val="both"/>
            </w:pPr>
            <w:r w:rsidRPr="007E603A">
              <w:t>Определить условия, способствующие и (или) препятствующие адаптации. Формировать</w:t>
            </w:r>
          </w:p>
          <w:p w:rsidR="00F30956" w:rsidRPr="007E603A" w:rsidRDefault="00F30956" w:rsidP="00002299">
            <w:pPr>
              <w:tabs>
                <w:tab w:val="num" w:pos="720"/>
              </w:tabs>
              <w:jc w:val="both"/>
              <w:rPr>
                <w:color w:val="FF0000"/>
              </w:rPr>
            </w:pPr>
            <w:r w:rsidRPr="007E603A">
              <w:t xml:space="preserve"> у </w:t>
            </w:r>
            <w:proofErr w:type="gramStart"/>
            <w:r w:rsidRPr="007E603A">
              <w:t>обучающихся</w:t>
            </w:r>
            <w:proofErr w:type="gramEnd"/>
            <w:r w:rsidRPr="007E603A">
              <w:t xml:space="preserve"> готовность к переходу на новый образовательный уровень. Повысить уровень психологической компетентности родителей по вопросам адаптации обучающихся, а также психолого-педагогической готовности к обучению. Повысить уровень психологической  компетентности педагогов по вопросам возрастных особенностей обучающихся.</w:t>
            </w:r>
          </w:p>
        </w:tc>
        <w:tc>
          <w:tcPr>
            <w:tcW w:w="2835" w:type="dxa"/>
            <w:shd w:val="clear" w:color="auto" w:fill="auto"/>
          </w:tcPr>
          <w:p w:rsidR="00F30956" w:rsidRDefault="00F30956" w:rsidP="00002299">
            <w:pPr>
              <w:tabs>
                <w:tab w:val="num" w:pos="720"/>
              </w:tabs>
              <w:jc w:val="both"/>
            </w:pPr>
            <w:r w:rsidRPr="007E603A">
              <w:lastRenderedPageBreak/>
              <w:t>Обучающиеся 6-7 лет, родители, педагоги.</w:t>
            </w:r>
          </w:p>
          <w:p w:rsidR="00F30956" w:rsidRDefault="00F30956" w:rsidP="00002299">
            <w:pPr>
              <w:tabs>
                <w:tab w:val="num" w:pos="720"/>
              </w:tabs>
              <w:jc w:val="both"/>
            </w:pPr>
          </w:p>
          <w:p w:rsidR="00F30956" w:rsidRPr="007E603A" w:rsidRDefault="00F30956" w:rsidP="00002299">
            <w:pPr>
              <w:tabs>
                <w:tab w:val="num" w:pos="720"/>
              </w:tabs>
              <w:jc w:val="both"/>
            </w:pPr>
          </w:p>
        </w:tc>
        <w:tc>
          <w:tcPr>
            <w:tcW w:w="4253" w:type="dxa"/>
          </w:tcPr>
          <w:p w:rsidR="00F30956" w:rsidRPr="007E603A" w:rsidRDefault="00F30956" w:rsidP="00002299">
            <w:pPr>
              <w:tabs>
                <w:tab w:val="num" w:pos="720"/>
              </w:tabs>
              <w:jc w:val="both"/>
            </w:pPr>
            <w:r w:rsidRPr="007E603A">
              <w:t xml:space="preserve">Показатели развития </w:t>
            </w:r>
            <w:proofErr w:type="gramStart"/>
            <w:r w:rsidRPr="007E603A">
              <w:t>обучающихся</w:t>
            </w:r>
            <w:proofErr w:type="gramEnd"/>
            <w:r w:rsidRPr="007E603A">
              <w:t>.</w:t>
            </w:r>
          </w:p>
          <w:p w:rsidR="00F30956" w:rsidRDefault="00F30956" w:rsidP="00002299">
            <w:pPr>
              <w:tabs>
                <w:tab w:val="num" w:pos="720"/>
              </w:tabs>
              <w:jc w:val="both"/>
            </w:pPr>
            <w:r w:rsidRPr="007E603A">
              <w:t xml:space="preserve">Устанавливают и поддерживают контакты </w:t>
            </w:r>
            <w:proofErr w:type="spellStart"/>
            <w:r w:rsidRPr="007E603A">
              <w:t>вв</w:t>
            </w:r>
            <w:proofErr w:type="spellEnd"/>
            <w:r w:rsidRPr="007E603A">
              <w:t xml:space="preserve"> 2021 84%;</w:t>
            </w:r>
            <w:r>
              <w:t xml:space="preserve"> 2022-86</w:t>
            </w:r>
            <w:proofErr w:type="gramStart"/>
            <w:r>
              <w:t>%</w:t>
            </w:r>
            <w:r w:rsidRPr="007E603A">
              <w:t xml:space="preserve"> У</w:t>
            </w:r>
            <w:proofErr w:type="gramEnd"/>
            <w:r w:rsidRPr="007E603A">
              <w:t xml:space="preserve">меют сотрудничать в 2021-85%; </w:t>
            </w:r>
            <w:r>
              <w:t>2022-85%</w:t>
            </w:r>
          </w:p>
          <w:p w:rsidR="00F30956" w:rsidRPr="007E603A" w:rsidRDefault="00F30956" w:rsidP="00002299">
            <w:pPr>
              <w:tabs>
                <w:tab w:val="num" w:pos="720"/>
              </w:tabs>
              <w:jc w:val="both"/>
            </w:pPr>
            <w:r w:rsidRPr="007E603A">
              <w:t xml:space="preserve">Умеют решать простые конфликтные </w:t>
            </w:r>
            <w:r w:rsidRPr="007E603A">
              <w:lastRenderedPageBreak/>
              <w:t>ситуации 2021-78%;</w:t>
            </w:r>
            <w:r>
              <w:t>2022-89</w:t>
            </w:r>
            <w:proofErr w:type="gramStart"/>
            <w:r>
              <w:t xml:space="preserve">% </w:t>
            </w:r>
            <w:r w:rsidRPr="007E603A">
              <w:t xml:space="preserve"> З</w:t>
            </w:r>
            <w:proofErr w:type="gramEnd"/>
            <w:r w:rsidRPr="007E603A">
              <w:t>нают адекватные формы поведения 79% -2021;</w:t>
            </w:r>
            <w:r>
              <w:t>2022-87%</w:t>
            </w:r>
          </w:p>
          <w:p w:rsidR="00F30956" w:rsidRPr="007E603A" w:rsidRDefault="00F30956" w:rsidP="00002299">
            <w:pPr>
              <w:tabs>
                <w:tab w:val="num" w:pos="720"/>
              </w:tabs>
              <w:jc w:val="both"/>
            </w:pPr>
            <w:r w:rsidRPr="007E603A">
              <w:t xml:space="preserve">Умеют находить компромиссные решения 87%-2021; </w:t>
            </w:r>
            <w:r>
              <w:t>2022-88%</w:t>
            </w:r>
          </w:p>
          <w:p w:rsidR="00F30956" w:rsidRPr="007E603A" w:rsidRDefault="00F30956" w:rsidP="00002299">
            <w:pPr>
              <w:tabs>
                <w:tab w:val="num" w:pos="720"/>
              </w:tabs>
              <w:jc w:val="both"/>
            </w:pPr>
            <w:r w:rsidRPr="007E603A">
              <w:t>Умеют взаимодействовать в парах 84%-2021;</w:t>
            </w:r>
            <w:r>
              <w:t>2022-85</w:t>
            </w:r>
            <w:proofErr w:type="gramStart"/>
            <w:r>
              <w:t>%</w:t>
            </w:r>
            <w:r w:rsidRPr="007E603A">
              <w:t xml:space="preserve"> У</w:t>
            </w:r>
            <w:proofErr w:type="gramEnd"/>
            <w:r w:rsidRPr="007E603A">
              <w:t>меют выражать благодарность за проявление к ним внимания и доброты 90%-2021;</w:t>
            </w:r>
            <w:r>
              <w:t>2022-90%</w:t>
            </w:r>
            <w:r w:rsidRPr="007E603A">
              <w:t xml:space="preserve"> Умеют выделять положительные качества сверстни</w:t>
            </w:r>
            <w:r>
              <w:t>ков 85%-2021; 2022-85%</w:t>
            </w:r>
          </w:p>
          <w:p w:rsidR="00F30956" w:rsidRPr="007E603A" w:rsidRDefault="00F30956" w:rsidP="00002299">
            <w:pPr>
              <w:tabs>
                <w:tab w:val="num" w:pos="720"/>
              </w:tabs>
              <w:jc w:val="both"/>
              <w:rPr>
                <w:color w:val="FF0000"/>
              </w:rPr>
            </w:pPr>
            <w:r w:rsidRPr="007E603A">
              <w:t xml:space="preserve">Родители повысили компетенции по вопросам адаптации </w:t>
            </w:r>
            <w:proofErr w:type="gramStart"/>
            <w:r w:rsidRPr="007E603A">
              <w:t>обучающихся</w:t>
            </w:r>
            <w:proofErr w:type="gramEnd"/>
            <w:r w:rsidRPr="007E603A">
              <w:t>, а также психолого-педагогической готовности к обучению через консультации, родительские собрания. Педагоги повысили свои компетенции по вопросам возрастных особенностей обучающихся через МО, семинары, консультации.</w:t>
            </w:r>
          </w:p>
        </w:tc>
      </w:tr>
      <w:tr w:rsidR="00F30956" w:rsidRPr="007E603A" w:rsidTr="00B11475">
        <w:trPr>
          <w:trHeight w:val="105"/>
        </w:trPr>
        <w:tc>
          <w:tcPr>
            <w:tcW w:w="446" w:type="dxa"/>
            <w:shd w:val="clear" w:color="auto" w:fill="auto"/>
          </w:tcPr>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Pr="007E603A" w:rsidRDefault="00F30956" w:rsidP="00002299">
            <w:pPr>
              <w:tabs>
                <w:tab w:val="num" w:pos="720"/>
              </w:tabs>
              <w:jc w:val="both"/>
            </w:pPr>
          </w:p>
        </w:tc>
        <w:tc>
          <w:tcPr>
            <w:tcW w:w="3915" w:type="dxa"/>
            <w:shd w:val="clear" w:color="auto" w:fill="auto"/>
          </w:tcPr>
          <w:p w:rsidR="00F30956" w:rsidRPr="007E603A" w:rsidRDefault="00F30956" w:rsidP="00002299">
            <w:pPr>
              <w:jc w:val="both"/>
            </w:pPr>
          </w:p>
        </w:tc>
        <w:tc>
          <w:tcPr>
            <w:tcW w:w="3118" w:type="dxa"/>
            <w:shd w:val="clear" w:color="auto" w:fill="auto"/>
          </w:tcPr>
          <w:p w:rsidR="00F30956" w:rsidRPr="007E603A" w:rsidRDefault="00F30956" w:rsidP="00002299">
            <w:pPr>
              <w:jc w:val="both"/>
            </w:pPr>
          </w:p>
        </w:tc>
        <w:tc>
          <w:tcPr>
            <w:tcW w:w="2835" w:type="dxa"/>
            <w:shd w:val="clear" w:color="auto" w:fill="auto"/>
          </w:tcPr>
          <w:p w:rsidR="00F30956" w:rsidRPr="007E603A" w:rsidRDefault="00F30956" w:rsidP="00002299">
            <w:pPr>
              <w:tabs>
                <w:tab w:val="num" w:pos="720"/>
              </w:tabs>
              <w:jc w:val="both"/>
            </w:pPr>
          </w:p>
        </w:tc>
        <w:tc>
          <w:tcPr>
            <w:tcW w:w="4253" w:type="dxa"/>
          </w:tcPr>
          <w:p w:rsidR="00F30956" w:rsidRPr="007E603A" w:rsidRDefault="00F30956" w:rsidP="00002299">
            <w:pPr>
              <w:tabs>
                <w:tab w:val="num" w:pos="720"/>
              </w:tabs>
              <w:jc w:val="both"/>
            </w:pPr>
          </w:p>
        </w:tc>
      </w:tr>
      <w:tr w:rsidR="00F30956" w:rsidRPr="007E603A" w:rsidTr="00B11475">
        <w:tc>
          <w:tcPr>
            <w:tcW w:w="446" w:type="dxa"/>
            <w:shd w:val="clear" w:color="auto" w:fill="auto"/>
          </w:tcPr>
          <w:p w:rsidR="00F30956" w:rsidRPr="007E603A" w:rsidRDefault="00F30956" w:rsidP="00002299">
            <w:pPr>
              <w:tabs>
                <w:tab w:val="num" w:pos="720"/>
              </w:tabs>
              <w:jc w:val="both"/>
            </w:pPr>
            <w:r w:rsidRPr="007E603A">
              <w:t>2.</w:t>
            </w:r>
          </w:p>
        </w:tc>
        <w:tc>
          <w:tcPr>
            <w:tcW w:w="3915" w:type="dxa"/>
            <w:shd w:val="clear" w:color="auto" w:fill="auto"/>
          </w:tcPr>
          <w:p w:rsidR="00F30956" w:rsidRPr="007E603A" w:rsidRDefault="00F30956" w:rsidP="00002299">
            <w:pPr>
              <w:shd w:val="clear" w:color="auto" w:fill="FFFFFF"/>
              <w:spacing w:after="200"/>
              <w:jc w:val="both"/>
            </w:pPr>
            <w:r w:rsidRPr="007E603A">
              <w:rPr>
                <w:color w:val="000000"/>
              </w:rPr>
              <w:t>Цикл занятий</w:t>
            </w:r>
            <w:r>
              <w:rPr>
                <w:color w:val="000000"/>
              </w:rPr>
              <w:t>: «Веселые ладошки»,</w:t>
            </w:r>
            <w:r w:rsidRPr="007E603A">
              <w:rPr>
                <w:color w:val="000000"/>
              </w:rPr>
              <w:t xml:space="preserve"> </w:t>
            </w:r>
            <w:proofErr w:type="gramStart"/>
            <w:r w:rsidRPr="007E603A">
              <w:rPr>
                <w:color w:val="000000"/>
              </w:rPr>
              <w:t>направлен</w:t>
            </w:r>
            <w:proofErr w:type="gramEnd"/>
            <w:r w:rsidRPr="007E603A">
              <w:rPr>
                <w:color w:val="000000"/>
              </w:rPr>
              <w:t xml:space="preserve"> на адаптацию детей раннего возраста к условиям дошкольного образовательного учреждения.</w:t>
            </w:r>
          </w:p>
          <w:p w:rsidR="00F30956" w:rsidRPr="007E603A" w:rsidRDefault="00F30956" w:rsidP="00002299">
            <w:pPr>
              <w:shd w:val="clear" w:color="auto" w:fill="FFFFFF"/>
              <w:spacing w:after="200"/>
            </w:pPr>
          </w:p>
        </w:tc>
        <w:tc>
          <w:tcPr>
            <w:tcW w:w="3118" w:type="dxa"/>
            <w:shd w:val="clear" w:color="auto" w:fill="auto"/>
          </w:tcPr>
          <w:p w:rsidR="00F30956" w:rsidRPr="007E603A" w:rsidRDefault="00F30956" w:rsidP="00002299">
            <w:pPr>
              <w:jc w:val="both"/>
            </w:pPr>
            <w:r w:rsidRPr="007E603A">
              <w:rPr>
                <w:color w:val="000000"/>
              </w:rPr>
              <w:t>Адаптация детей раннего возраста к условиям дошкольного образовательного учреждения. Преодоление стрессовых состояний у детей раннего возраста в период адаптации к детскому саду.</w:t>
            </w:r>
          </w:p>
        </w:tc>
        <w:tc>
          <w:tcPr>
            <w:tcW w:w="2835" w:type="dxa"/>
            <w:shd w:val="clear" w:color="auto" w:fill="auto"/>
          </w:tcPr>
          <w:p w:rsidR="00F30956" w:rsidRPr="007E603A" w:rsidRDefault="00F30956" w:rsidP="00002299">
            <w:pPr>
              <w:tabs>
                <w:tab w:val="num" w:pos="720"/>
              </w:tabs>
              <w:jc w:val="both"/>
            </w:pPr>
            <w:r w:rsidRPr="007E603A">
              <w:t>Обучающиеся, родители, педагоги.</w:t>
            </w:r>
          </w:p>
        </w:tc>
        <w:tc>
          <w:tcPr>
            <w:tcW w:w="4253" w:type="dxa"/>
          </w:tcPr>
          <w:p w:rsidR="00F30956" w:rsidRPr="007E603A" w:rsidRDefault="00F30956" w:rsidP="00002299">
            <w:pPr>
              <w:tabs>
                <w:tab w:val="num" w:pos="720"/>
              </w:tabs>
              <w:jc w:val="both"/>
            </w:pPr>
            <w:r w:rsidRPr="007E603A">
              <w:rPr>
                <w:color w:val="000000"/>
              </w:rPr>
              <w:t xml:space="preserve">У </w:t>
            </w:r>
            <w:proofErr w:type="gramStart"/>
            <w:r w:rsidRPr="007E603A">
              <w:rPr>
                <w:color w:val="000000"/>
              </w:rPr>
              <w:t>обучающихся</w:t>
            </w:r>
            <w:proofErr w:type="gramEnd"/>
            <w:r w:rsidRPr="007E603A">
              <w:rPr>
                <w:color w:val="000000"/>
              </w:rPr>
              <w:t xml:space="preserve"> отмечается снижение импульсивности, излишней двигательной ак</w:t>
            </w:r>
            <w:r w:rsidRPr="007E603A">
              <w:rPr>
                <w:color w:val="000000"/>
              </w:rPr>
              <w:softHyphen/>
              <w:t xml:space="preserve">тивности, тревоги, агрессии; динамика в </w:t>
            </w:r>
          </w:p>
          <w:p w:rsidR="00F30956" w:rsidRPr="007E603A" w:rsidRDefault="00F30956" w:rsidP="00002299">
            <w:pPr>
              <w:tabs>
                <w:tab w:val="num" w:pos="720"/>
              </w:tabs>
              <w:jc w:val="both"/>
              <w:rPr>
                <w:color w:val="000000"/>
              </w:rPr>
            </w:pPr>
            <w:r w:rsidRPr="007E603A">
              <w:rPr>
                <w:color w:val="000000"/>
              </w:rPr>
              <w:t xml:space="preserve"> </w:t>
            </w:r>
            <w:proofErr w:type="gramStart"/>
            <w:r w:rsidRPr="007E603A">
              <w:rPr>
                <w:color w:val="000000"/>
              </w:rPr>
              <w:t>развитии</w:t>
            </w:r>
            <w:proofErr w:type="gramEnd"/>
            <w:r w:rsidRPr="007E603A">
              <w:rPr>
                <w:color w:val="000000"/>
              </w:rPr>
              <w:t xml:space="preserve"> навыков взаимодействия детей друг с другом по срав</w:t>
            </w:r>
            <w:r>
              <w:rPr>
                <w:color w:val="000000"/>
              </w:rPr>
              <w:t xml:space="preserve">нению с 2021г (67%, в 2022-76%), </w:t>
            </w:r>
          </w:p>
          <w:p w:rsidR="00F30956" w:rsidRPr="007E603A" w:rsidRDefault="00F30956" w:rsidP="00002299">
            <w:pPr>
              <w:tabs>
                <w:tab w:val="num" w:pos="720"/>
              </w:tabs>
              <w:jc w:val="both"/>
              <w:rPr>
                <w:color w:val="000000"/>
              </w:rPr>
            </w:pPr>
          </w:p>
          <w:p w:rsidR="00F30956" w:rsidRPr="007E603A" w:rsidRDefault="00F30956" w:rsidP="00002299">
            <w:pPr>
              <w:shd w:val="clear" w:color="auto" w:fill="FFFFFF"/>
              <w:spacing w:after="200"/>
              <w:rPr>
                <w:color w:val="000000"/>
              </w:rPr>
            </w:pPr>
            <w:r w:rsidRPr="007E603A">
              <w:rPr>
                <w:color w:val="000000"/>
              </w:rPr>
              <w:t>По результатам анкетирования выявлено: активная позиция родителей по отношению к процессу адаптации де</w:t>
            </w:r>
            <w:r>
              <w:rPr>
                <w:color w:val="000000"/>
              </w:rPr>
              <w:t>тей (90</w:t>
            </w:r>
            <w:r w:rsidRPr="007E603A">
              <w:rPr>
                <w:color w:val="000000"/>
              </w:rPr>
              <w:t>%).</w:t>
            </w:r>
          </w:p>
          <w:p w:rsidR="00F30956" w:rsidRPr="007E603A" w:rsidRDefault="00F30956" w:rsidP="00002299">
            <w:pPr>
              <w:shd w:val="clear" w:color="auto" w:fill="FFFFFF"/>
              <w:spacing w:after="200"/>
            </w:pPr>
            <w:r w:rsidRPr="007E603A">
              <w:rPr>
                <w:color w:val="000000"/>
              </w:rPr>
              <w:t xml:space="preserve">Педагоги </w:t>
            </w:r>
            <w:proofErr w:type="gramStart"/>
            <w:r w:rsidRPr="007E603A">
              <w:rPr>
                <w:color w:val="000000"/>
              </w:rPr>
              <w:t>–м</w:t>
            </w:r>
            <w:proofErr w:type="gramEnd"/>
            <w:r w:rsidRPr="007E603A">
              <w:rPr>
                <w:color w:val="000000"/>
              </w:rPr>
              <w:t>олодые специалисты обучились методам проведения групповых за</w:t>
            </w:r>
            <w:r w:rsidRPr="007E603A">
              <w:rPr>
                <w:color w:val="000000"/>
              </w:rPr>
              <w:softHyphen/>
              <w:t xml:space="preserve">нятий в </w:t>
            </w:r>
            <w:r w:rsidRPr="007E603A">
              <w:rPr>
                <w:color w:val="000000"/>
              </w:rPr>
              <w:lastRenderedPageBreak/>
              <w:t>адаптационный период.</w:t>
            </w:r>
          </w:p>
        </w:tc>
      </w:tr>
    </w:tbl>
    <w:p w:rsidR="00F30956" w:rsidRPr="007E603A" w:rsidRDefault="00F30956" w:rsidP="00F30956">
      <w:pPr>
        <w:tabs>
          <w:tab w:val="num" w:pos="720"/>
        </w:tabs>
        <w:jc w:val="both"/>
        <w:rPr>
          <w:color w:val="FF0000"/>
        </w:rPr>
      </w:pPr>
    </w:p>
    <w:p w:rsidR="00F30956" w:rsidRPr="007E603A" w:rsidRDefault="00F30956" w:rsidP="004E741C">
      <w:pPr>
        <w:widowControl/>
        <w:numPr>
          <w:ilvl w:val="0"/>
          <w:numId w:val="21"/>
        </w:numPr>
        <w:shd w:val="clear" w:color="auto" w:fill="FFFFFF"/>
        <w:autoSpaceDE/>
        <w:autoSpaceDN/>
        <w:adjustRightInd/>
        <w:ind w:left="284"/>
        <w:jc w:val="both"/>
        <w:rPr>
          <w:b/>
          <w:color w:val="000000"/>
        </w:rPr>
      </w:pPr>
      <w:r w:rsidRPr="007E603A">
        <w:rPr>
          <w:b/>
          <w:color w:val="000000"/>
        </w:rPr>
        <w:t>Психологическое сопровождение воспитательной деятельности, развития личности обучающихся/воспитанников, их социализации.</w:t>
      </w:r>
    </w:p>
    <w:p w:rsidR="00F30956" w:rsidRPr="007E603A" w:rsidRDefault="00F30956" w:rsidP="00F30956">
      <w:pPr>
        <w:shd w:val="clear" w:color="auto" w:fill="FFFFFF"/>
        <w:ind w:left="360"/>
        <w:jc w:val="both"/>
        <w:rPr>
          <w:b/>
          <w:color w:val="000000"/>
        </w:rPr>
      </w:pPr>
    </w:p>
    <w:p w:rsidR="00F30956" w:rsidRPr="007E603A" w:rsidRDefault="00F30956" w:rsidP="00F30956">
      <w:pPr>
        <w:shd w:val="clear" w:color="auto" w:fill="FFFFFF"/>
        <w:jc w:val="both"/>
        <w:rPr>
          <w:color w:val="000000"/>
        </w:rPr>
      </w:pPr>
      <w:r w:rsidRPr="007E603A">
        <w:rPr>
          <w:b/>
          <w:color w:val="000000"/>
        </w:rPr>
        <w:t>3.1. Мероприятия и программы общеразвивающего характера (</w:t>
      </w:r>
      <w:r w:rsidRPr="007E603A">
        <w:t>содействие формированию и развитию социально-значимых качеств личности, социальных умений и навыков обучающихся,</w:t>
      </w:r>
      <w:r w:rsidRPr="007E603A">
        <w:rPr>
          <w:color w:val="000000"/>
        </w:rPr>
        <w:t xml:space="preserve"> </w:t>
      </w:r>
      <w:r w:rsidRPr="007E603A">
        <w:t>их способности к саморазвитию</w:t>
      </w:r>
      <w:r w:rsidRPr="007E603A">
        <w:rPr>
          <w:color w:val="000000"/>
        </w:rPr>
        <w:t>,  формирование возрастных новообразований, содействие духовно-нравственному развитию, развитие межкультурной компетентности и толерантности обучающихся и т.д.)</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w:t>
      </w:r>
      <w:r w:rsidRPr="007E603A">
        <w:rPr>
          <w:b/>
          <w:color w:val="000000"/>
        </w:rPr>
        <w:t xml:space="preserve">общеразвивающих </w:t>
      </w:r>
      <w:r w:rsidRPr="007E603A">
        <w:rPr>
          <w:color w:val="000000"/>
        </w:rPr>
        <w:t xml:space="preserve">мероприятий и/или реализуемых программ </w:t>
      </w:r>
      <w:r w:rsidRPr="007E603A">
        <w:rPr>
          <w:bCs/>
        </w:rPr>
        <w:t>(см. Таблица 3).</w:t>
      </w:r>
    </w:p>
    <w:p w:rsidR="00F30956" w:rsidRPr="007E603A" w:rsidRDefault="00F30956" w:rsidP="00F30956">
      <w:pPr>
        <w:shd w:val="clear" w:color="auto" w:fill="FFFFFF"/>
        <w:ind w:left="360"/>
        <w:jc w:val="right"/>
        <w:rPr>
          <w:color w:val="000000"/>
          <w:lang w:val="en-US"/>
        </w:rPr>
      </w:pPr>
      <w:r w:rsidRPr="007E603A">
        <w:rPr>
          <w:bCs/>
        </w:rPr>
        <w:t>Таблица 3</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647"/>
        <w:gridCol w:w="3532"/>
        <w:gridCol w:w="2693"/>
        <w:gridCol w:w="4253"/>
      </w:tblGrid>
      <w:tr w:rsidR="00F30956" w:rsidRPr="007E603A" w:rsidTr="00B11475">
        <w:tc>
          <w:tcPr>
            <w:tcW w:w="442"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647"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532"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3"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4253"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2" w:type="dxa"/>
            <w:shd w:val="clear" w:color="auto" w:fill="auto"/>
          </w:tcPr>
          <w:p w:rsidR="00F30956" w:rsidRPr="007E603A" w:rsidRDefault="00F30956" w:rsidP="00002299">
            <w:pPr>
              <w:tabs>
                <w:tab w:val="num" w:pos="720"/>
              </w:tabs>
              <w:jc w:val="both"/>
            </w:pPr>
            <w:r w:rsidRPr="007E603A">
              <w:t>1</w:t>
            </w:r>
          </w:p>
        </w:tc>
        <w:tc>
          <w:tcPr>
            <w:tcW w:w="3647" w:type="dxa"/>
            <w:shd w:val="clear" w:color="auto" w:fill="auto"/>
          </w:tcPr>
          <w:p w:rsidR="00F30956" w:rsidRPr="007E603A" w:rsidRDefault="00F30956" w:rsidP="00002299">
            <w:pPr>
              <w:contextualSpacing/>
            </w:pPr>
            <w:r w:rsidRPr="007E603A">
              <w:t xml:space="preserve">Программа социально-коммуникативной направленности: </w:t>
            </w:r>
          </w:p>
          <w:p w:rsidR="00F30956" w:rsidRPr="007E603A" w:rsidRDefault="00F30956" w:rsidP="00002299">
            <w:pPr>
              <w:contextualSpacing/>
            </w:pPr>
            <w:r w:rsidRPr="007E603A">
              <w:t>«Развитие эмоционально-личностной сферы детей старшего дошкольного возраста. «Волшебный мир внутри нас».</w:t>
            </w:r>
          </w:p>
          <w:p w:rsidR="00F30956" w:rsidRPr="007E603A" w:rsidRDefault="00F30956" w:rsidP="00002299">
            <w:pPr>
              <w:tabs>
                <w:tab w:val="num" w:pos="720"/>
              </w:tabs>
              <w:jc w:val="both"/>
              <w:rPr>
                <w:i/>
                <w:color w:val="FF0000"/>
              </w:rPr>
            </w:pPr>
          </w:p>
        </w:tc>
        <w:tc>
          <w:tcPr>
            <w:tcW w:w="3532" w:type="dxa"/>
            <w:shd w:val="clear" w:color="auto" w:fill="auto"/>
          </w:tcPr>
          <w:p w:rsidR="00F30956" w:rsidRPr="007E603A" w:rsidRDefault="00F30956" w:rsidP="00002299">
            <w:pPr>
              <w:ind w:right="820"/>
            </w:pP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F30956" w:rsidRPr="007E603A" w:rsidRDefault="00F30956" w:rsidP="00002299">
            <w:pPr>
              <w:tabs>
                <w:tab w:val="num" w:pos="720"/>
              </w:tabs>
              <w:jc w:val="both"/>
              <w:rPr>
                <w:color w:val="FF0000"/>
              </w:rPr>
            </w:pPr>
          </w:p>
        </w:tc>
        <w:tc>
          <w:tcPr>
            <w:tcW w:w="2693" w:type="dxa"/>
            <w:shd w:val="clear" w:color="auto" w:fill="auto"/>
          </w:tcPr>
          <w:p w:rsidR="00F30956" w:rsidRPr="007E603A" w:rsidRDefault="00F30956" w:rsidP="00002299">
            <w:pPr>
              <w:tabs>
                <w:tab w:val="num" w:pos="720"/>
              </w:tabs>
              <w:jc w:val="both"/>
            </w:pPr>
            <w:proofErr w:type="gramStart"/>
            <w:r w:rsidRPr="007E603A">
              <w:t>Обучающиеся</w:t>
            </w:r>
            <w:proofErr w:type="gramEnd"/>
            <w:r w:rsidRPr="007E603A">
              <w:t xml:space="preserve"> 5-7 лет.</w:t>
            </w:r>
          </w:p>
        </w:tc>
        <w:tc>
          <w:tcPr>
            <w:tcW w:w="4253" w:type="dxa"/>
          </w:tcPr>
          <w:p w:rsidR="00F30956" w:rsidRPr="007E603A" w:rsidRDefault="00F30956" w:rsidP="00002299">
            <w:pPr>
              <w:spacing w:after="120" w:line="276" w:lineRule="auto"/>
              <w:ind w:right="-284"/>
              <w:rPr>
                <w:color w:val="000000"/>
              </w:rPr>
            </w:pPr>
            <w:r w:rsidRPr="007E603A">
              <w:t xml:space="preserve">Результативность, эффективность программы осуществлялась путем </w:t>
            </w:r>
            <w:r w:rsidRPr="007E603A">
              <w:rPr>
                <w:bCs/>
              </w:rPr>
              <w:t xml:space="preserve">социально-психологического мониторинга, который проводится 2 раза в год. </w:t>
            </w:r>
            <w:r w:rsidRPr="007E603A">
              <w:t xml:space="preserve">Основными результатами освоения программы </w:t>
            </w:r>
            <w:r w:rsidRPr="007E603A">
              <w:rPr>
                <w:color w:val="000000"/>
              </w:rPr>
              <w:t>к концу учебного года наблюдается положительная динамика в развитии эмоционально-личностной сфере. Дошкольники, овладевшие, способами открыто выражать свои эмоций, желания и потребности адекватно ситуации,  в сентябре 202</w:t>
            </w:r>
            <w:r w:rsidR="003D2A96">
              <w:rPr>
                <w:color w:val="000000"/>
              </w:rPr>
              <w:t>2</w:t>
            </w:r>
            <w:r w:rsidRPr="007E603A">
              <w:rPr>
                <w:color w:val="000000"/>
              </w:rPr>
              <w:t xml:space="preserve"> соста</w:t>
            </w:r>
            <w:r>
              <w:rPr>
                <w:color w:val="000000"/>
              </w:rPr>
              <w:t>вило 74% детей, в апреле  202</w:t>
            </w:r>
            <w:r w:rsidR="003D2A96">
              <w:rPr>
                <w:color w:val="000000"/>
              </w:rPr>
              <w:t>3</w:t>
            </w:r>
            <w:r w:rsidRPr="007E603A">
              <w:rPr>
                <w:color w:val="000000"/>
              </w:rPr>
              <w:t>года со</w:t>
            </w:r>
            <w:r>
              <w:rPr>
                <w:color w:val="000000"/>
              </w:rPr>
              <w:t>ставило 84%.</w:t>
            </w:r>
          </w:p>
          <w:p w:rsidR="00F30956" w:rsidRPr="007E603A" w:rsidRDefault="00F30956" w:rsidP="00002299">
            <w:pPr>
              <w:tabs>
                <w:tab w:val="num" w:pos="720"/>
              </w:tabs>
              <w:jc w:val="both"/>
              <w:rPr>
                <w:color w:val="FF0000"/>
              </w:rPr>
            </w:pPr>
          </w:p>
        </w:tc>
      </w:tr>
      <w:tr w:rsidR="00F30956" w:rsidRPr="007E603A" w:rsidTr="00B11475">
        <w:tc>
          <w:tcPr>
            <w:tcW w:w="442" w:type="dxa"/>
            <w:shd w:val="clear" w:color="auto" w:fill="auto"/>
          </w:tcPr>
          <w:p w:rsidR="00F30956" w:rsidRPr="007E603A" w:rsidRDefault="00F30956" w:rsidP="00002299">
            <w:pPr>
              <w:tabs>
                <w:tab w:val="num" w:pos="720"/>
              </w:tabs>
              <w:jc w:val="both"/>
            </w:pPr>
            <w:r w:rsidRPr="007E603A">
              <w:t>2</w:t>
            </w:r>
          </w:p>
        </w:tc>
        <w:tc>
          <w:tcPr>
            <w:tcW w:w="3647" w:type="dxa"/>
            <w:shd w:val="clear" w:color="auto" w:fill="auto"/>
          </w:tcPr>
          <w:p w:rsidR="00F30956" w:rsidRPr="007E603A" w:rsidRDefault="00F30956" w:rsidP="00002299">
            <w:pPr>
              <w:rPr>
                <w:bCs/>
              </w:rPr>
            </w:pPr>
            <w:r w:rsidRPr="007E603A">
              <w:rPr>
                <w:bCs/>
              </w:rPr>
              <w:t>«</w:t>
            </w:r>
            <w:proofErr w:type="spellStart"/>
            <w:r w:rsidRPr="007E603A">
              <w:rPr>
                <w:bCs/>
              </w:rPr>
              <w:t>Недирективная</w:t>
            </w:r>
            <w:proofErr w:type="spellEnd"/>
            <w:r w:rsidRPr="007E603A">
              <w:rPr>
                <w:bCs/>
              </w:rPr>
              <w:t xml:space="preserve"> игровая  терапия с тревожными детьми старшего дошкольного возраста» </w:t>
            </w:r>
            <w:proofErr w:type="gramStart"/>
            <w:r w:rsidRPr="007E603A">
              <w:rPr>
                <w:bCs/>
              </w:rPr>
              <w:t xml:space="preserve">( </w:t>
            </w:r>
            <w:proofErr w:type="gramEnd"/>
            <w:r w:rsidRPr="007E603A">
              <w:rPr>
                <w:bCs/>
              </w:rPr>
              <w:t>Авторская программа выполнена под редакцией профессора Клюевой Н.В.).</w:t>
            </w:r>
          </w:p>
          <w:p w:rsidR="00F30956" w:rsidRPr="007E603A" w:rsidRDefault="00F30956" w:rsidP="00002299">
            <w:pPr>
              <w:contextualSpacing/>
            </w:pPr>
          </w:p>
        </w:tc>
        <w:tc>
          <w:tcPr>
            <w:tcW w:w="3532" w:type="dxa"/>
            <w:shd w:val="clear" w:color="auto" w:fill="auto"/>
          </w:tcPr>
          <w:p w:rsidR="00F30956" w:rsidRPr="007E603A" w:rsidRDefault="00F30956" w:rsidP="00002299">
            <w:pPr>
              <w:spacing w:after="120" w:line="276" w:lineRule="auto"/>
              <w:ind w:right="-284"/>
              <w:rPr>
                <w:b/>
              </w:rPr>
            </w:pPr>
            <w:r w:rsidRPr="007E603A">
              <w:t xml:space="preserve"> Способствовать снижению состояния личностной  тревожности у детей дошкольного возраста.</w:t>
            </w:r>
          </w:p>
          <w:p w:rsidR="00F30956" w:rsidRPr="007E603A" w:rsidRDefault="00F30956" w:rsidP="00002299">
            <w:pPr>
              <w:ind w:right="820"/>
            </w:pPr>
          </w:p>
        </w:tc>
        <w:tc>
          <w:tcPr>
            <w:tcW w:w="2693" w:type="dxa"/>
            <w:shd w:val="clear" w:color="auto" w:fill="auto"/>
          </w:tcPr>
          <w:p w:rsidR="00F30956" w:rsidRPr="007E603A" w:rsidRDefault="00F30956" w:rsidP="00002299">
            <w:pPr>
              <w:tabs>
                <w:tab w:val="num" w:pos="720"/>
              </w:tabs>
              <w:jc w:val="both"/>
            </w:pPr>
            <w:proofErr w:type="gramStart"/>
            <w:r w:rsidRPr="007E603A">
              <w:t>Обучающиеся</w:t>
            </w:r>
            <w:proofErr w:type="gramEnd"/>
            <w:r w:rsidRPr="007E603A">
              <w:t xml:space="preserve"> старшего дошкольного возраста.</w:t>
            </w:r>
          </w:p>
        </w:tc>
        <w:tc>
          <w:tcPr>
            <w:tcW w:w="4253" w:type="dxa"/>
          </w:tcPr>
          <w:p w:rsidR="00F30956" w:rsidRPr="007E603A" w:rsidRDefault="00F30956" w:rsidP="00002299">
            <w:r w:rsidRPr="007E603A">
              <w:t xml:space="preserve">В процессе прохождения  развивающих занятий проводились с родителями индивидуальные консультации, с  семьей один раз в две недели. На консультациях психолог ознакомил родителей, в чем состоит воздействие игровой терапии, и обсуждал с ними  с изменения, происходящие в ребенке с целью оптимизации ДРО. Для педагогов проводились психологические консультации по повышению психолого-психологической компетенций  вопросах развития эмоционально-волевой сферы детей дошкольного возраста  и  учета их индивидуальных особенностей. </w:t>
            </w:r>
          </w:p>
          <w:p w:rsidR="00F30956" w:rsidRPr="007E603A" w:rsidRDefault="00F30956" w:rsidP="003D2A96">
            <w:pPr>
              <w:spacing w:after="120"/>
              <w:ind w:right="-284"/>
              <w:rPr>
                <w:color w:val="FF0000"/>
              </w:rPr>
            </w:pPr>
            <w:r>
              <w:t>В 202</w:t>
            </w:r>
            <w:r w:rsidR="003D2A96">
              <w:t>2</w:t>
            </w:r>
            <w:r>
              <w:t>-202</w:t>
            </w:r>
            <w:r w:rsidR="003D2A96">
              <w:t>3</w:t>
            </w:r>
            <w:r w:rsidRPr="007E603A">
              <w:t xml:space="preserve"> учебном году  участвовало 24 </w:t>
            </w:r>
            <w:proofErr w:type="gramStart"/>
            <w:r w:rsidRPr="007E603A">
              <w:t>обучающихся</w:t>
            </w:r>
            <w:proofErr w:type="gramEnd"/>
            <w:r w:rsidRPr="007E603A">
              <w:t>. В результате индивидуальной работы показали,  имеют высокий уровень снижения тревожности детей 84%</w:t>
            </w:r>
            <w:r>
              <w:t>- 2022</w:t>
            </w:r>
            <w:r w:rsidRPr="007E603A">
              <w:t>г.  по срав</w:t>
            </w:r>
            <w:r>
              <w:t>нению с 202</w:t>
            </w:r>
            <w:r w:rsidR="003D2A96">
              <w:t>3</w:t>
            </w:r>
            <w:r w:rsidRPr="007E603A">
              <w:t>г.-73%.</w:t>
            </w:r>
            <w:r w:rsidRPr="007E603A">
              <w:rPr>
                <w:b/>
                <w:bCs/>
              </w:rPr>
              <w:t xml:space="preserve">    </w:t>
            </w:r>
          </w:p>
        </w:tc>
      </w:tr>
    </w:tbl>
    <w:p w:rsidR="00F30956" w:rsidRPr="007E603A" w:rsidRDefault="00F30956" w:rsidP="00F30956">
      <w:pPr>
        <w:tabs>
          <w:tab w:val="num" w:pos="720"/>
        </w:tabs>
        <w:jc w:val="both"/>
        <w:rPr>
          <w:color w:val="FF0000"/>
        </w:rPr>
      </w:pPr>
    </w:p>
    <w:p w:rsidR="00F30956" w:rsidRPr="007E603A" w:rsidRDefault="00F30956" w:rsidP="00F30956">
      <w:pPr>
        <w:shd w:val="clear" w:color="auto" w:fill="FFFFFF"/>
        <w:jc w:val="both"/>
        <w:rPr>
          <w:color w:val="000000"/>
        </w:rPr>
      </w:pPr>
      <w:r w:rsidRPr="007E603A">
        <w:rPr>
          <w:b/>
          <w:color w:val="000000"/>
        </w:rPr>
        <w:t>3.2.</w:t>
      </w:r>
      <w:r w:rsidRPr="007E603A">
        <w:rPr>
          <w:color w:val="000000"/>
        </w:rPr>
        <w:t xml:space="preserve"> </w:t>
      </w: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агрессивного</w:t>
      </w:r>
      <w:r w:rsidRPr="007E603A">
        <w:rPr>
          <w:color w:val="000000"/>
        </w:rPr>
        <w:t xml:space="preserve"> </w:t>
      </w:r>
      <w:r w:rsidRPr="007E603A">
        <w:rPr>
          <w:b/>
          <w:color w:val="000000"/>
        </w:rPr>
        <w:t xml:space="preserve">поведения </w:t>
      </w:r>
      <w:r w:rsidRPr="007E603A">
        <w:rPr>
          <w:color w:val="000000"/>
        </w:rPr>
        <w:t xml:space="preserve"> обучающихся /воспитанников (агрессивное поведение, </w:t>
      </w:r>
      <w:proofErr w:type="spellStart"/>
      <w:r w:rsidRPr="007E603A">
        <w:rPr>
          <w:color w:val="000000"/>
        </w:rPr>
        <w:t>булинг</w:t>
      </w:r>
      <w:proofErr w:type="spellEnd"/>
      <w:r w:rsidRPr="007E603A">
        <w:rPr>
          <w:color w:val="000000"/>
        </w:rPr>
        <w:t xml:space="preserve">,  </w:t>
      </w:r>
      <w:proofErr w:type="spellStart"/>
      <w:r w:rsidRPr="007E603A">
        <w:rPr>
          <w:color w:val="000000"/>
        </w:rPr>
        <w:lastRenderedPageBreak/>
        <w:t>кибербулинг</w:t>
      </w:r>
      <w:proofErr w:type="spellEnd"/>
      <w:r w:rsidRPr="007E603A">
        <w:rPr>
          <w:color w:val="000000"/>
        </w:rPr>
        <w:t xml:space="preserve"> и </w:t>
      </w:r>
      <w:proofErr w:type="spellStart"/>
      <w:r w:rsidRPr="007E603A">
        <w:rPr>
          <w:color w:val="000000"/>
        </w:rPr>
        <w:t>т</w:t>
      </w:r>
      <w:proofErr w:type="gramStart"/>
      <w:r w:rsidRPr="007E603A">
        <w:rPr>
          <w:color w:val="000000"/>
        </w:rPr>
        <w:t>.д</w:t>
      </w:r>
      <w:proofErr w:type="spellEnd"/>
      <w:proofErr w:type="gramEnd"/>
      <w:r w:rsidRPr="007E603A">
        <w:rPr>
          <w:color w:val="000000"/>
        </w:rPr>
        <w:t>)</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(см. Таблица 4).</w:t>
      </w:r>
    </w:p>
    <w:p w:rsidR="00F30956" w:rsidRPr="007E603A" w:rsidRDefault="00F30956" w:rsidP="00F30956">
      <w:pPr>
        <w:shd w:val="clear" w:color="auto" w:fill="FFFFFF"/>
        <w:ind w:left="360" w:firstLine="349"/>
        <w:jc w:val="right"/>
        <w:rPr>
          <w:color w:val="FF0000"/>
          <w:lang w:val="en-US"/>
        </w:rPr>
      </w:pPr>
      <w:r w:rsidRPr="007E603A">
        <w:rPr>
          <w:bCs/>
        </w:rPr>
        <w:t>Таблица 4</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634"/>
        <w:gridCol w:w="3544"/>
        <w:gridCol w:w="2693"/>
        <w:gridCol w:w="4253"/>
      </w:tblGrid>
      <w:tr w:rsidR="00F30956" w:rsidRPr="007E603A" w:rsidTr="00B11475">
        <w:tc>
          <w:tcPr>
            <w:tcW w:w="443"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634"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544"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3"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4253"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t>1.</w:t>
            </w:r>
          </w:p>
        </w:tc>
        <w:tc>
          <w:tcPr>
            <w:tcW w:w="3634" w:type="dxa"/>
            <w:shd w:val="clear" w:color="auto" w:fill="auto"/>
          </w:tcPr>
          <w:p w:rsidR="00F30956" w:rsidRPr="007E603A" w:rsidRDefault="00F30956" w:rsidP="00002299">
            <w:pPr>
              <w:tabs>
                <w:tab w:val="num" w:pos="720"/>
              </w:tabs>
              <w:jc w:val="both"/>
            </w:pPr>
            <w:r w:rsidRPr="007E603A">
              <w:t>Индивидуальные образовательные маршруты.</w:t>
            </w:r>
          </w:p>
        </w:tc>
        <w:tc>
          <w:tcPr>
            <w:tcW w:w="3544" w:type="dxa"/>
            <w:shd w:val="clear" w:color="auto" w:fill="auto"/>
          </w:tcPr>
          <w:p w:rsidR="00F30956" w:rsidRPr="007E603A" w:rsidRDefault="00F30956" w:rsidP="00002299">
            <w:pPr>
              <w:shd w:val="clear" w:color="auto" w:fill="FFFFFF"/>
              <w:spacing w:before="100" w:beforeAutospacing="1" w:after="100" w:afterAutospacing="1"/>
            </w:pPr>
            <w:r w:rsidRPr="007E603A">
              <w:t>Профилактика агрессивного поведения старших дошкольников.</w:t>
            </w:r>
          </w:p>
        </w:tc>
        <w:tc>
          <w:tcPr>
            <w:tcW w:w="2693" w:type="dxa"/>
            <w:shd w:val="clear" w:color="auto" w:fill="auto"/>
          </w:tcPr>
          <w:p w:rsidR="00F30956" w:rsidRPr="007E603A" w:rsidRDefault="00F30956" w:rsidP="00002299">
            <w:pPr>
              <w:tabs>
                <w:tab w:val="num" w:pos="720"/>
              </w:tabs>
              <w:jc w:val="both"/>
            </w:pPr>
            <w:r w:rsidRPr="007E603A">
              <w:t>Обучающиеся, родители, педагоги.</w:t>
            </w:r>
          </w:p>
        </w:tc>
        <w:tc>
          <w:tcPr>
            <w:tcW w:w="4253" w:type="dxa"/>
          </w:tcPr>
          <w:p w:rsidR="00F30956" w:rsidRPr="007E603A" w:rsidRDefault="00F30956" w:rsidP="00002299">
            <w:pPr>
              <w:tabs>
                <w:tab w:val="num" w:pos="720"/>
              </w:tabs>
              <w:jc w:val="both"/>
              <w:rPr>
                <w:color w:val="333333"/>
                <w:sz w:val="21"/>
                <w:szCs w:val="21"/>
                <w:shd w:val="clear" w:color="auto" w:fill="FFFFFF"/>
              </w:rPr>
            </w:pPr>
            <w:proofErr w:type="gramStart"/>
            <w:r w:rsidRPr="007E603A">
              <w:rPr>
                <w:color w:val="333333"/>
                <w:sz w:val="21"/>
                <w:szCs w:val="21"/>
                <w:shd w:val="clear" w:color="auto" w:fill="FFFFFF"/>
              </w:rPr>
              <w:t>Проведены: просветительская, профилактическая работа с родителями и педагогами, направленная на снятие, либо предупреждение провоцирующих факторов агрессивного поведения у детей.</w:t>
            </w:r>
            <w:proofErr w:type="gramEnd"/>
          </w:p>
          <w:p w:rsidR="00F30956" w:rsidRPr="007E603A" w:rsidRDefault="00F30956" w:rsidP="00002299">
            <w:pPr>
              <w:tabs>
                <w:tab w:val="num" w:pos="720"/>
              </w:tabs>
              <w:jc w:val="both"/>
            </w:pPr>
            <w:r w:rsidRPr="007E603A">
              <w:t>Коррекционно-развивающие, групповые  занятия с детьми, имеющими агрессивное поведение  по  программам социально-коммуникативной направленности. Индивидуальные занятия по программе: «</w:t>
            </w:r>
            <w:proofErr w:type="spellStart"/>
            <w:r w:rsidRPr="007E603A">
              <w:t>Недирективная</w:t>
            </w:r>
            <w:proofErr w:type="spellEnd"/>
            <w:r w:rsidRPr="007E603A">
              <w:t xml:space="preserve"> игровая терапия с дошкольниками».</w:t>
            </w: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t>2.</w:t>
            </w:r>
          </w:p>
        </w:tc>
        <w:tc>
          <w:tcPr>
            <w:tcW w:w="3634" w:type="dxa"/>
            <w:shd w:val="clear" w:color="auto" w:fill="auto"/>
          </w:tcPr>
          <w:p w:rsidR="00F30956" w:rsidRPr="007E603A" w:rsidRDefault="00F30956" w:rsidP="00002299">
            <w:pPr>
              <w:tabs>
                <w:tab w:val="num" w:pos="720"/>
              </w:tabs>
              <w:jc w:val="both"/>
            </w:pPr>
            <w:r w:rsidRPr="007E603A">
              <w:t>Программа социально-коммуникативной направленности: «Волшебный мир внутри нас».</w:t>
            </w:r>
          </w:p>
        </w:tc>
        <w:tc>
          <w:tcPr>
            <w:tcW w:w="3544" w:type="dxa"/>
            <w:shd w:val="clear" w:color="auto" w:fill="auto"/>
          </w:tcPr>
          <w:p w:rsidR="00F30956" w:rsidRPr="007E603A" w:rsidRDefault="00F30956" w:rsidP="00002299">
            <w:pPr>
              <w:ind w:right="820"/>
              <w:jc w:val="both"/>
            </w:pP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F30956" w:rsidRPr="007E603A" w:rsidRDefault="00F30956" w:rsidP="00002299">
            <w:pPr>
              <w:shd w:val="clear" w:color="auto" w:fill="FFFFFF"/>
              <w:spacing w:before="100" w:beforeAutospacing="1" w:after="100" w:afterAutospacing="1"/>
              <w:rPr>
                <w:color w:val="FF0000"/>
              </w:rPr>
            </w:pPr>
          </w:p>
        </w:tc>
        <w:tc>
          <w:tcPr>
            <w:tcW w:w="2693" w:type="dxa"/>
            <w:shd w:val="clear" w:color="auto" w:fill="auto"/>
          </w:tcPr>
          <w:p w:rsidR="00F30956" w:rsidRPr="007E603A" w:rsidRDefault="00F30956" w:rsidP="00002299">
            <w:pPr>
              <w:tabs>
                <w:tab w:val="num" w:pos="720"/>
              </w:tabs>
              <w:jc w:val="both"/>
            </w:pPr>
            <w:r w:rsidRPr="007E603A">
              <w:t>Обучающиеся.</w:t>
            </w:r>
          </w:p>
        </w:tc>
        <w:tc>
          <w:tcPr>
            <w:tcW w:w="4253" w:type="dxa"/>
          </w:tcPr>
          <w:p w:rsidR="00F30956" w:rsidRPr="007E603A" w:rsidRDefault="00F30956" w:rsidP="00002299">
            <w:pPr>
              <w:shd w:val="clear" w:color="auto" w:fill="FFFFFF"/>
              <w:contextualSpacing/>
            </w:pPr>
            <w:r w:rsidRPr="007E603A">
              <w:t>Дошкольники овладели умением различать своё эмоциональное состояние и распознавать эмоции других людей;</w:t>
            </w:r>
          </w:p>
          <w:p w:rsidR="00F30956" w:rsidRPr="007E603A" w:rsidRDefault="00F30956" w:rsidP="00002299">
            <w:pPr>
              <w:shd w:val="clear" w:color="auto" w:fill="FFFFFF"/>
              <w:contextualSpacing/>
            </w:pPr>
            <w:r w:rsidRPr="007E603A">
              <w:t xml:space="preserve">умение выражать эмоции вербально и </w:t>
            </w:r>
            <w:proofErr w:type="spellStart"/>
            <w:r w:rsidRPr="007E603A">
              <w:t>невербально</w:t>
            </w:r>
            <w:proofErr w:type="spellEnd"/>
            <w:r w:rsidRPr="007E603A">
              <w:t>;</w:t>
            </w:r>
          </w:p>
          <w:p w:rsidR="00F30956" w:rsidRPr="007E603A" w:rsidRDefault="00F30956" w:rsidP="00002299">
            <w:pPr>
              <w:shd w:val="clear" w:color="auto" w:fill="FFFFFF"/>
              <w:contextualSpacing/>
            </w:pPr>
            <w:r w:rsidRPr="007E603A">
              <w:t>умение выражать свои негативные эмоции социально-приемлемыми способами;</w:t>
            </w:r>
          </w:p>
          <w:p w:rsidR="00F30956" w:rsidRPr="007E603A" w:rsidRDefault="00F30956" w:rsidP="00002299">
            <w:pPr>
              <w:shd w:val="clear" w:color="auto" w:fill="FFFFFF"/>
              <w:contextualSpacing/>
            </w:pPr>
            <w:r w:rsidRPr="007E603A">
              <w:t xml:space="preserve"> владение способами регуляции и </w:t>
            </w:r>
            <w:proofErr w:type="spellStart"/>
            <w:r w:rsidRPr="007E603A">
              <w:t>саморегуляции</w:t>
            </w:r>
            <w:proofErr w:type="spellEnd"/>
            <w:r w:rsidRPr="007E603A">
              <w:t>;</w:t>
            </w:r>
          </w:p>
          <w:p w:rsidR="00F30956" w:rsidRPr="007E603A" w:rsidRDefault="00F30956" w:rsidP="00002299">
            <w:pPr>
              <w:shd w:val="clear" w:color="auto" w:fill="FFFFFF"/>
              <w:contextualSpacing/>
            </w:pPr>
            <w:r w:rsidRPr="007E603A">
              <w:t>наличие позитивных социальных взаимодействий у детей. Проведены психологические консультации, родительские собрания для родителей.</w:t>
            </w:r>
          </w:p>
          <w:p w:rsidR="00F30956" w:rsidRPr="007E603A" w:rsidRDefault="00F30956" w:rsidP="00002299">
            <w:pPr>
              <w:ind w:left="470"/>
              <w:contextualSpacing/>
            </w:pPr>
          </w:p>
          <w:p w:rsidR="00F30956" w:rsidRPr="007E603A" w:rsidRDefault="00F30956" w:rsidP="00002299">
            <w:pPr>
              <w:tabs>
                <w:tab w:val="num" w:pos="720"/>
              </w:tabs>
              <w:jc w:val="both"/>
              <w:rPr>
                <w:color w:val="333333"/>
                <w:sz w:val="21"/>
                <w:szCs w:val="21"/>
                <w:shd w:val="clear" w:color="auto" w:fill="FFFFFF"/>
              </w:rPr>
            </w:pP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t>3.</w:t>
            </w:r>
          </w:p>
        </w:tc>
        <w:tc>
          <w:tcPr>
            <w:tcW w:w="3634" w:type="dxa"/>
            <w:shd w:val="clear" w:color="auto" w:fill="auto"/>
          </w:tcPr>
          <w:p w:rsidR="00F30956" w:rsidRPr="007E603A" w:rsidRDefault="00F30956" w:rsidP="00002299">
            <w:pPr>
              <w:tabs>
                <w:tab w:val="num" w:pos="720"/>
              </w:tabs>
              <w:jc w:val="both"/>
            </w:pPr>
            <w:r w:rsidRPr="007E603A">
              <w:t xml:space="preserve">Разработаны буклеты, презентации, статьи по профилактике агрессивного поведения </w:t>
            </w:r>
            <w:proofErr w:type="gramStart"/>
            <w:r w:rsidRPr="007E603A">
              <w:t>обучающихся</w:t>
            </w:r>
            <w:proofErr w:type="gramEnd"/>
            <w:r w:rsidRPr="007E603A">
              <w:t>.</w:t>
            </w:r>
          </w:p>
        </w:tc>
        <w:tc>
          <w:tcPr>
            <w:tcW w:w="3544" w:type="dxa"/>
            <w:shd w:val="clear" w:color="auto" w:fill="auto"/>
          </w:tcPr>
          <w:p w:rsidR="00F30956" w:rsidRPr="007E603A" w:rsidRDefault="00F30956" w:rsidP="00002299">
            <w:pPr>
              <w:shd w:val="clear" w:color="auto" w:fill="FFFFFF"/>
              <w:spacing w:before="100" w:beforeAutospacing="1" w:after="100" w:afterAutospacing="1"/>
              <w:rPr>
                <w:color w:val="FF0000"/>
              </w:rPr>
            </w:pPr>
            <w:r w:rsidRPr="007E603A">
              <w:rPr>
                <w:color w:val="333333"/>
                <w:sz w:val="21"/>
                <w:szCs w:val="21"/>
                <w:shd w:val="clear" w:color="auto" w:fill="FFFFFF"/>
              </w:rPr>
              <w:t xml:space="preserve">Просветительская, профилактическая </w:t>
            </w:r>
            <w:proofErr w:type="gramStart"/>
            <w:r w:rsidRPr="007E603A">
              <w:rPr>
                <w:color w:val="333333"/>
                <w:sz w:val="21"/>
                <w:szCs w:val="21"/>
                <w:shd w:val="clear" w:color="auto" w:fill="FFFFFF"/>
              </w:rPr>
              <w:t>работа</w:t>
            </w:r>
            <w:proofErr w:type="gramEnd"/>
            <w:r w:rsidRPr="007E603A">
              <w:rPr>
                <w:color w:val="333333"/>
                <w:sz w:val="21"/>
                <w:szCs w:val="21"/>
                <w:shd w:val="clear" w:color="auto" w:fill="FFFFFF"/>
              </w:rPr>
              <w:t xml:space="preserve"> направленная на предупреждение агрессивного поведения обучающихся.</w:t>
            </w:r>
          </w:p>
        </w:tc>
        <w:tc>
          <w:tcPr>
            <w:tcW w:w="2693" w:type="dxa"/>
            <w:shd w:val="clear" w:color="auto" w:fill="auto"/>
          </w:tcPr>
          <w:p w:rsidR="00F30956" w:rsidRPr="007E603A" w:rsidRDefault="00F30956" w:rsidP="00002299">
            <w:pPr>
              <w:tabs>
                <w:tab w:val="num" w:pos="720"/>
              </w:tabs>
              <w:jc w:val="both"/>
            </w:pPr>
            <w:r w:rsidRPr="007E603A">
              <w:t>Родители, педагоги.</w:t>
            </w:r>
          </w:p>
        </w:tc>
        <w:tc>
          <w:tcPr>
            <w:tcW w:w="4253" w:type="dxa"/>
          </w:tcPr>
          <w:p w:rsidR="00F30956" w:rsidRPr="007E603A" w:rsidRDefault="00F30956" w:rsidP="00002299">
            <w:pPr>
              <w:tabs>
                <w:tab w:val="num" w:pos="720"/>
              </w:tabs>
              <w:jc w:val="both"/>
              <w:rPr>
                <w:color w:val="333333"/>
                <w:sz w:val="21"/>
                <w:szCs w:val="21"/>
                <w:shd w:val="clear" w:color="auto" w:fill="FFFFFF"/>
              </w:rPr>
            </w:pPr>
            <w:r w:rsidRPr="007E603A">
              <w:rPr>
                <w:color w:val="333333"/>
                <w:sz w:val="21"/>
                <w:szCs w:val="21"/>
                <w:shd w:val="clear" w:color="auto" w:fill="FFFFFF"/>
              </w:rPr>
              <w:t>Информирование родителей о возникновении  проблемы агрессивности в дошкольном возрасте, ознакомить со способами совладением  со своим гневом и гневом ребенка. Оптимизация ДРО.</w:t>
            </w:r>
          </w:p>
        </w:tc>
      </w:tr>
    </w:tbl>
    <w:p w:rsidR="00F30956" w:rsidRPr="007E603A" w:rsidRDefault="00F30956" w:rsidP="00F30956">
      <w:pPr>
        <w:shd w:val="clear" w:color="auto" w:fill="FFFFFF"/>
        <w:jc w:val="both"/>
        <w:rPr>
          <w:b/>
          <w:color w:val="000000"/>
        </w:rPr>
      </w:pPr>
    </w:p>
    <w:p w:rsidR="00F30956" w:rsidRPr="007E603A" w:rsidRDefault="00F30956" w:rsidP="004E741C">
      <w:pPr>
        <w:widowControl/>
        <w:numPr>
          <w:ilvl w:val="1"/>
          <w:numId w:val="22"/>
        </w:numPr>
        <w:shd w:val="clear" w:color="auto" w:fill="FFFFFF"/>
        <w:autoSpaceDE/>
        <w:autoSpaceDN/>
        <w:adjustRightInd/>
        <w:jc w:val="both"/>
        <w:rPr>
          <w:color w:val="000000"/>
        </w:rPr>
      </w:pPr>
      <w:r w:rsidRPr="007E603A">
        <w:rPr>
          <w:b/>
          <w:color w:val="000000"/>
        </w:rPr>
        <w:t>Мероприятия и программы по предупреждению и коррекции</w:t>
      </w:r>
      <w:r w:rsidRPr="007E603A">
        <w:rPr>
          <w:color w:val="000000"/>
        </w:rPr>
        <w:t xml:space="preserve"> </w:t>
      </w:r>
      <w:proofErr w:type="spellStart"/>
      <w:r w:rsidRPr="007E603A">
        <w:rPr>
          <w:b/>
          <w:color w:val="000000"/>
        </w:rPr>
        <w:t>делинквентного</w:t>
      </w:r>
      <w:proofErr w:type="spellEnd"/>
      <w:r w:rsidRPr="007E603A">
        <w:rPr>
          <w:b/>
          <w:color w:val="000000"/>
        </w:rPr>
        <w:t xml:space="preserve"> поведения </w:t>
      </w:r>
      <w:r w:rsidRPr="007E603A">
        <w:rPr>
          <w:color w:val="000000"/>
        </w:rPr>
        <w:t>(противоправное поведение: хулиганство, кражи и др. формы)</w:t>
      </w:r>
    </w:p>
    <w:p w:rsidR="00F30956" w:rsidRPr="007E603A" w:rsidRDefault="00F30956" w:rsidP="00F30956">
      <w:pPr>
        <w:shd w:val="clear" w:color="auto" w:fill="FFFFFF"/>
        <w:ind w:left="360" w:hanging="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(см. Таблица 5).</w:t>
      </w:r>
    </w:p>
    <w:p w:rsidR="00F30956" w:rsidRPr="007E603A" w:rsidRDefault="00F30956" w:rsidP="00F30956">
      <w:pPr>
        <w:shd w:val="clear" w:color="auto" w:fill="FFFFFF"/>
        <w:ind w:left="360" w:firstLine="349"/>
        <w:jc w:val="right"/>
        <w:rPr>
          <w:color w:val="000000"/>
          <w:lang w:val="en-US"/>
        </w:rPr>
      </w:pPr>
      <w:r w:rsidRPr="007E603A">
        <w:rPr>
          <w:bCs/>
        </w:rPr>
        <w:t>Таблица 5</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p w:rsidR="00F30956" w:rsidRPr="007E603A" w:rsidRDefault="00F30956" w:rsidP="00002299">
            <w:pPr>
              <w:tabs>
                <w:tab w:val="num" w:pos="720"/>
              </w:tabs>
              <w:jc w:val="center"/>
              <w:rPr>
                <w:b/>
                <w:color w:val="000000"/>
              </w:rPr>
            </w:pP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sz w:val="16"/>
          <w:szCs w:val="16"/>
        </w:rPr>
      </w:pPr>
    </w:p>
    <w:p w:rsidR="00F30956" w:rsidRPr="007E603A" w:rsidRDefault="00F30956" w:rsidP="004E741C">
      <w:pPr>
        <w:widowControl/>
        <w:numPr>
          <w:ilvl w:val="1"/>
          <w:numId w:val="22"/>
        </w:numPr>
        <w:shd w:val="clear" w:color="auto" w:fill="FFFFFF"/>
        <w:autoSpaceDE/>
        <w:autoSpaceDN/>
        <w:adjustRightInd/>
        <w:jc w:val="both"/>
        <w:rPr>
          <w:b/>
          <w:color w:val="000000"/>
        </w:rPr>
      </w:pPr>
      <w:r w:rsidRPr="007E603A">
        <w:rPr>
          <w:b/>
          <w:color w:val="000000"/>
        </w:rPr>
        <w:t>Мероприятия и программы по сопровождению приёмных семей</w:t>
      </w:r>
    </w:p>
    <w:p w:rsidR="00F30956" w:rsidRPr="007E603A" w:rsidRDefault="00F30956" w:rsidP="00F30956">
      <w:pPr>
        <w:shd w:val="clear" w:color="auto" w:fill="FFFFFF"/>
        <w:ind w:left="284" w:firstLine="76"/>
        <w:jc w:val="both"/>
        <w:rPr>
          <w:color w:val="000000"/>
        </w:rPr>
      </w:pPr>
      <w:r w:rsidRPr="007E603A">
        <w:rPr>
          <w:b/>
          <w:color w:val="000000"/>
          <w:u w:val="single"/>
        </w:rPr>
        <w:lastRenderedPageBreak/>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(см. Таблица 6).</w:t>
      </w:r>
    </w:p>
    <w:p w:rsidR="00F30956" w:rsidRPr="007E603A" w:rsidRDefault="00F30956" w:rsidP="00F30956">
      <w:pPr>
        <w:shd w:val="clear" w:color="auto" w:fill="FFFFFF"/>
        <w:ind w:left="360"/>
        <w:jc w:val="right"/>
        <w:rPr>
          <w:color w:val="000000"/>
          <w:lang w:val="en-US"/>
        </w:rPr>
      </w:pPr>
      <w:r w:rsidRPr="007E603A">
        <w:rPr>
          <w:bCs/>
        </w:rPr>
        <w:t>Таблица 6</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jc w:val="both"/>
        <w:rPr>
          <w:b/>
          <w:color w:val="000000"/>
        </w:rPr>
      </w:pPr>
    </w:p>
    <w:p w:rsidR="00F30956" w:rsidRPr="007E603A" w:rsidRDefault="00F30956" w:rsidP="004E741C">
      <w:pPr>
        <w:widowControl/>
        <w:numPr>
          <w:ilvl w:val="1"/>
          <w:numId w:val="22"/>
        </w:numPr>
        <w:shd w:val="clear" w:color="auto" w:fill="FFFFFF"/>
        <w:autoSpaceDE/>
        <w:autoSpaceDN/>
        <w:adjustRightInd/>
        <w:jc w:val="both"/>
        <w:rPr>
          <w:b/>
          <w:color w:val="000000"/>
        </w:rPr>
      </w:pP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проявлений жестокости и насилия по отношению к несовершеннолетним, причинения вреда их здоровью, физическому и нравственному развитию (со стороны взрослых)</w:t>
      </w:r>
    </w:p>
    <w:p w:rsidR="00F30956" w:rsidRPr="007E603A" w:rsidRDefault="00F30956" w:rsidP="00F30956">
      <w:pPr>
        <w:shd w:val="clear" w:color="auto" w:fill="FFFFFF"/>
        <w:ind w:left="360" w:hanging="76"/>
        <w:jc w:val="both"/>
        <w:rPr>
          <w:bCs/>
          <w:lang w:val="en-US"/>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7)</w:t>
      </w:r>
      <w:r w:rsidRPr="007E603A">
        <w:rPr>
          <w:bCs/>
          <w:lang w:val="en-US"/>
        </w:rPr>
        <w:t>.</w:t>
      </w:r>
    </w:p>
    <w:p w:rsidR="00F30956" w:rsidRPr="007E603A" w:rsidRDefault="00F30956" w:rsidP="00F30956">
      <w:pPr>
        <w:shd w:val="clear" w:color="auto" w:fill="FFFFFF"/>
        <w:ind w:left="360"/>
        <w:jc w:val="right"/>
        <w:rPr>
          <w:color w:val="000000"/>
          <w:lang w:val="en-US"/>
        </w:rPr>
      </w:pPr>
      <w:r w:rsidRPr="007E603A">
        <w:rPr>
          <w:bCs/>
        </w:rPr>
        <w:t>Таблица 7</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firstLine="349"/>
        <w:jc w:val="both"/>
        <w:rPr>
          <w:bCs/>
        </w:rPr>
      </w:pPr>
    </w:p>
    <w:p w:rsidR="00F30956" w:rsidRPr="007E603A" w:rsidRDefault="00F30956" w:rsidP="004E741C">
      <w:pPr>
        <w:widowControl/>
        <w:numPr>
          <w:ilvl w:val="0"/>
          <w:numId w:val="22"/>
        </w:numPr>
        <w:shd w:val="clear" w:color="auto" w:fill="FFFFFF"/>
        <w:autoSpaceDE/>
        <w:autoSpaceDN/>
        <w:adjustRightInd/>
        <w:jc w:val="both"/>
        <w:rPr>
          <w:color w:val="000000"/>
        </w:rPr>
      </w:pPr>
      <w:r w:rsidRPr="007E603A">
        <w:rPr>
          <w:b/>
          <w:color w:val="000000"/>
        </w:rPr>
        <w:t xml:space="preserve">Психологическое сопровождение деятельности по сохранению и укреплению здоровья обучающихся /воспитанников </w:t>
      </w:r>
    </w:p>
    <w:p w:rsidR="00F30956" w:rsidRPr="007E603A" w:rsidRDefault="00F30956" w:rsidP="00F30956">
      <w:pPr>
        <w:shd w:val="clear" w:color="auto" w:fill="FFFFFF"/>
        <w:jc w:val="both"/>
        <w:rPr>
          <w:color w:val="000000"/>
        </w:rPr>
      </w:pPr>
      <w:r w:rsidRPr="007E603A">
        <w:rPr>
          <w:b/>
          <w:color w:val="000000"/>
        </w:rPr>
        <w:t xml:space="preserve">4.1. Мероприятия и программы </w:t>
      </w:r>
      <w:proofErr w:type="spellStart"/>
      <w:r w:rsidRPr="007E603A">
        <w:rPr>
          <w:b/>
          <w:color w:val="000000"/>
        </w:rPr>
        <w:t>общепрофилактического</w:t>
      </w:r>
      <w:proofErr w:type="spellEnd"/>
      <w:r w:rsidRPr="007E603A">
        <w:rPr>
          <w:b/>
          <w:color w:val="000000"/>
        </w:rPr>
        <w:t xml:space="preserve"> характера </w:t>
      </w:r>
      <w:r w:rsidRPr="007E603A">
        <w:rPr>
          <w:color w:val="000000"/>
        </w:rPr>
        <w:t>(по вопросам сохранения и укрепления здоровья, формирования ценностей здорового образа жизни и т.д.)</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w:t>
      </w:r>
      <w:proofErr w:type="spellStart"/>
      <w:r w:rsidRPr="007E603A">
        <w:rPr>
          <w:b/>
          <w:color w:val="000000"/>
        </w:rPr>
        <w:t>общепрофилактического</w:t>
      </w:r>
      <w:proofErr w:type="spellEnd"/>
      <w:r w:rsidRPr="007E603A">
        <w:rPr>
          <w:b/>
          <w:color w:val="000000"/>
        </w:rPr>
        <w:t xml:space="preserve"> характера </w:t>
      </w:r>
      <w:r w:rsidRPr="007E603A">
        <w:rPr>
          <w:bCs/>
        </w:rPr>
        <w:t>(см. Таблица 8).</w:t>
      </w:r>
    </w:p>
    <w:p w:rsidR="00F30956" w:rsidRPr="007E603A" w:rsidRDefault="00F30956" w:rsidP="00F30956">
      <w:pPr>
        <w:shd w:val="clear" w:color="auto" w:fill="FFFFFF"/>
        <w:ind w:left="360" w:firstLine="349"/>
        <w:jc w:val="right"/>
        <w:rPr>
          <w:color w:val="000000"/>
          <w:lang w:val="en-US"/>
        </w:rPr>
      </w:pPr>
      <w:r w:rsidRPr="007E603A">
        <w:rPr>
          <w:bCs/>
        </w:rPr>
        <w:t>Таблица 8</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firstLine="349"/>
        <w:jc w:val="both"/>
        <w:rPr>
          <w:color w:val="000000"/>
        </w:rPr>
      </w:pPr>
    </w:p>
    <w:p w:rsidR="00F30956" w:rsidRPr="007E603A" w:rsidRDefault="00F30956" w:rsidP="00F30956">
      <w:pPr>
        <w:shd w:val="clear" w:color="auto" w:fill="FFFFFF"/>
        <w:jc w:val="both"/>
        <w:rPr>
          <w:color w:val="000000"/>
        </w:rPr>
      </w:pPr>
      <w:r w:rsidRPr="007E603A">
        <w:rPr>
          <w:b/>
          <w:color w:val="000000"/>
        </w:rPr>
        <w:t>4.2. Мероприятия и программы по предупреждению и коррекции</w:t>
      </w:r>
      <w:r w:rsidRPr="007E603A">
        <w:rPr>
          <w:color w:val="000000"/>
        </w:rPr>
        <w:t xml:space="preserve"> </w:t>
      </w:r>
      <w:r w:rsidRPr="007E603A">
        <w:rPr>
          <w:b/>
          <w:color w:val="000000"/>
        </w:rPr>
        <w:t>потребления ПАВ</w:t>
      </w:r>
      <w:r w:rsidRPr="007E603A">
        <w:rPr>
          <w:color w:val="000000"/>
        </w:rPr>
        <w:t xml:space="preserve"> (зависимое поведение: наркомания, токсикомания, курение, алкоголизм)</w:t>
      </w:r>
    </w:p>
    <w:p w:rsidR="00F30956" w:rsidRPr="007E603A" w:rsidRDefault="00F30956" w:rsidP="00F30956">
      <w:pPr>
        <w:shd w:val="clear" w:color="auto" w:fill="FFFFFF"/>
        <w:ind w:firstLine="709"/>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9).</w:t>
      </w:r>
    </w:p>
    <w:p w:rsidR="00F30956" w:rsidRPr="007E603A" w:rsidRDefault="00F30956" w:rsidP="00F30956">
      <w:pPr>
        <w:shd w:val="clear" w:color="auto" w:fill="FFFFFF"/>
        <w:ind w:left="360" w:firstLine="349"/>
        <w:jc w:val="right"/>
        <w:rPr>
          <w:color w:val="FF0000"/>
        </w:rPr>
      </w:pPr>
      <w:r w:rsidRPr="007E603A">
        <w:rPr>
          <w:bCs/>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1887"/>
        <w:gridCol w:w="4394"/>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gridSpan w:val="2"/>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002299">
        <w:trPr>
          <w:gridAfter w:val="1"/>
          <w:wAfter w:w="4394" w:type="dxa"/>
        </w:trPr>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1887"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b/>
          <w:color w:val="000000"/>
        </w:rPr>
      </w:pPr>
    </w:p>
    <w:p w:rsidR="00F30956" w:rsidRPr="007E603A" w:rsidRDefault="00F30956" w:rsidP="004E741C">
      <w:pPr>
        <w:widowControl/>
        <w:numPr>
          <w:ilvl w:val="1"/>
          <w:numId w:val="22"/>
        </w:numPr>
        <w:shd w:val="clear" w:color="auto" w:fill="FFFFFF"/>
        <w:autoSpaceDE/>
        <w:autoSpaceDN/>
        <w:adjustRightInd/>
        <w:jc w:val="both"/>
        <w:rPr>
          <w:b/>
          <w:color w:val="000000"/>
        </w:rPr>
      </w:pP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виртуальной (</w:t>
      </w:r>
      <w:proofErr w:type="gramStart"/>
      <w:r w:rsidRPr="007E603A">
        <w:rPr>
          <w:b/>
          <w:color w:val="000000"/>
        </w:rPr>
        <w:t>интернет-зависимости</w:t>
      </w:r>
      <w:proofErr w:type="gramEnd"/>
      <w:r w:rsidRPr="007E603A">
        <w:rPr>
          <w:b/>
          <w:color w:val="000000"/>
        </w:rPr>
        <w:t>) и игровой  зависимости</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10).</w:t>
      </w:r>
    </w:p>
    <w:p w:rsidR="00F30956" w:rsidRPr="007E603A" w:rsidRDefault="00F30956" w:rsidP="00F30956">
      <w:pPr>
        <w:shd w:val="clear" w:color="auto" w:fill="FFFFFF"/>
        <w:jc w:val="right"/>
        <w:rPr>
          <w:color w:val="FF0000"/>
          <w:lang w:val="en-US"/>
        </w:rPr>
      </w:pPr>
      <w:r w:rsidRPr="007E603A">
        <w:rPr>
          <w:bCs/>
        </w:rPr>
        <w:t xml:space="preserve">Таблица </w:t>
      </w:r>
      <w:r w:rsidRPr="007E603A">
        <w:rPr>
          <w:bCs/>
          <w:lang w:val="en-U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jc w:val="both"/>
        <w:rPr>
          <w:b/>
          <w:color w:val="000000"/>
        </w:rPr>
      </w:pPr>
    </w:p>
    <w:p w:rsidR="00F30956" w:rsidRPr="007E603A" w:rsidRDefault="00F30956" w:rsidP="00F30956">
      <w:pPr>
        <w:shd w:val="clear" w:color="auto" w:fill="FFFFFF"/>
        <w:jc w:val="both"/>
        <w:rPr>
          <w:color w:val="000000"/>
        </w:rPr>
      </w:pPr>
      <w:r w:rsidRPr="007E603A">
        <w:rPr>
          <w:b/>
          <w:color w:val="000000"/>
        </w:rPr>
        <w:t>4.4.</w:t>
      </w:r>
      <w:r w:rsidRPr="007E603A">
        <w:rPr>
          <w:color w:val="000000"/>
        </w:rPr>
        <w:t xml:space="preserve"> </w:t>
      </w:r>
      <w:r w:rsidRPr="007E603A">
        <w:rPr>
          <w:b/>
          <w:color w:val="000000"/>
        </w:rPr>
        <w:t>Мероприятия и программы по теме «безопасный интернет», в том числе</w:t>
      </w:r>
      <w:r w:rsidRPr="007E603A">
        <w:rPr>
          <w:color w:val="000000"/>
        </w:rPr>
        <w:t xml:space="preserve"> </w:t>
      </w:r>
      <w:r w:rsidRPr="007E603A">
        <w:rPr>
          <w:b/>
          <w:color w:val="000000"/>
        </w:rPr>
        <w:t>по предупреждению потребления и /или распространения деструктивного контента в сети Интернет</w:t>
      </w:r>
    </w:p>
    <w:p w:rsidR="00F30956" w:rsidRPr="007E603A" w:rsidRDefault="00F30956" w:rsidP="00F30956">
      <w:pPr>
        <w:shd w:val="clear" w:color="auto" w:fill="FFFFFF"/>
        <w:ind w:left="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color w:val="000000"/>
        </w:rPr>
        <w:t>(см. Таблица 11).</w:t>
      </w:r>
    </w:p>
    <w:p w:rsidR="00F30956" w:rsidRPr="007E603A" w:rsidRDefault="00F30956" w:rsidP="00F30956">
      <w:pPr>
        <w:shd w:val="clear" w:color="auto" w:fill="FFFFFF"/>
        <w:ind w:left="360" w:firstLine="349"/>
        <w:jc w:val="right"/>
        <w:rPr>
          <w:color w:val="000000"/>
          <w:lang w:val="en-US"/>
        </w:rPr>
      </w:pPr>
      <w:r w:rsidRPr="007E603A">
        <w:rPr>
          <w:bCs/>
          <w:color w:val="000000"/>
        </w:rPr>
        <w:t>Таблица 1</w:t>
      </w:r>
      <w:r w:rsidRPr="007E603A">
        <w:rPr>
          <w:bCs/>
          <w:color w:val="000000"/>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jc w:val="both"/>
        <w:rPr>
          <w:b/>
          <w:color w:val="000000"/>
        </w:rPr>
      </w:pPr>
    </w:p>
    <w:p w:rsidR="00F30956" w:rsidRPr="007E603A" w:rsidRDefault="00F30956" w:rsidP="00F30956">
      <w:pPr>
        <w:shd w:val="clear" w:color="auto" w:fill="FFFFFF"/>
        <w:jc w:val="both"/>
        <w:rPr>
          <w:color w:val="000000"/>
        </w:rPr>
      </w:pPr>
      <w:r w:rsidRPr="007E603A">
        <w:rPr>
          <w:b/>
          <w:color w:val="000000"/>
        </w:rPr>
        <w:t>4.5</w:t>
      </w:r>
      <w:r w:rsidRPr="007E603A">
        <w:rPr>
          <w:color w:val="000000"/>
        </w:rPr>
        <w:t xml:space="preserve">. </w:t>
      </w: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рискованного поведения,</w:t>
      </w:r>
      <w:r w:rsidRPr="007E603A">
        <w:rPr>
          <w:color w:val="000000"/>
        </w:rPr>
        <w:t xml:space="preserve">  представляющего опасность для жизни (пример: «</w:t>
      </w:r>
      <w:proofErr w:type="spellStart"/>
      <w:r w:rsidRPr="007E603A">
        <w:rPr>
          <w:color w:val="000000"/>
        </w:rPr>
        <w:t>зацепинг</w:t>
      </w:r>
      <w:proofErr w:type="spellEnd"/>
      <w:r w:rsidRPr="007E603A">
        <w:rPr>
          <w:color w:val="000000"/>
        </w:rPr>
        <w:t>», «</w:t>
      </w:r>
      <w:proofErr w:type="spellStart"/>
      <w:r w:rsidRPr="007E603A">
        <w:rPr>
          <w:color w:val="000000"/>
        </w:rPr>
        <w:t>руфинг</w:t>
      </w:r>
      <w:proofErr w:type="spellEnd"/>
      <w:r w:rsidRPr="007E603A">
        <w:rPr>
          <w:color w:val="000000"/>
        </w:rPr>
        <w:t>»)</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12).</w:t>
      </w:r>
    </w:p>
    <w:p w:rsidR="00F30956" w:rsidRPr="007E603A" w:rsidRDefault="00F30956" w:rsidP="00F30956">
      <w:pPr>
        <w:shd w:val="clear" w:color="auto" w:fill="FFFFFF"/>
        <w:ind w:left="360" w:firstLine="349"/>
        <w:jc w:val="right"/>
        <w:rPr>
          <w:color w:val="FF0000"/>
          <w:lang w:val="en-US"/>
        </w:rPr>
      </w:pPr>
      <w:r w:rsidRPr="007E603A">
        <w:rPr>
          <w:bCs/>
        </w:rPr>
        <w:lastRenderedPageBreak/>
        <w:t>Таблица1</w:t>
      </w:r>
      <w:r w:rsidRPr="007E603A">
        <w:rPr>
          <w:bCs/>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947"/>
        <w:gridCol w:w="1881"/>
        <w:gridCol w:w="1979"/>
        <w:gridCol w:w="6317"/>
      </w:tblGrid>
      <w:tr w:rsidR="00F30956" w:rsidRPr="007E603A" w:rsidTr="00B11475">
        <w:tc>
          <w:tcPr>
            <w:tcW w:w="443"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947"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881"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1979"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317"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3" w:type="dxa"/>
            <w:shd w:val="clear" w:color="auto" w:fill="auto"/>
          </w:tcPr>
          <w:p w:rsidR="00F30956" w:rsidRPr="007E603A" w:rsidRDefault="00F30956" w:rsidP="00002299">
            <w:pPr>
              <w:tabs>
                <w:tab w:val="num" w:pos="720"/>
              </w:tabs>
              <w:jc w:val="both"/>
              <w:rPr>
                <w:color w:val="FF0000"/>
              </w:rPr>
            </w:pPr>
          </w:p>
        </w:tc>
        <w:tc>
          <w:tcPr>
            <w:tcW w:w="3947" w:type="dxa"/>
            <w:shd w:val="clear" w:color="auto" w:fill="auto"/>
          </w:tcPr>
          <w:p w:rsidR="00F30956" w:rsidRPr="007E603A" w:rsidRDefault="00F30956" w:rsidP="00002299">
            <w:pPr>
              <w:tabs>
                <w:tab w:val="num" w:pos="720"/>
              </w:tabs>
              <w:jc w:val="both"/>
              <w:rPr>
                <w:i/>
                <w:color w:val="FF0000"/>
              </w:rPr>
            </w:pPr>
          </w:p>
        </w:tc>
        <w:tc>
          <w:tcPr>
            <w:tcW w:w="1881" w:type="dxa"/>
            <w:shd w:val="clear" w:color="auto" w:fill="auto"/>
          </w:tcPr>
          <w:p w:rsidR="00F30956" w:rsidRPr="007E603A" w:rsidRDefault="00F30956" w:rsidP="00002299">
            <w:pPr>
              <w:tabs>
                <w:tab w:val="num" w:pos="720"/>
              </w:tabs>
              <w:jc w:val="both"/>
              <w:rPr>
                <w:color w:val="FF0000"/>
              </w:rPr>
            </w:pPr>
          </w:p>
        </w:tc>
        <w:tc>
          <w:tcPr>
            <w:tcW w:w="1979" w:type="dxa"/>
            <w:shd w:val="clear" w:color="auto" w:fill="auto"/>
          </w:tcPr>
          <w:p w:rsidR="00F30956" w:rsidRPr="007E603A" w:rsidRDefault="00F30956" w:rsidP="00002299">
            <w:pPr>
              <w:tabs>
                <w:tab w:val="num" w:pos="720"/>
              </w:tabs>
              <w:jc w:val="both"/>
              <w:rPr>
                <w:color w:val="FF0000"/>
              </w:rPr>
            </w:pPr>
          </w:p>
        </w:tc>
        <w:tc>
          <w:tcPr>
            <w:tcW w:w="6317"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color w:val="000000"/>
        </w:rPr>
      </w:pPr>
    </w:p>
    <w:p w:rsidR="00F30956" w:rsidRPr="007E603A" w:rsidRDefault="00F30956" w:rsidP="00F30956">
      <w:pPr>
        <w:shd w:val="clear" w:color="auto" w:fill="FFFFFF"/>
        <w:jc w:val="both"/>
        <w:rPr>
          <w:color w:val="000000"/>
        </w:rPr>
      </w:pPr>
      <w:r w:rsidRPr="007E603A">
        <w:rPr>
          <w:b/>
          <w:color w:val="000000"/>
        </w:rPr>
        <w:t>4.6.</w:t>
      </w:r>
      <w:r w:rsidRPr="007E603A">
        <w:rPr>
          <w:color w:val="000000"/>
        </w:rPr>
        <w:t xml:space="preserve"> </w:t>
      </w:r>
      <w:r w:rsidRPr="007E603A">
        <w:rPr>
          <w:b/>
          <w:color w:val="000000"/>
        </w:rPr>
        <w:t>Мероприятия и программы по предупреждению/ коррекции</w:t>
      </w:r>
      <w:r w:rsidRPr="007E603A">
        <w:rPr>
          <w:color w:val="000000"/>
        </w:rPr>
        <w:t xml:space="preserve"> </w:t>
      </w:r>
      <w:proofErr w:type="spellStart"/>
      <w:r w:rsidRPr="007E603A">
        <w:rPr>
          <w:b/>
          <w:color w:val="000000"/>
        </w:rPr>
        <w:t>самоповреждающего</w:t>
      </w:r>
      <w:proofErr w:type="spellEnd"/>
      <w:r w:rsidRPr="007E603A">
        <w:rPr>
          <w:b/>
          <w:color w:val="000000"/>
        </w:rPr>
        <w:t xml:space="preserve"> и</w:t>
      </w:r>
      <w:r w:rsidRPr="007E603A">
        <w:rPr>
          <w:color w:val="000000"/>
        </w:rPr>
        <w:t xml:space="preserve"> </w:t>
      </w:r>
      <w:r w:rsidRPr="007E603A">
        <w:rPr>
          <w:b/>
          <w:color w:val="000000"/>
        </w:rPr>
        <w:t>суицидального  поведения</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13).</w:t>
      </w:r>
    </w:p>
    <w:p w:rsidR="00F30956" w:rsidRPr="007E603A" w:rsidRDefault="00F30956" w:rsidP="00F30956">
      <w:pPr>
        <w:shd w:val="clear" w:color="auto" w:fill="FFFFFF"/>
        <w:ind w:left="360" w:firstLine="349"/>
        <w:jc w:val="right"/>
        <w:rPr>
          <w:color w:val="FF0000"/>
          <w:lang w:val="en-US"/>
        </w:rPr>
      </w:pPr>
      <w:r w:rsidRPr="007E603A">
        <w:rPr>
          <w:bCs/>
        </w:rPr>
        <w:t>Таблица 1</w:t>
      </w:r>
      <w:r w:rsidRPr="007E603A">
        <w:rPr>
          <w:bCs/>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color w:val="000000"/>
        </w:rPr>
      </w:pPr>
    </w:p>
    <w:p w:rsidR="00F30956" w:rsidRPr="007E603A" w:rsidRDefault="00F30956" w:rsidP="00F30956">
      <w:pPr>
        <w:tabs>
          <w:tab w:val="num" w:pos="720"/>
        </w:tabs>
        <w:jc w:val="both"/>
      </w:pPr>
      <w:r w:rsidRPr="007E603A">
        <w:t>Количество педагогов-психологов, участвующих в проведении работы по  профилактике суицидального поведения несовершеннолетних ___________(чел.)</w:t>
      </w:r>
    </w:p>
    <w:p w:rsidR="00F30956" w:rsidRPr="007E603A" w:rsidRDefault="00F30956" w:rsidP="00F30956">
      <w:pPr>
        <w:shd w:val="clear" w:color="auto" w:fill="FFFFFF"/>
        <w:jc w:val="both"/>
        <w:rPr>
          <w:color w:val="000000"/>
        </w:rPr>
      </w:pPr>
    </w:p>
    <w:p w:rsidR="00F30956" w:rsidRPr="007E603A" w:rsidRDefault="00F30956" w:rsidP="00F30956">
      <w:pPr>
        <w:tabs>
          <w:tab w:val="num" w:pos="720"/>
        </w:tabs>
        <w:jc w:val="both"/>
        <w:rPr>
          <w:b/>
          <w:color w:val="000000"/>
        </w:rPr>
      </w:pPr>
      <w:r w:rsidRPr="007E603A">
        <w:rPr>
          <w:b/>
          <w:color w:val="000000"/>
        </w:rPr>
        <w:t xml:space="preserve">5. Психологическое сопровождение профессионального самоопределения,  </w:t>
      </w:r>
      <w:proofErr w:type="spellStart"/>
      <w:r w:rsidRPr="007E603A">
        <w:rPr>
          <w:b/>
          <w:color w:val="000000"/>
        </w:rPr>
        <w:t>предпрофильной</w:t>
      </w:r>
      <w:proofErr w:type="spellEnd"/>
      <w:r w:rsidRPr="007E603A">
        <w:rPr>
          <w:b/>
          <w:color w:val="000000"/>
        </w:rPr>
        <w:t xml:space="preserve"> подготовки и профильного обучения обучающихся/воспитанников</w:t>
      </w:r>
    </w:p>
    <w:p w:rsidR="00F30956" w:rsidRPr="007E603A" w:rsidRDefault="00F30956" w:rsidP="00F30956">
      <w:pPr>
        <w:shd w:val="clear" w:color="auto" w:fill="FFFFFF"/>
        <w:ind w:left="360" w:hanging="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направления </w:t>
      </w:r>
      <w:r w:rsidRPr="007E603A">
        <w:rPr>
          <w:bCs/>
        </w:rPr>
        <w:t>(см. Таблица 14).</w:t>
      </w:r>
    </w:p>
    <w:p w:rsidR="00F30956" w:rsidRPr="007E603A" w:rsidRDefault="00F30956" w:rsidP="00F30956">
      <w:pPr>
        <w:shd w:val="clear" w:color="auto" w:fill="FFFFFF"/>
        <w:ind w:left="360" w:firstLine="349"/>
        <w:jc w:val="right"/>
        <w:rPr>
          <w:color w:val="000000"/>
          <w:lang w:val="en-US"/>
        </w:rPr>
      </w:pPr>
      <w:r w:rsidRPr="007E603A">
        <w:rPr>
          <w:bCs/>
        </w:rPr>
        <w:t>Таблица 1</w:t>
      </w:r>
      <w:r w:rsidRPr="007E603A">
        <w:rPr>
          <w:bCs/>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1440"/>
        <w:jc w:val="both"/>
        <w:rPr>
          <w:color w:val="000000"/>
          <w:highlight w:val="yellow"/>
        </w:rPr>
      </w:pPr>
    </w:p>
    <w:p w:rsidR="00F30956" w:rsidRPr="007E603A" w:rsidRDefault="00F30956" w:rsidP="004E741C">
      <w:pPr>
        <w:widowControl/>
        <w:numPr>
          <w:ilvl w:val="0"/>
          <w:numId w:val="19"/>
        </w:numPr>
        <w:shd w:val="clear" w:color="auto" w:fill="FFFFFF"/>
        <w:autoSpaceDE/>
        <w:autoSpaceDN/>
        <w:adjustRightInd/>
        <w:jc w:val="both"/>
        <w:rPr>
          <w:color w:val="000000"/>
        </w:rPr>
      </w:pPr>
      <w:r w:rsidRPr="007E603A">
        <w:rPr>
          <w:b/>
          <w:color w:val="000000"/>
          <w:u w:val="single"/>
        </w:rPr>
        <w:t>Оказание адресной психолого-педагогической помощи целевым группам</w:t>
      </w:r>
      <w:r w:rsidRPr="007E603A">
        <w:rPr>
          <w:b/>
          <w:color w:val="000000"/>
        </w:rPr>
        <w:t xml:space="preserve"> обучающихся/воспитанников</w:t>
      </w:r>
    </w:p>
    <w:p w:rsidR="00F30956" w:rsidRPr="007E603A" w:rsidRDefault="00F30956" w:rsidP="004E741C">
      <w:pPr>
        <w:widowControl/>
        <w:numPr>
          <w:ilvl w:val="0"/>
          <w:numId w:val="23"/>
        </w:numPr>
        <w:shd w:val="clear" w:color="auto" w:fill="FFFFFF"/>
        <w:tabs>
          <w:tab w:val="left" w:pos="284"/>
        </w:tabs>
        <w:jc w:val="both"/>
        <w:rPr>
          <w:rFonts w:ascii="Calibri" w:hAnsi="Calibri" w:cs="Calibri"/>
          <w:b/>
          <w:color w:val="000000"/>
        </w:rPr>
      </w:pPr>
      <w:r w:rsidRPr="007E603A">
        <w:rPr>
          <w:b/>
          <w:color w:val="000000"/>
        </w:rPr>
        <w:t>Оказание психолого-педагогической помощи лицам с ограниченными возможностями здоровья.</w:t>
      </w:r>
    </w:p>
    <w:p w:rsidR="00F30956" w:rsidRPr="007E603A" w:rsidRDefault="00F30956" w:rsidP="00F30956">
      <w:pPr>
        <w:shd w:val="clear" w:color="auto" w:fill="FFFFFF"/>
        <w:jc w:val="both"/>
        <w:rPr>
          <w:color w:val="000000"/>
        </w:rPr>
      </w:pPr>
      <w:r w:rsidRPr="007E603A">
        <w:rPr>
          <w:b/>
          <w:color w:val="000000"/>
          <w:u w:val="single"/>
        </w:rPr>
        <w:t xml:space="preserve">Назовите </w:t>
      </w:r>
      <w:r w:rsidRPr="007E603A">
        <w:rPr>
          <w:color w:val="000000"/>
        </w:rPr>
        <w:t xml:space="preserve">мероприятия или реализуемые программы с данной целевой группой </w:t>
      </w:r>
      <w:r w:rsidRPr="007E603A">
        <w:rPr>
          <w:bCs/>
          <w:color w:val="000000"/>
        </w:rPr>
        <w:t>(см. Таблица 15).</w:t>
      </w:r>
    </w:p>
    <w:p w:rsidR="00F30956" w:rsidRPr="007E603A" w:rsidRDefault="00F30956" w:rsidP="00F30956">
      <w:pPr>
        <w:shd w:val="clear" w:color="auto" w:fill="FFFFFF"/>
        <w:ind w:left="360"/>
        <w:jc w:val="right"/>
        <w:rPr>
          <w:b/>
          <w:color w:val="000000"/>
          <w:lang w:val="en-US"/>
        </w:rPr>
      </w:pPr>
      <w:r w:rsidRPr="007E603A">
        <w:rPr>
          <w:bCs/>
        </w:rPr>
        <w:t>Таблица 1</w:t>
      </w:r>
      <w:r w:rsidRPr="007E603A">
        <w:rPr>
          <w:bCs/>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3410"/>
        <w:gridCol w:w="3348"/>
        <w:gridCol w:w="2693"/>
        <w:gridCol w:w="4678"/>
      </w:tblGrid>
      <w:tr w:rsidR="00F30956" w:rsidRPr="007E603A" w:rsidTr="00B11475">
        <w:tc>
          <w:tcPr>
            <w:tcW w:w="438"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410" w:type="dxa"/>
            <w:shd w:val="clear" w:color="auto" w:fill="auto"/>
          </w:tcPr>
          <w:p w:rsidR="00F30956" w:rsidRPr="007E603A" w:rsidRDefault="00F30956" w:rsidP="00002299">
            <w:pPr>
              <w:tabs>
                <w:tab w:val="num" w:pos="720"/>
              </w:tabs>
              <w:jc w:val="center"/>
              <w:rPr>
                <w:b/>
                <w:color w:val="000000"/>
              </w:rPr>
            </w:pPr>
            <w:r w:rsidRPr="007E603A">
              <w:rPr>
                <w:b/>
                <w:color w:val="000000"/>
              </w:rPr>
              <w:t>Вид работы, название мероприятия и/или реализуемой программы</w:t>
            </w:r>
          </w:p>
          <w:p w:rsidR="00F30956" w:rsidRPr="007E603A" w:rsidRDefault="00F30956" w:rsidP="00002299">
            <w:pPr>
              <w:tabs>
                <w:tab w:val="num" w:pos="720"/>
              </w:tabs>
              <w:jc w:val="center"/>
              <w:rPr>
                <w:b/>
                <w:color w:val="000000"/>
              </w:rPr>
            </w:pPr>
          </w:p>
        </w:tc>
        <w:tc>
          <w:tcPr>
            <w:tcW w:w="3348"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3" w:type="dxa"/>
            <w:shd w:val="clear" w:color="auto" w:fill="auto"/>
          </w:tcPr>
          <w:p w:rsidR="00F30956" w:rsidRPr="007E603A" w:rsidRDefault="00F30956" w:rsidP="00002299">
            <w:pPr>
              <w:tabs>
                <w:tab w:val="num" w:pos="720"/>
              </w:tabs>
              <w:jc w:val="center"/>
              <w:rPr>
                <w:b/>
                <w:color w:val="000000"/>
              </w:rPr>
            </w:pPr>
            <w:r w:rsidRPr="007E603A">
              <w:rPr>
                <w:b/>
                <w:color w:val="000000"/>
              </w:rPr>
              <w:t xml:space="preserve">Возраст </w:t>
            </w:r>
            <w:proofErr w:type="gramStart"/>
            <w:r w:rsidRPr="007E603A">
              <w:rPr>
                <w:b/>
                <w:color w:val="000000"/>
              </w:rPr>
              <w:t>обучающихся</w:t>
            </w:r>
            <w:proofErr w:type="gramEnd"/>
            <w:r w:rsidRPr="007E603A">
              <w:rPr>
                <w:b/>
                <w:color w:val="000000"/>
              </w:rPr>
              <w:t>/воспитан-</w:t>
            </w:r>
            <w:proofErr w:type="spellStart"/>
            <w:r w:rsidRPr="007E603A">
              <w:rPr>
                <w:b/>
                <w:color w:val="000000"/>
              </w:rPr>
              <w:t>ников</w:t>
            </w:r>
            <w:proofErr w:type="spellEnd"/>
          </w:p>
        </w:tc>
        <w:tc>
          <w:tcPr>
            <w:tcW w:w="4678"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38" w:type="dxa"/>
            <w:shd w:val="clear" w:color="auto" w:fill="auto"/>
          </w:tcPr>
          <w:p w:rsidR="00F30956" w:rsidRPr="007E603A" w:rsidRDefault="00F30956" w:rsidP="00002299">
            <w:pPr>
              <w:tabs>
                <w:tab w:val="num" w:pos="720"/>
              </w:tabs>
              <w:jc w:val="both"/>
            </w:pPr>
            <w:r w:rsidRPr="007E603A">
              <w:t>1</w:t>
            </w:r>
          </w:p>
        </w:tc>
        <w:tc>
          <w:tcPr>
            <w:tcW w:w="3410" w:type="dxa"/>
            <w:shd w:val="clear" w:color="auto" w:fill="auto"/>
          </w:tcPr>
          <w:p w:rsidR="00F30956" w:rsidRPr="007E603A" w:rsidRDefault="00F30956" w:rsidP="00002299">
            <w:pPr>
              <w:spacing w:after="120" w:line="276" w:lineRule="auto"/>
              <w:ind w:right="-284"/>
              <w:rPr>
                <w:color w:val="000000"/>
              </w:rPr>
            </w:pPr>
            <w:r w:rsidRPr="007E603A">
              <w:rPr>
                <w:color w:val="000000"/>
              </w:rPr>
              <w:t>Проект: «Арт-терапии с детьми ОВЗ младшего - среднего дошкольного возраста: «Радуга настроения».</w:t>
            </w:r>
          </w:p>
          <w:p w:rsidR="00F30956" w:rsidRPr="007E603A" w:rsidRDefault="00F30956" w:rsidP="00002299">
            <w:pPr>
              <w:tabs>
                <w:tab w:val="num" w:pos="720"/>
              </w:tabs>
              <w:jc w:val="both"/>
              <w:rPr>
                <w:i/>
                <w:color w:val="FF0000"/>
              </w:rPr>
            </w:pPr>
          </w:p>
        </w:tc>
        <w:tc>
          <w:tcPr>
            <w:tcW w:w="3348" w:type="dxa"/>
            <w:shd w:val="clear" w:color="auto" w:fill="auto"/>
          </w:tcPr>
          <w:p w:rsidR="00F30956" w:rsidRPr="007E603A" w:rsidRDefault="00F30956" w:rsidP="00002299">
            <w:pPr>
              <w:suppressAutoHyphens/>
              <w:spacing w:line="100" w:lineRule="atLeast"/>
            </w:pPr>
            <w:proofErr w:type="spellStart"/>
            <w:r w:rsidRPr="007E603A">
              <w:rPr>
                <w:rFonts w:eastAsia="Andale Sans UI"/>
                <w:color w:val="000000"/>
                <w:kern w:val="1"/>
                <w:lang w:val="de-DE" w:eastAsia="ja-JP" w:bidi="fa-IR"/>
              </w:rPr>
              <w:t>Цель</w:t>
            </w:r>
            <w:proofErr w:type="spellEnd"/>
            <w:r w:rsidRPr="007E603A">
              <w:rPr>
                <w:rFonts w:eastAsia="Andale Sans UI"/>
                <w:color w:val="000000"/>
                <w:kern w:val="1"/>
                <w:lang w:val="de-DE" w:eastAsia="ja-JP" w:bidi="fa-IR"/>
              </w:rPr>
              <w:t xml:space="preserve"> </w:t>
            </w:r>
            <w:proofErr w:type="spellStart"/>
            <w:r w:rsidRPr="007E603A">
              <w:rPr>
                <w:rFonts w:eastAsia="Andale Sans UI"/>
                <w:color w:val="000000"/>
                <w:kern w:val="1"/>
                <w:lang w:val="de-DE" w:eastAsia="ja-JP" w:bidi="fa-IR"/>
              </w:rPr>
              <w:t>проекта</w:t>
            </w:r>
            <w:proofErr w:type="spellEnd"/>
            <w:r w:rsidRPr="007E603A">
              <w:rPr>
                <w:rFonts w:eastAsia="Andale Sans UI"/>
                <w:color w:val="000000"/>
                <w:kern w:val="1"/>
                <w:lang w:val="de-DE" w:eastAsia="ja-JP" w:bidi="fa-IR"/>
              </w:rPr>
              <w:t xml:space="preserve">: </w:t>
            </w:r>
            <w:proofErr w:type="spellStart"/>
            <w:r w:rsidRPr="007E603A">
              <w:rPr>
                <w:rFonts w:eastAsia="Andale Sans UI"/>
                <w:kern w:val="1"/>
                <w:lang w:val="de-DE" w:eastAsia="ja-JP" w:bidi="fa-IR"/>
              </w:rPr>
              <w:t>обучение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приемлемым</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способам</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выражения</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своего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эмоционального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состояния</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через</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арт-терапевтические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техники</w:t>
            </w:r>
            <w:proofErr w:type="spellEnd"/>
            <w:r w:rsidRPr="007E603A">
              <w:rPr>
                <w:rFonts w:eastAsia="Andale Sans UI"/>
                <w:kern w:val="1"/>
                <w:lang w:val="de-DE" w:eastAsia="ja-JP" w:bidi="fa-IR"/>
              </w:rPr>
              <w:t xml:space="preserve"> и </w:t>
            </w:r>
            <w:proofErr w:type="spellStart"/>
            <w:r w:rsidRPr="007E603A">
              <w:rPr>
                <w:rFonts w:eastAsia="Andale Sans UI"/>
                <w:kern w:val="1"/>
                <w:lang w:val="de-DE" w:eastAsia="ja-JP" w:bidi="fa-IR"/>
              </w:rPr>
              <w:t>развитие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эмоциональной</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сферы</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детей</w:t>
            </w:r>
            <w:proofErr w:type="spellEnd"/>
            <w:r w:rsidRPr="007E603A">
              <w:rPr>
                <w:rFonts w:eastAsia="Andale Sans UI"/>
                <w:kern w:val="1"/>
                <w:lang w:val="de-DE" w:eastAsia="ja-JP" w:bidi="fa-IR"/>
              </w:rPr>
              <w:t xml:space="preserve">  с ОВЗ </w:t>
            </w:r>
            <w:proofErr w:type="spellStart"/>
            <w:r w:rsidRPr="007E603A">
              <w:rPr>
                <w:rFonts w:eastAsia="Andale Sans UI"/>
                <w:kern w:val="1"/>
                <w:lang w:val="de-DE" w:eastAsia="ja-JP" w:bidi="fa-IR"/>
              </w:rPr>
              <w:t>дошкольного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возраста</w:t>
            </w:r>
            <w:proofErr w:type="spellEnd"/>
            <w:r w:rsidRPr="007E603A">
              <w:rPr>
                <w:rFonts w:eastAsia="Andale Sans UI"/>
                <w:kern w:val="1"/>
                <w:lang w:val="de-DE" w:eastAsia="ja-JP" w:bidi="fa-IR"/>
              </w:rPr>
              <w:t>.</w:t>
            </w:r>
          </w:p>
          <w:p w:rsidR="00F30956" w:rsidRPr="007E603A" w:rsidRDefault="00F30956" w:rsidP="00002299">
            <w:pPr>
              <w:tabs>
                <w:tab w:val="num" w:pos="720"/>
              </w:tabs>
              <w:jc w:val="both"/>
              <w:rPr>
                <w:color w:val="FF0000"/>
              </w:rPr>
            </w:pPr>
          </w:p>
        </w:tc>
        <w:tc>
          <w:tcPr>
            <w:tcW w:w="2693" w:type="dxa"/>
            <w:shd w:val="clear" w:color="auto" w:fill="auto"/>
          </w:tcPr>
          <w:p w:rsidR="00F30956" w:rsidRPr="007E603A" w:rsidRDefault="00F30956" w:rsidP="00002299">
            <w:pPr>
              <w:tabs>
                <w:tab w:val="num" w:pos="720"/>
              </w:tabs>
              <w:jc w:val="both"/>
              <w:rPr>
                <w:color w:val="FF0000"/>
              </w:rPr>
            </w:pPr>
            <w:r w:rsidRPr="007E603A">
              <w:rPr>
                <w:color w:val="000000"/>
              </w:rPr>
              <w:t>Дети ОВЗ младшего - среднего дошкольного возраста.</w:t>
            </w:r>
          </w:p>
        </w:tc>
        <w:tc>
          <w:tcPr>
            <w:tcW w:w="4678" w:type="dxa"/>
          </w:tcPr>
          <w:p w:rsidR="00F30956" w:rsidRPr="007E603A" w:rsidRDefault="00F30956" w:rsidP="00002299">
            <w:pPr>
              <w:tabs>
                <w:tab w:val="num" w:pos="720"/>
              </w:tabs>
              <w:jc w:val="both"/>
              <w:rPr>
                <w:color w:val="FF0000"/>
              </w:rPr>
            </w:pPr>
            <w:r w:rsidRPr="007E603A">
              <w:rPr>
                <w:color w:val="000000"/>
              </w:rPr>
              <w:t>Для оценки эффективности программы используются: диагностический инструментарий («Рисунок дом, дерево, человек», «Рисунок семьи», «Рисунок несуществующее животное», Тест «</w:t>
            </w:r>
            <w:proofErr w:type="spellStart"/>
            <w:r w:rsidRPr="007E603A">
              <w:rPr>
                <w:color w:val="000000"/>
              </w:rPr>
              <w:t>Люшера</w:t>
            </w:r>
            <w:proofErr w:type="spellEnd"/>
            <w:r w:rsidRPr="007E603A">
              <w:rPr>
                <w:color w:val="000000"/>
              </w:rPr>
              <w:t xml:space="preserve">» и др.) индивидуальные собеседования по итогам выполнения творческих работ, формируется электронное портфолио с творческими работами обучающихся; проводится тестирование; после каждого занятия проводится выставка работ; итоговая диагностика; итоговая выставка лучших работ. По итогам диагностики составляется характеристика </w:t>
            </w:r>
            <w:proofErr w:type="gramStart"/>
            <w:r w:rsidRPr="007E603A">
              <w:rPr>
                <w:color w:val="000000"/>
              </w:rPr>
              <w:t>обучающе</w:t>
            </w:r>
            <w:r>
              <w:rPr>
                <w:color w:val="000000"/>
              </w:rPr>
              <w:t>гося</w:t>
            </w:r>
            <w:proofErr w:type="gramEnd"/>
            <w:r>
              <w:rPr>
                <w:color w:val="000000"/>
              </w:rPr>
              <w:t>. У 80</w:t>
            </w:r>
            <w:r w:rsidRPr="007E603A">
              <w:rPr>
                <w:color w:val="000000"/>
              </w:rPr>
              <w:t xml:space="preserve">% обучающихся наблюдается стабилизация эмоционально-волевых и поведенческих компонентов личности ребенка, в том числе адекватные эмоциональные реакции ребенка в отношении себя, своих возможностей и окружающего мира. С родителями проводились арт-терапевтические занятия. Педагоги на </w:t>
            </w:r>
            <w:r w:rsidRPr="007E603A">
              <w:rPr>
                <w:color w:val="000000"/>
              </w:rPr>
              <w:lastRenderedPageBreak/>
              <w:t>групповых консультациях повысили компетентность в технологии - арт-терапия.    </w:t>
            </w:r>
            <w:r w:rsidRPr="007E603A">
              <w:rPr>
                <w:color w:val="000000"/>
              </w:rPr>
              <w:br/>
            </w:r>
          </w:p>
        </w:tc>
      </w:tr>
      <w:tr w:rsidR="00F30956" w:rsidRPr="007E603A" w:rsidTr="00B11475">
        <w:tc>
          <w:tcPr>
            <w:tcW w:w="438" w:type="dxa"/>
            <w:shd w:val="clear" w:color="auto" w:fill="auto"/>
          </w:tcPr>
          <w:p w:rsidR="00F30956" w:rsidRPr="007E603A" w:rsidRDefault="00F30956" w:rsidP="00002299">
            <w:pPr>
              <w:tabs>
                <w:tab w:val="num" w:pos="720"/>
              </w:tabs>
              <w:jc w:val="both"/>
            </w:pPr>
            <w:r w:rsidRPr="007E603A">
              <w:lastRenderedPageBreak/>
              <w:t>2</w:t>
            </w:r>
          </w:p>
        </w:tc>
        <w:tc>
          <w:tcPr>
            <w:tcW w:w="3410" w:type="dxa"/>
            <w:shd w:val="clear" w:color="auto" w:fill="auto"/>
          </w:tcPr>
          <w:p w:rsidR="00F30956" w:rsidRPr="007E603A" w:rsidRDefault="00F30956" w:rsidP="00002299">
            <w:pPr>
              <w:spacing w:after="120" w:line="276" w:lineRule="auto"/>
              <w:ind w:right="-284"/>
              <w:rPr>
                <w:color w:val="000000"/>
              </w:rPr>
            </w:pPr>
            <w:r w:rsidRPr="007E603A">
              <w:t>Программа социально-коммуникативной направленности</w:t>
            </w:r>
            <w:r>
              <w:t>, дети ОВЗ</w:t>
            </w:r>
            <w:r w:rsidRPr="007E603A">
              <w:t>: «Волшебный мир внутри нас».</w:t>
            </w:r>
            <w:r w:rsidRPr="007E603A">
              <w:rPr>
                <w:rFonts w:ascii="Arial" w:hAnsi="Arial" w:cs="Arial"/>
                <w:color w:val="333333"/>
                <w:sz w:val="27"/>
                <w:szCs w:val="27"/>
              </w:rPr>
              <w:br/>
            </w:r>
          </w:p>
        </w:tc>
        <w:tc>
          <w:tcPr>
            <w:tcW w:w="3348" w:type="dxa"/>
            <w:shd w:val="clear" w:color="auto" w:fill="auto"/>
          </w:tcPr>
          <w:p w:rsidR="00F30956" w:rsidRPr="007E603A" w:rsidRDefault="00F30956" w:rsidP="00002299">
            <w:pPr>
              <w:ind w:right="820"/>
            </w:pPr>
            <w:r w:rsidRPr="007E603A">
              <w:rPr>
                <w:color w:val="333333"/>
              </w:rPr>
              <w:br/>
            </w:r>
            <w:r w:rsidRPr="007E603A">
              <w:rPr>
                <w:color w:val="333333"/>
              </w:rPr>
              <w:br/>
            </w: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F30956" w:rsidRPr="007E603A" w:rsidRDefault="00F30956" w:rsidP="00002299">
            <w:pPr>
              <w:suppressAutoHyphens/>
              <w:spacing w:line="100" w:lineRule="atLeast"/>
              <w:rPr>
                <w:rFonts w:eastAsia="Andale Sans UI"/>
                <w:color w:val="000000"/>
                <w:kern w:val="1"/>
                <w:lang w:eastAsia="ja-JP" w:bidi="fa-IR"/>
              </w:rPr>
            </w:pPr>
          </w:p>
        </w:tc>
        <w:tc>
          <w:tcPr>
            <w:tcW w:w="2693" w:type="dxa"/>
            <w:shd w:val="clear" w:color="auto" w:fill="auto"/>
          </w:tcPr>
          <w:p w:rsidR="00F30956" w:rsidRPr="007E603A" w:rsidRDefault="00F30956" w:rsidP="00002299">
            <w:pPr>
              <w:tabs>
                <w:tab w:val="num" w:pos="720"/>
              </w:tabs>
              <w:jc w:val="both"/>
              <w:rPr>
                <w:color w:val="000000"/>
              </w:rPr>
            </w:pPr>
            <w:r>
              <w:rPr>
                <w:color w:val="000000"/>
              </w:rPr>
              <w:t>Обучающиеся</w:t>
            </w:r>
          </w:p>
        </w:tc>
        <w:tc>
          <w:tcPr>
            <w:tcW w:w="4678" w:type="dxa"/>
          </w:tcPr>
          <w:p w:rsidR="00F30956" w:rsidRPr="007E603A" w:rsidRDefault="00F30956" w:rsidP="00002299">
            <w:pPr>
              <w:shd w:val="clear" w:color="auto" w:fill="FFFFFF"/>
              <w:contextualSpacing/>
            </w:pPr>
            <w:r w:rsidRPr="007E603A">
              <w:t>Дошкольники овладели умением различать своё эмоциональное состояние и распознавать эмоции других людей;</w:t>
            </w:r>
          </w:p>
          <w:p w:rsidR="00F30956" w:rsidRPr="007E603A" w:rsidRDefault="00F30956" w:rsidP="00002299">
            <w:pPr>
              <w:shd w:val="clear" w:color="auto" w:fill="FFFFFF"/>
              <w:contextualSpacing/>
            </w:pPr>
            <w:r w:rsidRPr="007E603A">
              <w:t xml:space="preserve">умение выражать эмоции вербально и </w:t>
            </w:r>
            <w:proofErr w:type="spellStart"/>
            <w:r w:rsidRPr="007E603A">
              <w:t>невербально</w:t>
            </w:r>
            <w:proofErr w:type="spellEnd"/>
            <w:r w:rsidRPr="007E603A">
              <w:t>;</w:t>
            </w:r>
          </w:p>
          <w:p w:rsidR="00F30956" w:rsidRPr="007E603A" w:rsidRDefault="00F30956" w:rsidP="00002299">
            <w:pPr>
              <w:shd w:val="clear" w:color="auto" w:fill="FFFFFF"/>
              <w:contextualSpacing/>
            </w:pPr>
            <w:r w:rsidRPr="007E603A">
              <w:t>умение выражать свои негативные эмоции социально-приемлемыми способами;</w:t>
            </w:r>
          </w:p>
          <w:p w:rsidR="00F30956" w:rsidRPr="007E603A" w:rsidRDefault="00F30956" w:rsidP="00002299">
            <w:pPr>
              <w:shd w:val="clear" w:color="auto" w:fill="FFFFFF"/>
              <w:contextualSpacing/>
            </w:pPr>
            <w:r w:rsidRPr="007E603A">
              <w:t xml:space="preserve"> владение способами регуляции и </w:t>
            </w:r>
            <w:proofErr w:type="spellStart"/>
            <w:r w:rsidRPr="007E603A">
              <w:t>саморегуляции</w:t>
            </w:r>
            <w:proofErr w:type="spellEnd"/>
            <w:r w:rsidRPr="007E603A">
              <w:t>;</w:t>
            </w:r>
          </w:p>
          <w:p w:rsidR="00F30956" w:rsidRPr="007E603A" w:rsidRDefault="00F30956" w:rsidP="00002299">
            <w:pPr>
              <w:shd w:val="clear" w:color="auto" w:fill="FFFFFF"/>
              <w:contextualSpacing/>
            </w:pPr>
            <w:r w:rsidRPr="007E603A">
              <w:t>наличие позитивных социальных взаимодействий у детей. Проведены психологические консультации, родительские собрания для родителей.</w:t>
            </w:r>
          </w:p>
          <w:p w:rsidR="00F30956" w:rsidRPr="007E603A" w:rsidRDefault="00F30956" w:rsidP="00002299">
            <w:pPr>
              <w:tabs>
                <w:tab w:val="num" w:pos="720"/>
              </w:tabs>
              <w:jc w:val="both"/>
              <w:rPr>
                <w:color w:val="000000"/>
              </w:rPr>
            </w:pPr>
          </w:p>
        </w:tc>
      </w:tr>
    </w:tbl>
    <w:p w:rsidR="00F30956" w:rsidRPr="007E603A" w:rsidRDefault="00F30956" w:rsidP="00F30956">
      <w:pPr>
        <w:shd w:val="clear" w:color="auto" w:fill="FFFFFF"/>
        <w:ind w:left="1854"/>
        <w:jc w:val="both"/>
        <w:rPr>
          <w:b/>
          <w:color w:val="000000"/>
        </w:rPr>
      </w:pPr>
    </w:p>
    <w:p w:rsidR="00F30956" w:rsidRPr="007E603A" w:rsidRDefault="00F30956" w:rsidP="004E741C">
      <w:pPr>
        <w:widowControl/>
        <w:numPr>
          <w:ilvl w:val="0"/>
          <w:numId w:val="23"/>
        </w:numPr>
        <w:shd w:val="clear" w:color="auto" w:fill="FFFFFF"/>
        <w:ind w:left="284" w:hanging="284"/>
        <w:jc w:val="both"/>
        <w:rPr>
          <w:rFonts w:ascii="Calibri" w:hAnsi="Calibri" w:cs="Calibri"/>
          <w:b/>
          <w:color w:val="000000"/>
        </w:rPr>
      </w:pPr>
      <w:r w:rsidRPr="007E603A">
        <w:rPr>
          <w:b/>
          <w:color w:val="000000"/>
        </w:rPr>
        <w:t xml:space="preserve">Оказание психолого-педагогической помощи несовершеннолетним обучающимся/воспитанникам,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p>
    <w:p w:rsidR="00F30956" w:rsidRPr="007E603A" w:rsidRDefault="00F30956" w:rsidP="00F30956">
      <w:pPr>
        <w:shd w:val="clear" w:color="auto" w:fill="FFFFFF"/>
        <w:ind w:left="284"/>
        <w:jc w:val="both"/>
        <w:rPr>
          <w:bCs/>
          <w:color w:val="000000"/>
        </w:rPr>
      </w:pPr>
      <w:r w:rsidRPr="007E603A">
        <w:rPr>
          <w:b/>
          <w:color w:val="000000"/>
          <w:u w:val="single"/>
        </w:rPr>
        <w:t xml:space="preserve">Назовите </w:t>
      </w:r>
      <w:r w:rsidRPr="007E603A">
        <w:rPr>
          <w:color w:val="000000"/>
        </w:rPr>
        <w:t xml:space="preserve">мероприятия или реализуемые программы </w:t>
      </w:r>
      <w:r w:rsidRPr="007E603A">
        <w:t xml:space="preserve">с данной целевой группой </w:t>
      </w:r>
      <w:r w:rsidRPr="007E603A">
        <w:rPr>
          <w:bCs/>
          <w:color w:val="000000"/>
        </w:rPr>
        <w:t>(см. Таблица 16).</w:t>
      </w:r>
    </w:p>
    <w:p w:rsidR="00F30956" w:rsidRPr="007E603A" w:rsidRDefault="00F30956" w:rsidP="00F30956">
      <w:pPr>
        <w:shd w:val="clear" w:color="auto" w:fill="FFFFFF"/>
        <w:ind w:left="360"/>
        <w:jc w:val="right"/>
        <w:rPr>
          <w:color w:val="000000"/>
          <w:lang w:val="en-US"/>
        </w:rPr>
      </w:pPr>
      <w:r w:rsidRPr="007E603A">
        <w:rPr>
          <w:bCs/>
        </w:rPr>
        <w:t>Таблица 16</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3410"/>
        <w:gridCol w:w="2072"/>
        <w:gridCol w:w="1985"/>
        <w:gridCol w:w="6662"/>
      </w:tblGrid>
      <w:tr w:rsidR="00F30956" w:rsidRPr="007E603A" w:rsidTr="00B11475">
        <w:tc>
          <w:tcPr>
            <w:tcW w:w="438"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410" w:type="dxa"/>
            <w:shd w:val="clear" w:color="auto" w:fill="auto"/>
          </w:tcPr>
          <w:p w:rsidR="00F30956" w:rsidRPr="007E603A" w:rsidRDefault="00F30956" w:rsidP="00002299">
            <w:pPr>
              <w:tabs>
                <w:tab w:val="num" w:pos="720"/>
              </w:tabs>
              <w:jc w:val="center"/>
              <w:rPr>
                <w:b/>
                <w:color w:val="000000"/>
              </w:rPr>
            </w:pPr>
            <w:r w:rsidRPr="007E603A">
              <w:rPr>
                <w:b/>
                <w:color w:val="000000"/>
              </w:rPr>
              <w:t>Вид работы, название мероприятия и/или реализуемой программы</w:t>
            </w:r>
          </w:p>
        </w:tc>
        <w:tc>
          <w:tcPr>
            <w:tcW w:w="2072"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1985" w:type="dxa"/>
            <w:shd w:val="clear" w:color="auto" w:fill="auto"/>
          </w:tcPr>
          <w:p w:rsidR="00F30956" w:rsidRPr="007E603A" w:rsidRDefault="00F30956" w:rsidP="00002299">
            <w:pPr>
              <w:tabs>
                <w:tab w:val="num" w:pos="720"/>
              </w:tabs>
              <w:jc w:val="center"/>
              <w:rPr>
                <w:b/>
                <w:color w:val="000000"/>
              </w:rPr>
            </w:pPr>
            <w:r w:rsidRPr="007E603A">
              <w:rPr>
                <w:b/>
                <w:color w:val="000000"/>
              </w:rPr>
              <w:t xml:space="preserve">Возраст </w:t>
            </w:r>
            <w:proofErr w:type="gramStart"/>
            <w:r w:rsidRPr="007E603A">
              <w:rPr>
                <w:b/>
                <w:color w:val="000000"/>
              </w:rPr>
              <w:t>обучающихся</w:t>
            </w:r>
            <w:proofErr w:type="gramEnd"/>
            <w:r w:rsidRPr="007E603A">
              <w:rPr>
                <w:b/>
                <w:color w:val="000000"/>
              </w:rPr>
              <w:t>/воспитан-</w:t>
            </w:r>
            <w:proofErr w:type="spellStart"/>
            <w:r w:rsidRPr="007E603A">
              <w:rPr>
                <w:b/>
                <w:color w:val="000000"/>
              </w:rPr>
              <w:t>ников</w:t>
            </w:r>
            <w:proofErr w:type="spellEnd"/>
          </w:p>
        </w:tc>
        <w:tc>
          <w:tcPr>
            <w:tcW w:w="6662"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38" w:type="dxa"/>
            <w:shd w:val="clear" w:color="auto" w:fill="auto"/>
          </w:tcPr>
          <w:p w:rsidR="00F30956" w:rsidRPr="007E603A" w:rsidRDefault="00F30956" w:rsidP="00002299">
            <w:pPr>
              <w:tabs>
                <w:tab w:val="num" w:pos="720"/>
              </w:tabs>
              <w:jc w:val="both"/>
              <w:rPr>
                <w:color w:val="FF0000"/>
              </w:rPr>
            </w:pPr>
          </w:p>
        </w:tc>
        <w:tc>
          <w:tcPr>
            <w:tcW w:w="3410" w:type="dxa"/>
            <w:shd w:val="clear" w:color="auto" w:fill="auto"/>
          </w:tcPr>
          <w:p w:rsidR="00F30956" w:rsidRPr="007E603A" w:rsidRDefault="00F30956" w:rsidP="00002299">
            <w:pPr>
              <w:tabs>
                <w:tab w:val="num" w:pos="720"/>
              </w:tabs>
              <w:jc w:val="both"/>
              <w:rPr>
                <w:i/>
                <w:color w:val="FF0000"/>
              </w:rPr>
            </w:pPr>
          </w:p>
        </w:tc>
        <w:tc>
          <w:tcPr>
            <w:tcW w:w="2072" w:type="dxa"/>
            <w:shd w:val="clear" w:color="auto" w:fill="auto"/>
          </w:tcPr>
          <w:p w:rsidR="00F30956" w:rsidRPr="007E603A" w:rsidRDefault="00F30956" w:rsidP="00002299">
            <w:pPr>
              <w:tabs>
                <w:tab w:val="num" w:pos="720"/>
              </w:tabs>
              <w:jc w:val="both"/>
              <w:rPr>
                <w:color w:val="FF0000"/>
              </w:rPr>
            </w:pPr>
          </w:p>
        </w:tc>
        <w:tc>
          <w:tcPr>
            <w:tcW w:w="1985" w:type="dxa"/>
            <w:shd w:val="clear" w:color="auto" w:fill="auto"/>
          </w:tcPr>
          <w:p w:rsidR="00F30956" w:rsidRPr="007E603A" w:rsidRDefault="00F30956" w:rsidP="00002299">
            <w:pPr>
              <w:tabs>
                <w:tab w:val="num" w:pos="720"/>
              </w:tabs>
              <w:jc w:val="both"/>
              <w:rPr>
                <w:color w:val="FF0000"/>
              </w:rPr>
            </w:pPr>
          </w:p>
        </w:tc>
        <w:tc>
          <w:tcPr>
            <w:tcW w:w="6662" w:type="dxa"/>
          </w:tcPr>
          <w:p w:rsidR="00F30956" w:rsidRPr="007E603A" w:rsidRDefault="00F30956" w:rsidP="00002299">
            <w:pPr>
              <w:tabs>
                <w:tab w:val="num" w:pos="720"/>
              </w:tabs>
              <w:jc w:val="both"/>
              <w:rPr>
                <w:color w:val="FF0000"/>
              </w:rPr>
            </w:pPr>
          </w:p>
        </w:tc>
      </w:tr>
    </w:tbl>
    <w:p w:rsidR="00F30956" w:rsidRPr="007E603A" w:rsidRDefault="00F30956" w:rsidP="00F30956">
      <w:pPr>
        <w:tabs>
          <w:tab w:val="num" w:pos="720"/>
        </w:tabs>
        <w:jc w:val="both"/>
        <w:rPr>
          <w:color w:val="FF0000"/>
        </w:rPr>
      </w:pPr>
    </w:p>
    <w:p w:rsidR="00F30956" w:rsidRPr="007E603A" w:rsidRDefault="00F30956" w:rsidP="004E741C">
      <w:pPr>
        <w:widowControl/>
        <w:numPr>
          <w:ilvl w:val="0"/>
          <w:numId w:val="23"/>
        </w:numPr>
        <w:shd w:val="clear" w:color="auto" w:fill="FFFFFF"/>
        <w:autoSpaceDE/>
        <w:autoSpaceDN/>
        <w:adjustRightInd/>
        <w:ind w:left="284" w:hanging="284"/>
        <w:jc w:val="both"/>
        <w:rPr>
          <w:b/>
          <w:color w:val="000000"/>
        </w:rPr>
      </w:pPr>
      <w:r w:rsidRPr="007E603A">
        <w:rPr>
          <w:b/>
        </w:rPr>
        <w:t xml:space="preserve">Оказание психолого-педагогической помощи </w:t>
      </w:r>
      <w:r w:rsidRPr="007E603A">
        <w:rPr>
          <w:b/>
          <w:color w:val="000000"/>
        </w:rPr>
        <w:t>обучающимся/воспитанникам с признаками одарённости</w:t>
      </w:r>
    </w:p>
    <w:p w:rsidR="00F30956" w:rsidRPr="007E603A" w:rsidRDefault="00F30956" w:rsidP="00F30956">
      <w:pPr>
        <w:shd w:val="clear" w:color="auto" w:fill="FFFFFF"/>
        <w:ind w:firstLine="284"/>
        <w:jc w:val="both"/>
        <w:rPr>
          <w:color w:val="000000"/>
        </w:rPr>
      </w:pPr>
      <w:r w:rsidRPr="007E603A">
        <w:rPr>
          <w:b/>
          <w:color w:val="000000"/>
          <w:u w:val="single"/>
        </w:rPr>
        <w:t xml:space="preserve">Назовите </w:t>
      </w:r>
      <w:r w:rsidRPr="007E603A">
        <w:rPr>
          <w:color w:val="000000"/>
        </w:rPr>
        <w:t>мероприятия или реализуемые программы</w:t>
      </w:r>
      <w:r w:rsidRPr="007E603A">
        <w:t xml:space="preserve"> с данной целевой группой</w:t>
      </w:r>
      <w:r w:rsidRPr="007E603A">
        <w:rPr>
          <w:color w:val="000000"/>
        </w:rPr>
        <w:t xml:space="preserve"> </w:t>
      </w:r>
      <w:r w:rsidRPr="007E603A">
        <w:rPr>
          <w:bCs/>
        </w:rPr>
        <w:t>(см. Таблица 17).</w:t>
      </w:r>
    </w:p>
    <w:p w:rsidR="00F30956" w:rsidRPr="007E603A" w:rsidRDefault="00F30956" w:rsidP="00F30956">
      <w:pPr>
        <w:shd w:val="clear" w:color="auto" w:fill="FFFFFF"/>
        <w:ind w:left="360"/>
        <w:jc w:val="right"/>
        <w:rPr>
          <w:color w:val="000000"/>
          <w:lang w:val="en-US"/>
        </w:rPr>
      </w:pPr>
      <w:r w:rsidRPr="007E603A">
        <w:rPr>
          <w:bCs/>
        </w:rPr>
        <w:t>Таблица 1</w:t>
      </w:r>
      <w:r w:rsidRPr="007E603A">
        <w:rPr>
          <w:bCs/>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377"/>
        <w:gridCol w:w="2106"/>
        <w:gridCol w:w="1985"/>
        <w:gridCol w:w="6662"/>
      </w:tblGrid>
      <w:tr w:rsidR="00F30956" w:rsidRPr="007E603A" w:rsidTr="00B11475">
        <w:tc>
          <w:tcPr>
            <w:tcW w:w="437"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377" w:type="dxa"/>
            <w:shd w:val="clear" w:color="auto" w:fill="auto"/>
          </w:tcPr>
          <w:p w:rsidR="00F30956" w:rsidRPr="007E603A" w:rsidRDefault="00F30956" w:rsidP="00002299">
            <w:pPr>
              <w:tabs>
                <w:tab w:val="num" w:pos="720"/>
              </w:tabs>
              <w:jc w:val="center"/>
              <w:rPr>
                <w:b/>
                <w:color w:val="000000"/>
              </w:rPr>
            </w:pPr>
            <w:r w:rsidRPr="007E603A">
              <w:rPr>
                <w:b/>
                <w:color w:val="000000"/>
              </w:rPr>
              <w:t>Вид работы, название мероприятия и/или реализуемой программы</w:t>
            </w:r>
          </w:p>
        </w:tc>
        <w:tc>
          <w:tcPr>
            <w:tcW w:w="210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1985" w:type="dxa"/>
            <w:shd w:val="clear" w:color="auto" w:fill="auto"/>
          </w:tcPr>
          <w:p w:rsidR="00F30956" w:rsidRPr="007E603A" w:rsidRDefault="00F30956" w:rsidP="00002299">
            <w:pPr>
              <w:tabs>
                <w:tab w:val="num" w:pos="720"/>
              </w:tabs>
              <w:jc w:val="center"/>
              <w:rPr>
                <w:b/>
                <w:color w:val="000000"/>
              </w:rPr>
            </w:pPr>
            <w:r w:rsidRPr="007E603A">
              <w:rPr>
                <w:b/>
                <w:color w:val="000000"/>
              </w:rPr>
              <w:t xml:space="preserve">Возраст </w:t>
            </w:r>
            <w:proofErr w:type="gramStart"/>
            <w:r w:rsidRPr="007E603A">
              <w:rPr>
                <w:b/>
                <w:color w:val="000000"/>
              </w:rPr>
              <w:t>обучающихся</w:t>
            </w:r>
            <w:proofErr w:type="gramEnd"/>
            <w:r w:rsidRPr="007E603A">
              <w:rPr>
                <w:b/>
                <w:color w:val="000000"/>
              </w:rPr>
              <w:t>/воспитан-</w:t>
            </w:r>
            <w:proofErr w:type="spellStart"/>
            <w:r w:rsidRPr="007E603A">
              <w:rPr>
                <w:b/>
                <w:color w:val="000000"/>
              </w:rPr>
              <w:t>ников</w:t>
            </w:r>
            <w:proofErr w:type="spellEnd"/>
          </w:p>
        </w:tc>
        <w:tc>
          <w:tcPr>
            <w:tcW w:w="6662"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37" w:type="dxa"/>
            <w:shd w:val="clear" w:color="auto" w:fill="auto"/>
          </w:tcPr>
          <w:p w:rsidR="00F30956" w:rsidRPr="007E603A" w:rsidRDefault="00F30956" w:rsidP="00002299">
            <w:pPr>
              <w:tabs>
                <w:tab w:val="num" w:pos="720"/>
              </w:tabs>
              <w:jc w:val="both"/>
              <w:rPr>
                <w:b/>
              </w:rPr>
            </w:pPr>
            <w:r w:rsidRPr="007E603A">
              <w:rPr>
                <w:b/>
              </w:rPr>
              <w:t>1</w:t>
            </w:r>
          </w:p>
        </w:tc>
        <w:tc>
          <w:tcPr>
            <w:tcW w:w="3377" w:type="dxa"/>
            <w:shd w:val="clear" w:color="auto" w:fill="auto"/>
          </w:tcPr>
          <w:p w:rsidR="00F30956" w:rsidRPr="007E603A" w:rsidRDefault="00F30956" w:rsidP="00002299">
            <w:pPr>
              <w:tabs>
                <w:tab w:val="num" w:pos="720"/>
              </w:tabs>
              <w:jc w:val="both"/>
              <w:rPr>
                <w:i/>
                <w:color w:val="FF0000"/>
              </w:rPr>
            </w:pPr>
          </w:p>
        </w:tc>
        <w:tc>
          <w:tcPr>
            <w:tcW w:w="2106" w:type="dxa"/>
            <w:shd w:val="clear" w:color="auto" w:fill="auto"/>
          </w:tcPr>
          <w:p w:rsidR="00F30956" w:rsidRPr="007E603A" w:rsidRDefault="00F30956" w:rsidP="00002299">
            <w:pPr>
              <w:tabs>
                <w:tab w:val="num" w:pos="720"/>
              </w:tabs>
              <w:jc w:val="both"/>
              <w:rPr>
                <w:color w:val="FF0000"/>
              </w:rPr>
            </w:pPr>
          </w:p>
        </w:tc>
        <w:tc>
          <w:tcPr>
            <w:tcW w:w="1985" w:type="dxa"/>
            <w:shd w:val="clear" w:color="auto" w:fill="auto"/>
          </w:tcPr>
          <w:p w:rsidR="00F30956" w:rsidRPr="007E603A" w:rsidRDefault="00F30956" w:rsidP="00002299">
            <w:pPr>
              <w:tabs>
                <w:tab w:val="num" w:pos="720"/>
              </w:tabs>
              <w:jc w:val="both"/>
              <w:rPr>
                <w:color w:val="FF0000"/>
              </w:rPr>
            </w:pPr>
          </w:p>
        </w:tc>
        <w:tc>
          <w:tcPr>
            <w:tcW w:w="6662" w:type="dxa"/>
          </w:tcPr>
          <w:p w:rsidR="00F30956" w:rsidRPr="007E603A" w:rsidRDefault="00F30956" w:rsidP="00002299">
            <w:pPr>
              <w:tabs>
                <w:tab w:val="num" w:pos="720"/>
              </w:tabs>
              <w:jc w:val="both"/>
              <w:rPr>
                <w:color w:val="FF0000"/>
              </w:rPr>
            </w:pPr>
          </w:p>
        </w:tc>
      </w:tr>
    </w:tbl>
    <w:p w:rsidR="00F30956" w:rsidRPr="007E603A" w:rsidRDefault="00F30956" w:rsidP="004E741C">
      <w:pPr>
        <w:widowControl/>
        <w:numPr>
          <w:ilvl w:val="0"/>
          <w:numId w:val="19"/>
        </w:numPr>
        <w:tabs>
          <w:tab w:val="num" w:pos="709"/>
        </w:tabs>
        <w:autoSpaceDE/>
        <w:autoSpaceDN/>
        <w:adjustRightInd/>
        <w:ind w:left="284" w:hanging="284"/>
        <w:jc w:val="both"/>
        <w:rPr>
          <w:bCs/>
        </w:rPr>
      </w:pPr>
      <w:r w:rsidRPr="007E603A">
        <w:rPr>
          <w:b/>
          <w:bCs/>
          <w:u w:val="single"/>
        </w:rPr>
        <w:t>Участие педагогов-психологов</w:t>
      </w:r>
      <w:r w:rsidRPr="007E603A">
        <w:rPr>
          <w:b/>
          <w:bCs/>
        </w:rPr>
        <w:t xml:space="preserve"> Вашей организации </w:t>
      </w:r>
      <w:r w:rsidRPr="007E603A">
        <w:rPr>
          <w:b/>
          <w:bCs/>
          <w:u w:val="single"/>
        </w:rPr>
        <w:t>в программах, проектах</w:t>
      </w:r>
      <w:r w:rsidRPr="007E603A">
        <w:rPr>
          <w:bCs/>
        </w:rPr>
        <w:t xml:space="preserve"> </w:t>
      </w:r>
      <w:r w:rsidRPr="007E603A">
        <w:rPr>
          <w:b/>
          <w:bCs/>
        </w:rPr>
        <w:t xml:space="preserve">муниципального, регионального, федерального уровня; работа в рамках инновационных площадок </w:t>
      </w:r>
      <w:r w:rsidRPr="007E603A">
        <w:rPr>
          <w:bCs/>
        </w:rPr>
        <w:t>(см. Таблица 18).</w:t>
      </w:r>
    </w:p>
    <w:p w:rsidR="00F30956" w:rsidRPr="007E603A" w:rsidRDefault="00F30956" w:rsidP="00F30956">
      <w:pPr>
        <w:tabs>
          <w:tab w:val="num" w:pos="1080"/>
        </w:tabs>
        <w:ind w:left="720"/>
        <w:jc w:val="right"/>
        <w:rPr>
          <w:bCs/>
          <w:lang w:val="en-US"/>
        </w:rPr>
      </w:pPr>
      <w:r w:rsidRPr="007E603A">
        <w:rPr>
          <w:bCs/>
        </w:rPr>
        <w:t>Таблица 1</w:t>
      </w:r>
      <w:r w:rsidRPr="007E603A">
        <w:rPr>
          <w:bCs/>
          <w:lang w:val="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6070"/>
        <w:gridCol w:w="8080"/>
      </w:tblGrid>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w:t>
            </w:r>
          </w:p>
        </w:tc>
        <w:tc>
          <w:tcPr>
            <w:tcW w:w="6070" w:type="dxa"/>
            <w:shd w:val="clear" w:color="auto" w:fill="auto"/>
          </w:tcPr>
          <w:p w:rsidR="00F30956" w:rsidRPr="007E603A" w:rsidRDefault="00F30956" w:rsidP="00002299">
            <w:pPr>
              <w:tabs>
                <w:tab w:val="left" w:pos="900"/>
              </w:tabs>
              <w:jc w:val="both"/>
              <w:rPr>
                <w:b/>
                <w:bCs/>
              </w:rPr>
            </w:pPr>
            <w:r w:rsidRPr="007E603A">
              <w:rPr>
                <w:b/>
                <w:bCs/>
              </w:rPr>
              <w:t>Полное название программы, проекта, инновационной площадки и т.д.</w:t>
            </w:r>
          </w:p>
        </w:tc>
        <w:tc>
          <w:tcPr>
            <w:tcW w:w="8080" w:type="dxa"/>
            <w:shd w:val="clear" w:color="auto" w:fill="auto"/>
          </w:tcPr>
          <w:p w:rsidR="00F30956" w:rsidRPr="007E603A" w:rsidRDefault="00F30956" w:rsidP="00002299">
            <w:pPr>
              <w:tabs>
                <w:tab w:val="left" w:pos="900"/>
              </w:tabs>
              <w:jc w:val="both"/>
              <w:rPr>
                <w:b/>
                <w:bCs/>
              </w:rPr>
            </w:pPr>
            <w:r w:rsidRPr="007E603A">
              <w:rPr>
                <w:b/>
                <w:bCs/>
              </w:rPr>
              <w:t>Уровень муниципальный, региональный, федеральный</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1.</w:t>
            </w:r>
          </w:p>
        </w:tc>
        <w:tc>
          <w:tcPr>
            <w:tcW w:w="6070" w:type="dxa"/>
            <w:shd w:val="clear" w:color="auto" w:fill="auto"/>
          </w:tcPr>
          <w:p w:rsidR="00F30956" w:rsidRPr="007E603A" w:rsidRDefault="00F30956" w:rsidP="00002299">
            <w:pPr>
              <w:tabs>
                <w:tab w:val="left" w:pos="900"/>
              </w:tabs>
              <w:jc w:val="both"/>
            </w:pPr>
            <w:r w:rsidRPr="007E603A">
              <w:t>«Современный детский сад-островок счастливого детства».</w:t>
            </w:r>
          </w:p>
          <w:p w:rsidR="00F30956" w:rsidRPr="007E603A" w:rsidRDefault="00F30956" w:rsidP="00002299">
            <w:pPr>
              <w:tabs>
                <w:tab w:val="left" w:pos="900"/>
              </w:tabs>
              <w:jc w:val="both"/>
              <w:rPr>
                <w:b/>
                <w:bCs/>
              </w:rPr>
            </w:pPr>
          </w:p>
        </w:tc>
        <w:tc>
          <w:tcPr>
            <w:tcW w:w="8080" w:type="dxa"/>
            <w:shd w:val="clear" w:color="auto" w:fill="auto"/>
          </w:tcPr>
          <w:p w:rsidR="00F30956" w:rsidRPr="007E603A" w:rsidRDefault="00F30956" w:rsidP="00002299">
            <w:pPr>
              <w:tabs>
                <w:tab w:val="left" w:pos="900"/>
              </w:tabs>
              <w:jc w:val="both"/>
              <w:rPr>
                <w:b/>
                <w:bCs/>
              </w:rPr>
            </w:pPr>
            <w:r w:rsidRPr="007E603A">
              <w:t>муниципальный</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2.</w:t>
            </w:r>
          </w:p>
        </w:tc>
        <w:tc>
          <w:tcPr>
            <w:tcW w:w="6070" w:type="dxa"/>
            <w:shd w:val="clear" w:color="auto" w:fill="auto"/>
          </w:tcPr>
          <w:p w:rsidR="00F30956" w:rsidRPr="007E603A" w:rsidRDefault="00F30956" w:rsidP="00002299">
            <w:pPr>
              <w:suppressAutoHyphens/>
            </w:pPr>
            <w:r w:rsidRPr="007E603A">
              <w:t>Экспериментальная Лаборатория</w:t>
            </w:r>
          </w:p>
          <w:p w:rsidR="00F30956" w:rsidRPr="007E603A" w:rsidRDefault="00F30956" w:rsidP="00002299">
            <w:pPr>
              <w:suppressAutoHyphens/>
            </w:pPr>
            <w:r w:rsidRPr="007E603A">
              <w:t xml:space="preserve">« </w:t>
            </w:r>
            <w:proofErr w:type="spellStart"/>
            <w:r w:rsidRPr="007E603A">
              <w:t>Сказкотерапия</w:t>
            </w:r>
            <w:proofErr w:type="spellEnd"/>
            <w:r w:rsidRPr="007E603A">
              <w:t>».</w:t>
            </w:r>
          </w:p>
          <w:p w:rsidR="00F30956" w:rsidRPr="007E603A" w:rsidRDefault="00F30956" w:rsidP="00002299">
            <w:pPr>
              <w:spacing w:after="120" w:line="276" w:lineRule="auto"/>
              <w:ind w:right="-284"/>
            </w:pPr>
          </w:p>
        </w:tc>
        <w:tc>
          <w:tcPr>
            <w:tcW w:w="8080" w:type="dxa"/>
            <w:shd w:val="clear" w:color="auto" w:fill="auto"/>
          </w:tcPr>
          <w:p w:rsidR="00F30956" w:rsidRPr="007E603A" w:rsidRDefault="00F30956" w:rsidP="00002299">
            <w:pPr>
              <w:tabs>
                <w:tab w:val="left" w:pos="900"/>
              </w:tabs>
              <w:jc w:val="both"/>
            </w:pPr>
            <w:r w:rsidRPr="007E603A">
              <w:t>Региональный.</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3.</w:t>
            </w:r>
          </w:p>
        </w:tc>
        <w:tc>
          <w:tcPr>
            <w:tcW w:w="6070" w:type="dxa"/>
            <w:shd w:val="clear" w:color="auto" w:fill="auto"/>
          </w:tcPr>
          <w:p w:rsidR="00F30956" w:rsidRPr="007E603A" w:rsidRDefault="00F30956" w:rsidP="00002299">
            <w:pPr>
              <w:spacing w:after="120" w:line="276" w:lineRule="auto"/>
              <w:ind w:right="-284"/>
              <w:rPr>
                <w:color w:val="000000"/>
              </w:rPr>
            </w:pPr>
            <w:r w:rsidRPr="007E603A">
              <w:rPr>
                <w:color w:val="000000"/>
              </w:rPr>
              <w:t>Проект: «Арт-терапии с детьми ОВЗ младшего - среднего дошкольного возраста: «Радуга настроения».</w:t>
            </w:r>
          </w:p>
          <w:p w:rsidR="00F30956" w:rsidRPr="007E603A" w:rsidRDefault="00F30956" w:rsidP="00002299">
            <w:pPr>
              <w:jc w:val="both"/>
              <w:rPr>
                <w:color w:val="000000"/>
              </w:rPr>
            </w:pPr>
          </w:p>
        </w:tc>
        <w:tc>
          <w:tcPr>
            <w:tcW w:w="8080" w:type="dxa"/>
            <w:shd w:val="clear" w:color="auto" w:fill="auto"/>
          </w:tcPr>
          <w:p w:rsidR="00F30956" w:rsidRPr="007E603A" w:rsidRDefault="00F30956" w:rsidP="00002299">
            <w:pPr>
              <w:tabs>
                <w:tab w:val="left" w:pos="900"/>
              </w:tabs>
              <w:jc w:val="both"/>
            </w:pPr>
            <w:r w:rsidRPr="007E603A">
              <w:lastRenderedPageBreak/>
              <w:t>Образовательной организации.</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lastRenderedPageBreak/>
              <w:t>4.</w:t>
            </w:r>
          </w:p>
        </w:tc>
        <w:tc>
          <w:tcPr>
            <w:tcW w:w="6070" w:type="dxa"/>
            <w:shd w:val="clear" w:color="auto" w:fill="auto"/>
          </w:tcPr>
          <w:p w:rsidR="00F30956" w:rsidRPr="007E603A" w:rsidRDefault="00F30956" w:rsidP="00002299">
            <w:pPr>
              <w:jc w:val="both"/>
            </w:pPr>
            <w:r>
              <w:rPr>
                <w:rFonts w:cs="Courier"/>
              </w:rPr>
              <w:t xml:space="preserve">Курсовая подготовка; « </w:t>
            </w:r>
            <w:proofErr w:type="spellStart"/>
            <w:r>
              <w:rPr>
                <w:rFonts w:cs="Courier"/>
              </w:rPr>
              <w:t>Сказкатерапия</w:t>
            </w:r>
            <w:proofErr w:type="spellEnd"/>
            <w:r>
              <w:rPr>
                <w:rFonts w:cs="Courier"/>
              </w:rPr>
              <w:t xml:space="preserve"> в практике педагога ДОУ».</w:t>
            </w:r>
          </w:p>
        </w:tc>
        <w:tc>
          <w:tcPr>
            <w:tcW w:w="8080" w:type="dxa"/>
            <w:shd w:val="clear" w:color="auto" w:fill="auto"/>
          </w:tcPr>
          <w:p w:rsidR="00F30956" w:rsidRPr="007E603A" w:rsidRDefault="00F30956" w:rsidP="00002299">
            <w:pPr>
              <w:tabs>
                <w:tab w:val="left" w:pos="900"/>
              </w:tabs>
              <w:jc w:val="both"/>
            </w:pPr>
            <w:r w:rsidRPr="007E603A">
              <w:t>Образовательной организации.</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5.</w:t>
            </w:r>
          </w:p>
        </w:tc>
        <w:tc>
          <w:tcPr>
            <w:tcW w:w="6070" w:type="dxa"/>
            <w:shd w:val="clear" w:color="auto" w:fill="auto"/>
          </w:tcPr>
          <w:p w:rsidR="00F30956" w:rsidRPr="007E603A" w:rsidRDefault="00F30956" w:rsidP="00002299">
            <w:pPr>
              <w:jc w:val="both"/>
            </w:pPr>
          </w:p>
        </w:tc>
        <w:tc>
          <w:tcPr>
            <w:tcW w:w="8080" w:type="dxa"/>
            <w:shd w:val="clear" w:color="auto" w:fill="auto"/>
          </w:tcPr>
          <w:p w:rsidR="00F30956" w:rsidRPr="007E603A" w:rsidRDefault="00F30956" w:rsidP="00002299">
            <w:pPr>
              <w:tabs>
                <w:tab w:val="left" w:pos="900"/>
              </w:tabs>
              <w:jc w:val="both"/>
            </w:pPr>
          </w:p>
        </w:tc>
      </w:tr>
    </w:tbl>
    <w:p w:rsidR="00F30956" w:rsidRPr="007E603A" w:rsidRDefault="00F30956" w:rsidP="00F30956">
      <w:pPr>
        <w:rPr>
          <w:b/>
          <w:bCs/>
        </w:rPr>
      </w:pPr>
    </w:p>
    <w:p w:rsidR="00F30956" w:rsidRPr="007E603A" w:rsidRDefault="00F30956" w:rsidP="004E741C">
      <w:pPr>
        <w:widowControl/>
        <w:numPr>
          <w:ilvl w:val="0"/>
          <w:numId w:val="19"/>
        </w:numPr>
        <w:autoSpaceDE/>
        <w:autoSpaceDN/>
        <w:adjustRightInd/>
        <w:ind w:left="284" w:hanging="284"/>
        <w:rPr>
          <w:bCs/>
        </w:rPr>
      </w:pPr>
      <w:r w:rsidRPr="007E603A">
        <w:rPr>
          <w:b/>
          <w:bCs/>
          <w:u w:val="single"/>
        </w:rPr>
        <w:t>Участие педагога-психолога в конкурсах</w:t>
      </w:r>
      <w:r w:rsidRPr="007E603A">
        <w:rPr>
          <w:b/>
          <w:bCs/>
        </w:rPr>
        <w:t xml:space="preserve"> муниципального, регионального, федерального уровня (</w:t>
      </w:r>
      <w:r w:rsidRPr="007E603A">
        <w:rPr>
          <w:bCs/>
        </w:rPr>
        <w:t>см. Таблица 19).</w:t>
      </w:r>
    </w:p>
    <w:p w:rsidR="00F30956" w:rsidRPr="007E603A" w:rsidRDefault="00F30956" w:rsidP="00F30956">
      <w:pPr>
        <w:tabs>
          <w:tab w:val="num" w:pos="360"/>
          <w:tab w:val="num" w:pos="720"/>
        </w:tabs>
        <w:jc w:val="right"/>
        <w:rPr>
          <w:b/>
          <w:bCs/>
          <w:color w:val="000000"/>
          <w:lang w:val="en-US"/>
        </w:rPr>
      </w:pPr>
      <w:r w:rsidRPr="007E603A">
        <w:rPr>
          <w:bCs/>
        </w:rPr>
        <w:t>Таблица 1</w:t>
      </w:r>
      <w:r w:rsidRPr="007E603A">
        <w:rPr>
          <w:bCs/>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52"/>
        <w:gridCol w:w="1896"/>
        <w:gridCol w:w="8559"/>
      </w:tblGrid>
      <w:tr w:rsidR="00F30956" w:rsidRPr="007E603A" w:rsidTr="00B11475">
        <w:tc>
          <w:tcPr>
            <w:tcW w:w="2660" w:type="dxa"/>
            <w:shd w:val="clear" w:color="auto" w:fill="auto"/>
          </w:tcPr>
          <w:p w:rsidR="00F30956" w:rsidRPr="007E603A" w:rsidRDefault="00F30956" w:rsidP="00002299">
            <w:pPr>
              <w:rPr>
                <w:b/>
                <w:bCs/>
              </w:rPr>
            </w:pPr>
            <w:r w:rsidRPr="007E603A">
              <w:rPr>
                <w:b/>
                <w:bCs/>
              </w:rPr>
              <w:t>Полное наименование конкурса</w:t>
            </w:r>
          </w:p>
        </w:tc>
        <w:tc>
          <w:tcPr>
            <w:tcW w:w="1452" w:type="dxa"/>
            <w:shd w:val="clear" w:color="auto" w:fill="auto"/>
          </w:tcPr>
          <w:p w:rsidR="00F30956" w:rsidRPr="007E603A" w:rsidRDefault="00F30956" w:rsidP="00002299">
            <w:pPr>
              <w:rPr>
                <w:b/>
                <w:bCs/>
              </w:rPr>
            </w:pPr>
            <w:r w:rsidRPr="007E603A">
              <w:rPr>
                <w:b/>
                <w:bCs/>
              </w:rPr>
              <w:t>Уровень конкурса</w:t>
            </w:r>
          </w:p>
          <w:p w:rsidR="00F30956" w:rsidRPr="007E603A" w:rsidRDefault="00F30956" w:rsidP="00002299">
            <w:pPr>
              <w:rPr>
                <w:b/>
                <w:bCs/>
              </w:rPr>
            </w:pPr>
            <w:r w:rsidRPr="007E603A">
              <w:rPr>
                <w:b/>
                <w:bCs/>
              </w:rPr>
              <w:t>муниципальный, региональный, федеральный</w:t>
            </w:r>
          </w:p>
        </w:tc>
        <w:tc>
          <w:tcPr>
            <w:tcW w:w="1896" w:type="dxa"/>
            <w:shd w:val="clear" w:color="auto" w:fill="auto"/>
          </w:tcPr>
          <w:p w:rsidR="00F30956" w:rsidRPr="007E603A" w:rsidRDefault="00F30956" w:rsidP="00002299">
            <w:pPr>
              <w:rPr>
                <w:b/>
                <w:bCs/>
              </w:rPr>
            </w:pPr>
            <w:r w:rsidRPr="007E603A">
              <w:rPr>
                <w:b/>
                <w:bCs/>
              </w:rPr>
              <w:t>Ф.И.О. участника</w:t>
            </w:r>
          </w:p>
        </w:tc>
        <w:tc>
          <w:tcPr>
            <w:tcW w:w="8559" w:type="dxa"/>
            <w:shd w:val="clear" w:color="auto" w:fill="auto"/>
          </w:tcPr>
          <w:p w:rsidR="00F30956" w:rsidRPr="007E603A" w:rsidRDefault="00F30956" w:rsidP="00002299">
            <w:pPr>
              <w:rPr>
                <w:b/>
                <w:bCs/>
              </w:rPr>
            </w:pPr>
            <w:proofErr w:type="gramStart"/>
            <w:r w:rsidRPr="007E603A">
              <w:rPr>
                <w:b/>
                <w:bCs/>
              </w:rPr>
              <w:t>Статус по итогам конкурса:  участник, призер, победитель и т.д.)</w:t>
            </w:r>
            <w:proofErr w:type="gramEnd"/>
          </w:p>
          <w:p w:rsidR="00F30956" w:rsidRPr="007E603A" w:rsidRDefault="00F30956" w:rsidP="00002299">
            <w:pPr>
              <w:rPr>
                <w:b/>
                <w:bCs/>
              </w:rPr>
            </w:pPr>
          </w:p>
        </w:tc>
      </w:tr>
      <w:tr w:rsidR="00F30956" w:rsidRPr="007E603A" w:rsidTr="00B11475">
        <w:tc>
          <w:tcPr>
            <w:tcW w:w="2660" w:type="dxa"/>
            <w:shd w:val="clear" w:color="auto" w:fill="auto"/>
          </w:tcPr>
          <w:p w:rsidR="00F30956" w:rsidRPr="007E603A" w:rsidRDefault="00F30956" w:rsidP="00002299">
            <w:pPr>
              <w:rPr>
                <w:b/>
                <w:bCs/>
              </w:rPr>
            </w:pPr>
          </w:p>
        </w:tc>
        <w:tc>
          <w:tcPr>
            <w:tcW w:w="1452" w:type="dxa"/>
            <w:shd w:val="clear" w:color="auto" w:fill="auto"/>
          </w:tcPr>
          <w:p w:rsidR="00F30956" w:rsidRPr="007E603A" w:rsidRDefault="00F30956" w:rsidP="00002299">
            <w:pPr>
              <w:rPr>
                <w:b/>
                <w:bCs/>
              </w:rPr>
            </w:pPr>
          </w:p>
        </w:tc>
        <w:tc>
          <w:tcPr>
            <w:tcW w:w="1896" w:type="dxa"/>
            <w:shd w:val="clear" w:color="auto" w:fill="auto"/>
          </w:tcPr>
          <w:p w:rsidR="00F30956" w:rsidRPr="007E603A" w:rsidRDefault="00F30956" w:rsidP="00002299">
            <w:pPr>
              <w:rPr>
                <w:b/>
                <w:bCs/>
              </w:rPr>
            </w:pPr>
          </w:p>
        </w:tc>
        <w:tc>
          <w:tcPr>
            <w:tcW w:w="8559" w:type="dxa"/>
            <w:shd w:val="clear" w:color="auto" w:fill="auto"/>
          </w:tcPr>
          <w:p w:rsidR="00F30956" w:rsidRPr="007E603A" w:rsidRDefault="00F30956" w:rsidP="00002299">
            <w:pPr>
              <w:rPr>
                <w:b/>
                <w:bCs/>
              </w:rPr>
            </w:pPr>
          </w:p>
        </w:tc>
      </w:tr>
    </w:tbl>
    <w:p w:rsidR="00F30956" w:rsidRPr="007E603A" w:rsidRDefault="00F30956" w:rsidP="00F30956">
      <w:pPr>
        <w:shd w:val="clear" w:color="auto" w:fill="FFFFFF"/>
        <w:jc w:val="both"/>
        <w:rPr>
          <w:b/>
          <w:color w:val="000000"/>
        </w:rPr>
      </w:pPr>
    </w:p>
    <w:p w:rsidR="00F30956" w:rsidRPr="007E603A" w:rsidRDefault="00F30956" w:rsidP="004E741C">
      <w:pPr>
        <w:widowControl/>
        <w:numPr>
          <w:ilvl w:val="0"/>
          <w:numId w:val="19"/>
        </w:numPr>
        <w:shd w:val="clear" w:color="auto" w:fill="FFFFFF"/>
        <w:autoSpaceDE/>
        <w:autoSpaceDN/>
        <w:adjustRightInd/>
        <w:ind w:left="284" w:hanging="284"/>
        <w:jc w:val="both"/>
      </w:pPr>
      <w:r w:rsidRPr="007E603A">
        <w:rPr>
          <w:b/>
          <w:bCs/>
          <w:color w:val="000000"/>
        </w:rPr>
        <w:t xml:space="preserve"> М</w:t>
      </w:r>
      <w:r w:rsidRPr="007E603A">
        <w:rPr>
          <w:b/>
          <w:bCs/>
          <w:color w:val="000000"/>
          <w:u w:val="single"/>
        </w:rPr>
        <w:t xml:space="preserve">етодические </w:t>
      </w:r>
      <w:proofErr w:type="gramStart"/>
      <w:r w:rsidRPr="007E603A">
        <w:rPr>
          <w:b/>
          <w:bCs/>
          <w:color w:val="000000"/>
          <w:u w:val="single"/>
        </w:rPr>
        <w:t>продукты</w:t>
      </w:r>
      <w:proofErr w:type="gramEnd"/>
      <w:r w:rsidRPr="007E603A">
        <w:rPr>
          <w:b/>
          <w:bCs/>
          <w:color w:val="000000"/>
          <w:u w:val="single"/>
        </w:rPr>
        <w:t xml:space="preserve"> разработанные/подготовленные</w:t>
      </w:r>
      <w:r w:rsidRPr="007E603A">
        <w:rPr>
          <w:b/>
          <w:bCs/>
          <w:color w:val="000000"/>
        </w:rPr>
        <w:t xml:space="preserve">  педагогами-психологами и утверждённые администрацией Вашей организации; опубликованные статьи, брошюры и т.д. за отчетный</w:t>
      </w:r>
      <w:r w:rsidRPr="007E603A">
        <w:rPr>
          <w:b/>
          <w:bCs/>
        </w:rPr>
        <w:t xml:space="preserve"> период </w:t>
      </w:r>
      <w:r w:rsidRPr="007E603A">
        <w:rPr>
          <w:bCs/>
        </w:rPr>
        <w:t>(</w:t>
      </w:r>
      <w:r w:rsidRPr="007E603A">
        <w:t>см. Таблица20)</w:t>
      </w:r>
    </w:p>
    <w:p w:rsidR="00F30956" w:rsidRPr="007E603A" w:rsidRDefault="00F30956" w:rsidP="00F30956">
      <w:pPr>
        <w:shd w:val="clear" w:color="auto" w:fill="FFFFFF"/>
        <w:jc w:val="right"/>
        <w:rPr>
          <w:lang w:val="en-US"/>
        </w:rPr>
      </w:pPr>
      <w:r w:rsidRPr="007E603A">
        <w:t>Таблица 20</w:t>
      </w:r>
      <w:r w:rsidRPr="007E603A">
        <w:rPr>
          <w:lang w:val="en-US"/>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126"/>
        <w:gridCol w:w="2552"/>
        <w:gridCol w:w="8363"/>
      </w:tblGrid>
      <w:tr w:rsidR="00F30956" w:rsidRPr="007E603A" w:rsidTr="00B11475">
        <w:tc>
          <w:tcPr>
            <w:tcW w:w="418" w:type="dxa"/>
            <w:shd w:val="clear" w:color="auto" w:fill="auto"/>
          </w:tcPr>
          <w:p w:rsidR="00F30956" w:rsidRPr="007E603A" w:rsidRDefault="00F30956" w:rsidP="00002299">
            <w:pPr>
              <w:tabs>
                <w:tab w:val="num" w:pos="720"/>
                <w:tab w:val="num" w:pos="1080"/>
              </w:tabs>
              <w:jc w:val="both"/>
              <w:rPr>
                <w:b/>
                <w:bCs/>
              </w:rPr>
            </w:pPr>
            <w:r w:rsidRPr="007E603A">
              <w:rPr>
                <w:b/>
                <w:bCs/>
              </w:rPr>
              <w:t>№</w:t>
            </w:r>
          </w:p>
        </w:tc>
        <w:tc>
          <w:tcPr>
            <w:tcW w:w="3126" w:type="dxa"/>
            <w:shd w:val="clear" w:color="auto" w:fill="auto"/>
          </w:tcPr>
          <w:p w:rsidR="00F30956" w:rsidRPr="007E603A" w:rsidRDefault="00F30956" w:rsidP="00002299">
            <w:pPr>
              <w:tabs>
                <w:tab w:val="num" w:pos="720"/>
                <w:tab w:val="num" w:pos="1080"/>
              </w:tabs>
              <w:jc w:val="center"/>
              <w:rPr>
                <w:b/>
                <w:bCs/>
              </w:rPr>
            </w:pPr>
            <w:r w:rsidRPr="007E603A">
              <w:rPr>
                <w:b/>
                <w:color w:val="000000"/>
              </w:rPr>
              <w:t>Автор. Полное название</w:t>
            </w:r>
          </w:p>
        </w:tc>
        <w:tc>
          <w:tcPr>
            <w:tcW w:w="255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bCs/>
              </w:rPr>
            </w:pPr>
          </w:p>
        </w:tc>
        <w:tc>
          <w:tcPr>
            <w:tcW w:w="8363" w:type="dxa"/>
            <w:shd w:val="clear" w:color="auto" w:fill="auto"/>
          </w:tcPr>
          <w:p w:rsidR="00F30956" w:rsidRPr="007E603A" w:rsidRDefault="00F30956" w:rsidP="00002299">
            <w:pPr>
              <w:tabs>
                <w:tab w:val="num" w:pos="720"/>
                <w:tab w:val="num" w:pos="1080"/>
              </w:tabs>
              <w:jc w:val="center"/>
              <w:rPr>
                <w:b/>
                <w:bCs/>
              </w:rPr>
            </w:pPr>
            <w:r w:rsidRPr="007E603A">
              <w:rPr>
                <w:b/>
                <w:bCs/>
              </w:rPr>
              <w:t xml:space="preserve">Печатное издание, если </w:t>
            </w:r>
            <w:r w:rsidRPr="007E603A">
              <w:rPr>
                <w:b/>
                <w:bCs/>
                <w:color w:val="000000"/>
              </w:rPr>
              <w:t>программно-методический продукт опубликован</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1</w:t>
            </w:r>
          </w:p>
        </w:tc>
        <w:tc>
          <w:tcPr>
            <w:tcW w:w="3126" w:type="dxa"/>
            <w:shd w:val="clear" w:color="auto" w:fill="auto"/>
          </w:tcPr>
          <w:p w:rsidR="00F30956" w:rsidRDefault="00F30956" w:rsidP="00002299">
            <w:pPr>
              <w:tabs>
                <w:tab w:val="num" w:pos="720"/>
                <w:tab w:val="num" w:pos="1080"/>
              </w:tabs>
              <w:jc w:val="both"/>
              <w:rPr>
                <w:bCs/>
              </w:rPr>
            </w:pPr>
            <w:r w:rsidRPr="007E603A">
              <w:rPr>
                <w:bCs/>
              </w:rPr>
              <w:t xml:space="preserve"> </w:t>
            </w:r>
            <w:r>
              <w:rPr>
                <w:bCs/>
              </w:rPr>
              <w:t xml:space="preserve">Курсовая подготовка: </w:t>
            </w:r>
          </w:p>
          <w:p w:rsidR="00F30956" w:rsidRPr="007E603A" w:rsidRDefault="00F30956" w:rsidP="00002299">
            <w:pPr>
              <w:tabs>
                <w:tab w:val="num" w:pos="720"/>
                <w:tab w:val="num" w:pos="1080"/>
              </w:tabs>
              <w:jc w:val="both"/>
              <w:rPr>
                <w:bCs/>
              </w:rPr>
            </w:pPr>
            <w:r>
              <w:rPr>
                <w:bCs/>
              </w:rPr>
              <w:t>«</w:t>
            </w:r>
            <w:proofErr w:type="spellStart"/>
            <w:r>
              <w:rPr>
                <w:bCs/>
              </w:rPr>
              <w:t>Сказкатерапия</w:t>
            </w:r>
            <w:proofErr w:type="spellEnd"/>
            <w:r>
              <w:rPr>
                <w:bCs/>
              </w:rPr>
              <w:t xml:space="preserve"> в практике педагога ДОУ».</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Педагоги-психологи, педагоги.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2</w:t>
            </w:r>
          </w:p>
        </w:tc>
        <w:tc>
          <w:tcPr>
            <w:tcW w:w="3126" w:type="dxa"/>
            <w:shd w:val="clear" w:color="auto" w:fill="auto"/>
          </w:tcPr>
          <w:p w:rsidR="00F30956" w:rsidRPr="007E603A" w:rsidRDefault="00F30956" w:rsidP="00002299">
            <w:pPr>
              <w:tabs>
                <w:tab w:val="num" w:pos="720"/>
                <w:tab w:val="num" w:pos="1080"/>
              </w:tabs>
              <w:jc w:val="both"/>
              <w:rPr>
                <w:bCs/>
              </w:rPr>
            </w:pP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 педагоги.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3</w:t>
            </w:r>
          </w:p>
        </w:tc>
        <w:tc>
          <w:tcPr>
            <w:tcW w:w="3126" w:type="dxa"/>
            <w:shd w:val="clear" w:color="auto" w:fill="auto"/>
          </w:tcPr>
          <w:p w:rsidR="00F30956" w:rsidRPr="007E603A" w:rsidRDefault="00F30956" w:rsidP="00002299">
            <w:r w:rsidRPr="007E603A">
              <w:rPr>
                <w:bCs/>
                <w:bdr w:val="none" w:sz="0" w:space="0" w:color="auto" w:frame="1"/>
              </w:rPr>
              <w:t>Арт-терапия в работе с особым ребенком.</w:t>
            </w:r>
          </w:p>
          <w:p w:rsidR="00F30956" w:rsidRPr="007E603A" w:rsidRDefault="00F30956" w:rsidP="00002299">
            <w:pPr>
              <w:tabs>
                <w:tab w:val="num" w:pos="720"/>
                <w:tab w:val="num" w:pos="1080"/>
              </w:tabs>
              <w:rPr>
                <w:bCs/>
              </w:rPr>
            </w:pP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 педагоги.</w:t>
            </w:r>
          </w:p>
        </w:tc>
        <w:tc>
          <w:tcPr>
            <w:tcW w:w="8363" w:type="dxa"/>
            <w:shd w:val="clear" w:color="auto" w:fill="auto"/>
          </w:tcPr>
          <w:p w:rsidR="00F30956" w:rsidRPr="007E603A" w:rsidRDefault="00F30956" w:rsidP="00002299">
            <w:pPr>
              <w:tabs>
                <w:tab w:val="num" w:pos="720"/>
                <w:tab w:val="num" w:pos="1080"/>
              </w:tabs>
              <w:jc w:val="both"/>
              <w:rPr>
                <w:bCs/>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4</w:t>
            </w:r>
          </w:p>
        </w:tc>
        <w:tc>
          <w:tcPr>
            <w:tcW w:w="3126" w:type="dxa"/>
            <w:shd w:val="clear" w:color="auto" w:fill="auto"/>
          </w:tcPr>
          <w:p w:rsidR="00F30956" w:rsidRPr="007E603A" w:rsidRDefault="00F30956" w:rsidP="00002299">
            <w:pPr>
              <w:spacing w:before="100" w:beforeAutospacing="1" w:after="100" w:afterAutospacing="1" w:line="310" w:lineRule="atLeast"/>
              <w:rPr>
                <w:bCs/>
                <w:bdr w:val="none" w:sz="0" w:space="0" w:color="auto" w:frame="1"/>
              </w:rPr>
            </w:pPr>
            <w:r w:rsidRPr="007E603A">
              <w:t>Изобразительные игры для детей ОВЗ</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 педагоги.</w:t>
            </w:r>
          </w:p>
        </w:tc>
        <w:tc>
          <w:tcPr>
            <w:tcW w:w="8363" w:type="dxa"/>
            <w:shd w:val="clear" w:color="auto" w:fill="auto"/>
          </w:tcPr>
          <w:p w:rsidR="00F30956" w:rsidRPr="007E603A" w:rsidRDefault="00F30956" w:rsidP="00002299">
            <w:pPr>
              <w:tabs>
                <w:tab w:val="num" w:pos="720"/>
                <w:tab w:val="num" w:pos="1080"/>
              </w:tabs>
              <w:jc w:val="both"/>
              <w:rPr>
                <w:bCs/>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5</w:t>
            </w:r>
          </w:p>
        </w:tc>
        <w:tc>
          <w:tcPr>
            <w:tcW w:w="3126" w:type="dxa"/>
            <w:shd w:val="clear" w:color="auto" w:fill="auto"/>
          </w:tcPr>
          <w:p w:rsidR="00F30956" w:rsidRPr="007E603A" w:rsidRDefault="00F30956" w:rsidP="00002299">
            <w:pPr>
              <w:ind w:left="-180" w:firstLine="720"/>
              <w:rPr>
                <w:bCs/>
                <w:bdr w:val="none" w:sz="0" w:space="0" w:color="auto" w:frame="1"/>
              </w:rPr>
            </w:pPr>
            <w:r>
              <w:rPr>
                <w:bCs/>
                <w:bdr w:val="none" w:sz="0" w:space="0" w:color="auto" w:frame="1"/>
              </w:rPr>
              <w:t>Картотека игр по развитию эмоционально-волевой сферы детей ОВЗ.</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 педагоги.</w:t>
            </w:r>
          </w:p>
        </w:tc>
        <w:tc>
          <w:tcPr>
            <w:tcW w:w="8363" w:type="dxa"/>
            <w:shd w:val="clear" w:color="auto" w:fill="auto"/>
          </w:tcPr>
          <w:p w:rsidR="00F30956" w:rsidRPr="007E603A" w:rsidRDefault="00F30956" w:rsidP="00002299">
            <w:pPr>
              <w:tabs>
                <w:tab w:val="num" w:pos="720"/>
                <w:tab w:val="num" w:pos="1080"/>
              </w:tabs>
              <w:jc w:val="both"/>
              <w:rPr>
                <w:bCs/>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6</w:t>
            </w:r>
          </w:p>
        </w:tc>
        <w:tc>
          <w:tcPr>
            <w:tcW w:w="3126" w:type="dxa"/>
            <w:shd w:val="clear" w:color="auto" w:fill="auto"/>
          </w:tcPr>
          <w:p w:rsidR="00F30956" w:rsidRPr="007E603A" w:rsidRDefault="00F30956" w:rsidP="00002299">
            <w:pPr>
              <w:ind w:left="-180"/>
              <w:jc w:val="center"/>
              <w:rPr>
                <w:shd w:val="clear" w:color="auto" w:fill="FFFFFF"/>
              </w:rPr>
            </w:pPr>
            <w:r w:rsidRPr="007E603A">
              <w:rPr>
                <w:shd w:val="clear" w:color="auto" w:fill="FFFFFF"/>
              </w:rPr>
              <w:t xml:space="preserve">Презентация: </w:t>
            </w:r>
            <w:r w:rsidRPr="007E603A">
              <w:rPr>
                <w:bCs/>
              </w:rPr>
              <w:t>«</w:t>
            </w:r>
            <w:proofErr w:type="spellStart"/>
            <w:r w:rsidRPr="007E603A">
              <w:rPr>
                <w:bCs/>
              </w:rPr>
              <w:t>Сказкатерапия</w:t>
            </w:r>
            <w:proofErr w:type="spellEnd"/>
            <w:r w:rsidRPr="007E603A">
              <w:rPr>
                <w:bCs/>
              </w:rPr>
              <w:t xml:space="preserve"> - ресурсная технология в работе педагога-психолога».</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Педагоги-психологи, педагоги.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7</w:t>
            </w:r>
          </w:p>
        </w:tc>
        <w:tc>
          <w:tcPr>
            <w:tcW w:w="3126" w:type="dxa"/>
            <w:shd w:val="clear" w:color="auto" w:fill="auto"/>
          </w:tcPr>
          <w:p w:rsidR="00F30956" w:rsidRPr="007E603A" w:rsidRDefault="00A67FD8" w:rsidP="00002299">
            <w:pPr>
              <w:shd w:val="clear" w:color="auto" w:fill="FFFFFF"/>
              <w:rPr>
                <w:shd w:val="clear" w:color="auto" w:fill="FFFFFF"/>
              </w:rPr>
            </w:pPr>
            <w:hyperlink r:id="rId13" w:tooltip=" скачать  документ " w:history="1">
              <w:r w:rsidR="00F30956" w:rsidRPr="00295A2F">
                <w:rPr>
                  <w:rStyle w:val="a3"/>
                  <w:bdr w:val="none" w:sz="0" w:space="0" w:color="auto" w:frame="1"/>
                </w:rPr>
                <w:t>"О детских капризах"</w:t>
              </w:r>
            </w:hyperlink>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r w:rsidRPr="007E603A">
              <w:rPr>
                <w:bCs/>
                <w:color w:val="000000"/>
              </w:rPr>
              <w:t>8</w:t>
            </w:r>
          </w:p>
        </w:tc>
        <w:tc>
          <w:tcPr>
            <w:tcW w:w="3126" w:type="dxa"/>
            <w:shd w:val="clear" w:color="auto" w:fill="auto"/>
          </w:tcPr>
          <w:p w:rsidR="00F30956" w:rsidRPr="007E603A" w:rsidRDefault="00F30956" w:rsidP="00002299">
            <w:r w:rsidRPr="007E603A">
              <w:t>На какие возрастные особенности стоит обратить внимания родителям будущих первоклассников</w:t>
            </w:r>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9</w:t>
            </w:r>
          </w:p>
        </w:tc>
        <w:tc>
          <w:tcPr>
            <w:tcW w:w="3126" w:type="dxa"/>
            <w:shd w:val="clear" w:color="auto" w:fill="auto"/>
          </w:tcPr>
          <w:p w:rsidR="00F30956" w:rsidRPr="007E603A" w:rsidRDefault="00F30956" w:rsidP="00002299">
            <w:r w:rsidRPr="007E603A">
              <w:t>Адаптация к д/</w:t>
            </w:r>
            <w:proofErr w:type="gramStart"/>
            <w:r w:rsidRPr="007E603A">
              <w:t>с</w:t>
            </w:r>
            <w:proofErr w:type="gramEnd"/>
            <w:r w:rsidRPr="007E603A">
              <w:t>.</w:t>
            </w:r>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10</w:t>
            </w:r>
          </w:p>
        </w:tc>
        <w:tc>
          <w:tcPr>
            <w:tcW w:w="3126" w:type="dxa"/>
            <w:shd w:val="clear" w:color="auto" w:fill="auto"/>
          </w:tcPr>
          <w:p w:rsidR="00F30956" w:rsidRPr="007E603A" w:rsidRDefault="00A67FD8" w:rsidP="00002299">
            <w:hyperlink r:id="rId14" w:tooltip=" скачать  документ " w:history="1">
              <w:r w:rsidR="00F30956" w:rsidRPr="00295A2F">
                <w:rPr>
                  <w:rStyle w:val="a3"/>
                  <w:bdr w:val="none" w:sz="0" w:space="0" w:color="auto" w:frame="1"/>
                </w:rPr>
                <w:t>"Ваш ребёнок грызёт ногти"</w:t>
              </w:r>
            </w:hyperlink>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11</w:t>
            </w:r>
          </w:p>
        </w:tc>
        <w:tc>
          <w:tcPr>
            <w:tcW w:w="3126" w:type="dxa"/>
            <w:shd w:val="clear" w:color="auto" w:fill="auto"/>
          </w:tcPr>
          <w:p w:rsidR="00F30956" w:rsidRPr="007E603A" w:rsidRDefault="00A67FD8" w:rsidP="00002299">
            <w:hyperlink r:id="rId15" w:tooltip=" скачать  документ " w:history="1">
              <w:r w:rsidR="00F30956" w:rsidRPr="00295A2F">
                <w:rPr>
                  <w:rStyle w:val="a3"/>
                  <w:bdr w:val="none" w:sz="0" w:space="0" w:color="auto" w:frame="1"/>
                </w:rPr>
                <w:t>"Тревожность"</w:t>
              </w:r>
            </w:hyperlink>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12</w:t>
            </w:r>
          </w:p>
        </w:tc>
        <w:tc>
          <w:tcPr>
            <w:tcW w:w="3126" w:type="dxa"/>
            <w:shd w:val="clear" w:color="auto" w:fill="auto"/>
          </w:tcPr>
          <w:p w:rsidR="00F30956" w:rsidRPr="007E603A" w:rsidRDefault="00A67FD8" w:rsidP="00002299">
            <w:hyperlink r:id="rId16" w:tooltip=" скачать  документ " w:history="1">
              <w:r w:rsidR="00F30956" w:rsidRPr="00295A2F">
                <w:rPr>
                  <w:rStyle w:val="a3"/>
                  <w:bdr w:val="none" w:sz="0" w:space="0" w:color="auto" w:frame="1"/>
                </w:rPr>
                <w:t>"Как добиться необходимого поведения ребёнка"</w:t>
              </w:r>
            </w:hyperlink>
            <w:r w:rsidR="00F30956" w:rsidRPr="00295A2F">
              <w:t xml:space="preserve"> </w:t>
            </w:r>
            <w:hyperlink r:id="rId17" w:tooltip=" скачать  документ " w:history="1">
              <w:proofErr w:type="spellStart"/>
              <w:r w:rsidR="00F30956" w:rsidRPr="00295A2F">
                <w:rPr>
                  <w:rStyle w:val="a3"/>
                  <w:bdr w:val="none" w:sz="0" w:space="0" w:color="auto" w:frame="1"/>
                </w:rPr>
                <w:t>Арттерапия</w:t>
              </w:r>
              <w:proofErr w:type="spellEnd"/>
              <w:r w:rsidR="00F30956" w:rsidRPr="00295A2F">
                <w:rPr>
                  <w:rStyle w:val="a3"/>
                  <w:bdr w:val="none" w:sz="0" w:space="0" w:color="auto" w:frame="1"/>
                </w:rPr>
                <w:t xml:space="preserve"> с особым ребёнком</w:t>
              </w:r>
            </w:hyperlink>
          </w:p>
        </w:tc>
        <w:tc>
          <w:tcPr>
            <w:tcW w:w="2552" w:type="dxa"/>
            <w:shd w:val="clear" w:color="auto" w:fill="auto"/>
          </w:tcPr>
          <w:p w:rsidR="00F30956" w:rsidRPr="007E603A" w:rsidRDefault="00F30956" w:rsidP="00002299">
            <w:pPr>
              <w:rPr>
                <w:bCs/>
              </w:rPr>
            </w:pPr>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Сайт МДОУ «Детский сад№ 104».</w:t>
            </w:r>
          </w:p>
        </w:tc>
      </w:tr>
      <w:tr w:rsidR="00F30956" w:rsidRPr="007E603A" w:rsidTr="00B11475">
        <w:tc>
          <w:tcPr>
            <w:tcW w:w="418" w:type="dxa"/>
            <w:shd w:val="clear" w:color="auto" w:fill="auto"/>
          </w:tcPr>
          <w:p w:rsidR="00F30956" w:rsidRPr="007E603A" w:rsidRDefault="00F30956" w:rsidP="00002299">
            <w:pPr>
              <w:rPr>
                <w:bCs/>
                <w:color w:val="000000"/>
              </w:rPr>
            </w:pPr>
            <w:r>
              <w:rPr>
                <w:bCs/>
                <w:color w:val="000000"/>
              </w:rPr>
              <w:lastRenderedPageBreak/>
              <w:t>13</w:t>
            </w:r>
          </w:p>
        </w:tc>
        <w:tc>
          <w:tcPr>
            <w:tcW w:w="3126" w:type="dxa"/>
            <w:shd w:val="clear" w:color="auto" w:fill="auto"/>
          </w:tcPr>
          <w:p w:rsidR="00F30956" w:rsidRPr="00295A2F" w:rsidRDefault="00A67FD8" w:rsidP="00002299">
            <w:hyperlink r:id="rId18" w:tooltip=" скачать  документ " w:history="1">
              <w:proofErr w:type="spellStart"/>
              <w:r w:rsidR="00F30956" w:rsidRPr="00295A2F">
                <w:rPr>
                  <w:rStyle w:val="a3"/>
                  <w:bdr w:val="none" w:sz="0" w:space="0" w:color="auto" w:frame="1"/>
                </w:rPr>
                <w:t>Арттерапия</w:t>
              </w:r>
              <w:proofErr w:type="spellEnd"/>
              <w:r w:rsidR="00F30956" w:rsidRPr="00295A2F">
                <w:rPr>
                  <w:rStyle w:val="a3"/>
                  <w:bdr w:val="none" w:sz="0" w:space="0" w:color="auto" w:frame="1"/>
                </w:rPr>
                <w:t xml:space="preserve"> с особым ребёнком</w:t>
              </w:r>
            </w:hyperlink>
          </w:p>
        </w:tc>
        <w:tc>
          <w:tcPr>
            <w:tcW w:w="2552" w:type="dxa"/>
            <w:shd w:val="clear" w:color="auto" w:fill="auto"/>
          </w:tcPr>
          <w:p w:rsidR="00F30956" w:rsidRPr="007E603A" w:rsidRDefault="00F30956" w:rsidP="00002299">
            <w:pPr>
              <w:rPr>
                <w:bCs/>
              </w:rPr>
            </w:pPr>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Сайт МДОУ «Детский сад№ 104».</w:t>
            </w:r>
          </w:p>
        </w:tc>
      </w:tr>
    </w:tbl>
    <w:p w:rsidR="00F30956" w:rsidRPr="007E603A" w:rsidRDefault="00F30956" w:rsidP="00F30956">
      <w:pPr>
        <w:tabs>
          <w:tab w:val="num" w:pos="360"/>
          <w:tab w:val="num" w:pos="720"/>
        </w:tabs>
        <w:jc w:val="both"/>
        <w:rPr>
          <w:b/>
          <w:bCs/>
        </w:rPr>
      </w:pPr>
    </w:p>
    <w:p w:rsidR="00F30956" w:rsidRPr="007E603A" w:rsidRDefault="00F30956" w:rsidP="004E741C">
      <w:pPr>
        <w:widowControl/>
        <w:numPr>
          <w:ilvl w:val="0"/>
          <w:numId w:val="19"/>
        </w:numPr>
        <w:autoSpaceDE/>
        <w:autoSpaceDN/>
        <w:adjustRightInd/>
        <w:ind w:left="284" w:hanging="284"/>
        <w:rPr>
          <w:b/>
          <w:bCs/>
        </w:rPr>
      </w:pPr>
      <w:r w:rsidRPr="007E603A">
        <w:rPr>
          <w:b/>
          <w:bCs/>
        </w:rPr>
        <w:t xml:space="preserve">Нормативно-правовое, информационно-методическое и материально-техническое </w:t>
      </w:r>
      <w:r w:rsidRPr="007E603A">
        <w:rPr>
          <w:b/>
          <w:bCs/>
          <w:u w:val="single"/>
        </w:rPr>
        <w:t>обеспечение деятельности</w:t>
      </w:r>
      <w:r w:rsidRPr="007E603A">
        <w:rPr>
          <w:b/>
          <w:bCs/>
        </w:rPr>
        <w:t xml:space="preserve"> ПСО </w:t>
      </w:r>
      <w:r w:rsidRPr="007E603A">
        <w:rPr>
          <w:bCs/>
        </w:rPr>
        <w:t>(см. Таблица21</w:t>
      </w:r>
      <w:r w:rsidRPr="007E603A">
        <w:rPr>
          <w:b/>
          <w:bCs/>
        </w:rPr>
        <w:t xml:space="preserve">) </w:t>
      </w:r>
    </w:p>
    <w:p w:rsidR="00F30956" w:rsidRPr="007E603A" w:rsidRDefault="00F30956" w:rsidP="00E47461">
      <w:pPr>
        <w:tabs>
          <w:tab w:val="num" w:pos="360"/>
          <w:tab w:val="num" w:pos="720"/>
        </w:tabs>
        <w:rPr>
          <w:bCs/>
          <w:lang w:val="en-US"/>
        </w:rPr>
      </w:pPr>
      <w:r w:rsidRPr="007E603A">
        <w:rPr>
          <w:bCs/>
        </w:rPr>
        <w:t>Таблица 2</w:t>
      </w:r>
      <w:r w:rsidRPr="007E603A">
        <w:rPr>
          <w:bCs/>
          <w:lang w:val="en-US"/>
        </w:rPr>
        <w:t>1.</w:t>
      </w:r>
    </w:p>
    <w:tbl>
      <w:tblPr>
        <w:tblW w:w="97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283"/>
        <w:gridCol w:w="2267"/>
        <w:gridCol w:w="426"/>
        <w:gridCol w:w="1999"/>
        <w:gridCol w:w="409"/>
        <w:gridCol w:w="1842"/>
        <w:gridCol w:w="441"/>
      </w:tblGrid>
      <w:tr w:rsidR="00F30956" w:rsidRPr="007E603A" w:rsidTr="00002299">
        <w:trPr>
          <w:trHeight w:val="518"/>
          <w:jc w:val="center"/>
        </w:trPr>
        <w:tc>
          <w:tcPr>
            <w:tcW w:w="2338" w:type="dxa"/>
            <w:gridSpan w:val="2"/>
            <w:vMerge w:val="restart"/>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sz w:val="18"/>
                <w:szCs w:val="18"/>
              </w:rPr>
            </w:pPr>
            <w:r w:rsidRPr="007E603A">
              <w:rPr>
                <w:b/>
                <w:bCs/>
                <w:sz w:val="18"/>
                <w:szCs w:val="18"/>
              </w:rPr>
              <w:t xml:space="preserve">Определите и отметьте «+» уровень нормативно-правового обеспечения деятельности </w:t>
            </w: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rPr>
            </w:pPr>
            <w:r w:rsidRPr="007E603A">
              <w:rPr>
                <w:b/>
                <w:bCs/>
                <w:sz w:val="18"/>
                <w:szCs w:val="18"/>
              </w:rPr>
              <w:t>Определите и отметьте «+»</w:t>
            </w:r>
          </w:p>
          <w:p w:rsidR="00F30956" w:rsidRPr="007E603A" w:rsidRDefault="00F30956" w:rsidP="00E47461">
            <w:pPr>
              <w:rPr>
                <w:b/>
                <w:bCs/>
                <w:sz w:val="18"/>
                <w:szCs w:val="18"/>
              </w:rPr>
            </w:pPr>
            <w:r w:rsidRPr="007E603A">
              <w:rPr>
                <w:b/>
                <w:bCs/>
                <w:sz w:val="18"/>
                <w:szCs w:val="18"/>
              </w:rPr>
              <w:t>уровень информационно-методического обеспечения (методики, технологии, программы и др.)</w:t>
            </w:r>
          </w:p>
        </w:tc>
        <w:tc>
          <w:tcPr>
            <w:tcW w:w="4693" w:type="dxa"/>
            <w:gridSpan w:val="4"/>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rPr>
            </w:pPr>
            <w:r w:rsidRPr="007E603A">
              <w:rPr>
                <w:b/>
                <w:bCs/>
                <w:sz w:val="18"/>
                <w:szCs w:val="18"/>
              </w:rPr>
              <w:t xml:space="preserve">Определите и отметьте «+» уровень </w:t>
            </w:r>
            <w:r w:rsidRPr="007E603A">
              <w:rPr>
                <w:b/>
                <w:bCs/>
              </w:rPr>
              <w:t>материально-технического обеспечения деятельности</w:t>
            </w:r>
          </w:p>
        </w:tc>
      </w:tr>
      <w:tr w:rsidR="00F30956" w:rsidRPr="007E603A" w:rsidTr="00002299">
        <w:trPr>
          <w:trHeight w:val="517"/>
          <w:jc w:val="center"/>
        </w:trPr>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rPr>
                <w:b/>
                <w:bCs/>
                <w:sz w:val="18"/>
                <w:szCs w:val="18"/>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rPr>
                <w:b/>
                <w:bCs/>
                <w:sz w:val="18"/>
                <w:szCs w:val="18"/>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sz w:val="18"/>
                <w:szCs w:val="18"/>
              </w:rPr>
            </w:pPr>
            <w:r w:rsidRPr="007E603A">
              <w:rPr>
                <w:b/>
                <w:bCs/>
                <w:sz w:val="18"/>
                <w:szCs w:val="18"/>
              </w:rPr>
              <w:t>Определите и отметьте «+» наличие кабинета педагога-психолога</w:t>
            </w:r>
          </w:p>
        </w:tc>
        <w:tc>
          <w:tcPr>
            <w:tcW w:w="2284" w:type="dxa"/>
            <w:gridSpan w:val="2"/>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rPr>
            </w:pPr>
            <w:r w:rsidRPr="007E603A">
              <w:rPr>
                <w:b/>
                <w:bCs/>
                <w:sz w:val="18"/>
                <w:szCs w:val="18"/>
              </w:rPr>
              <w:t>Определите и отметьте «+» уровень</w:t>
            </w:r>
          </w:p>
          <w:p w:rsidR="00F30956" w:rsidRPr="007E603A" w:rsidRDefault="00F30956" w:rsidP="00E47461">
            <w:pPr>
              <w:tabs>
                <w:tab w:val="num" w:pos="360"/>
                <w:tab w:val="num" w:pos="720"/>
              </w:tabs>
              <w:rPr>
                <w:b/>
                <w:bCs/>
                <w:sz w:val="18"/>
                <w:szCs w:val="18"/>
              </w:rPr>
            </w:pPr>
            <w:r w:rsidRPr="007E603A">
              <w:rPr>
                <w:b/>
                <w:bCs/>
                <w:sz w:val="18"/>
                <w:szCs w:val="18"/>
              </w:rPr>
              <w:t>обеспечения оргтехникой</w:t>
            </w:r>
          </w:p>
        </w:tc>
      </w:tr>
      <w:tr w:rsidR="00F30956" w:rsidRPr="007E603A" w:rsidTr="00002299">
        <w:trPr>
          <w:jc w:val="center"/>
        </w:trPr>
        <w:tc>
          <w:tcPr>
            <w:tcW w:w="205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sz w:val="18"/>
                <w:szCs w:val="18"/>
              </w:rPr>
              <w:t>Высокий</w:t>
            </w:r>
          </w:p>
        </w:tc>
        <w:tc>
          <w:tcPr>
            <w:tcW w:w="283"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r w:rsidRPr="007E603A">
              <w:rPr>
                <w:bCs/>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sz w:val="18"/>
                <w:szCs w:val="18"/>
              </w:rPr>
              <w:t>Высокий</w:t>
            </w:r>
          </w:p>
        </w:tc>
        <w:tc>
          <w:tcPr>
            <w:tcW w:w="426"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r w:rsidRPr="007E603A">
              <w:rPr>
                <w:bCs/>
                <w:sz w:val="18"/>
                <w:szCs w:val="18"/>
              </w:rPr>
              <w:t>+</w:t>
            </w:r>
          </w:p>
        </w:tc>
        <w:tc>
          <w:tcPr>
            <w:tcW w:w="2000"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
                <w:bCs/>
                <w:sz w:val="18"/>
                <w:szCs w:val="18"/>
              </w:rPr>
              <w:t xml:space="preserve">Кабинет есть, </w:t>
            </w:r>
            <w:r w:rsidRPr="007E603A">
              <w:rPr>
                <w:bCs/>
                <w:sz w:val="18"/>
                <w:szCs w:val="18"/>
              </w:rPr>
              <w:t>есть возможность проведения групповых и индивидуальных работ</w:t>
            </w:r>
          </w:p>
        </w:tc>
        <w:tc>
          <w:tcPr>
            <w:tcW w:w="409"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r w:rsidRPr="007E603A">
              <w:rPr>
                <w:bCs/>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sz w:val="18"/>
                <w:szCs w:val="18"/>
              </w:rPr>
              <w:t>Высокий</w:t>
            </w:r>
          </w:p>
        </w:tc>
        <w:tc>
          <w:tcPr>
            <w:tcW w:w="441"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r>
      <w:tr w:rsidR="00F30956" w:rsidRPr="007E603A" w:rsidTr="00002299">
        <w:trPr>
          <w:jc w:val="center"/>
        </w:trPr>
        <w:tc>
          <w:tcPr>
            <w:tcW w:w="205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Средний</w:t>
            </w:r>
          </w:p>
        </w:tc>
        <w:tc>
          <w:tcPr>
            <w:tcW w:w="283"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Средний</w:t>
            </w:r>
          </w:p>
        </w:tc>
        <w:tc>
          <w:tcPr>
            <w:tcW w:w="426"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000"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
                <w:bCs/>
                <w:sz w:val="18"/>
                <w:szCs w:val="18"/>
              </w:rPr>
              <w:t xml:space="preserve">Кабинет есть, </w:t>
            </w:r>
            <w:r w:rsidRPr="007E603A">
              <w:rPr>
                <w:bCs/>
                <w:sz w:val="18"/>
                <w:szCs w:val="18"/>
              </w:rPr>
              <w:t>есть возможность проведения либо индивидуальных, либо групповых работ</w:t>
            </w:r>
          </w:p>
        </w:tc>
        <w:tc>
          <w:tcPr>
            <w:tcW w:w="409"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Средний</w:t>
            </w:r>
          </w:p>
        </w:tc>
        <w:tc>
          <w:tcPr>
            <w:tcW w:w="441"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sz w:val="18"/>
                <w:szCs w:val="18"/>
              </w:rPr>
            </w:pPr>
            <w:r w:rsidRPr="007E603A">
              <w:rPr>
                <w:sz w:val="18"/>
                <w:szCs w:val="18"/>
              </w:rPr>
              <w:t>+</w:t>
            </w:r>
          </w:p>
        </w:tc>
      </w:tr>
      <w:tr w:rsidR="00F30956" w:rsidRPr="007E603A" w:rsidTr="00002299">
        <w:trPr>
          <w:jc w:val="center"/>
        </w:trPr>
        <w:tc>
          <w:tcPr>
            <w:tcW w:w="205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Низкий</w:t>
            </w:r>
          </w:p>
        </w:tc>
        <w:tc>
          <w:tcPr>
            <w:tcW w:w="283"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Низкий</w:t>
            </w:r>
          </w:p>
        </w:tc>
        <w:tc>
          <w:tcPr>
            <w:tcW w:w="426"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000"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
                <w:bCs/>
                <w:sz w:val="18"/>
                <w:szCs w:val="18"/>
              </w:rPr>
              <w:t>Нет отдельного   кабинета</w:t>
            </w:r>
          </w:p>
        </w:tc>
        <w:tc>
          <w:tcPr>
            <w:tcW w:w="409"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Низкий</w:t>
            </w:r>
          </w:p>
        </w:tc>
        <w:tc>
          <w:tcPr>
            <w:tcW w:w="441"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sz w:val="18"/>
                <w:szCs w:val="18"/>
              </w:rPr>
            </w:pPr>
          </w:p>
        </w:tc>
      </w:tr>
    </w:tbl>
    <w:p w:rsidR="00F30956" w:rsidRPr="007E603A" w:rsidRDefault="00F30956" w:rsidP="00E47461">
      <w:pPr>
        <w:tabs>
          <w:tab w:val="num" w:pos="720"/>
          <w:tab w:val="num" w:pos="1080"/>
        </w:tabs>
        <w:rPr>
          <w:b/>
          <w:bCs/>
        </w:rPr>
      </w:pPr>
    </w:p>
    <w:p w:rsidR="00F30956" w:rsidRPr="007E603A" w:rsidRDefault="00F30956" w:rsidP="00E47461">
      <w:pPr>
        <w:rPr>
          <w:bCs/>
          <w:i/>
        </w:rPr>
      </w:pPr>
      <w:r w:rsidRPr="007E603A">
        <w:rPr>
          <w:b/>
          <w:bCs/>
          <w:lang w:val="en-US"/>
        </w:rPr>
        <w:t>VII</w:t>
      </w:r>
      <w:r w:rsidRPr="007E603A">
        <w:rPr>
          <w:b/>
          <w:bCs/>
          <w:sz w:val="28"/>
          <w:szCs w:val="28"/>
        </w:rPr>
        <w:t xml:space="preserve">. </w:t>
      </w:r>
      <w:r w:rsidRPr="007E603A">
        <w:rPr>
          <w:b/>
          <w:bCs/>
          <w:u w:val="single"/>
        </w:rPr>
        <w:t>Данные о кадровом обеспечении</w:t>
      </w:r>
      <w:r w:rsidRPr="007E603A">
        <w:rPr>
          <w:b/>
          <w:bCs/>
        </w:rPr>
        <w:t xml:space="preserve"> службы </w:t>
      </w:r>
      <w:r w:rsidRPr="007E603A">
        <w:rPr>
          <w:bCs/>
          <w:i/>
        </w:rPr>
        <w:t xml:space="preserve">(количество строк соответствует количеству </w:t>
      </w:r>
      <w:r w:rsidRPr="007E603A">
        <w:rPr>
          <w:b/>
          <w:bCs/>
          <w:i/>
        </w:rPr>
        <w:t>педагогов-психологов</w:t>
      </w:r>
      <w:r w:rsidRPr="007E603A">
        <w:rPr>
          <w:bCs/>
          <w:i/>
        </w:rPr>
        <w:t>)</w:t>
      </w:r>
      <w:r w:rsidRPr="007E603A">
        <w:rPr>
          <w:bCs/>
        </w:rPr>
        <w:t xml:space="preserve"> (</w:t>
      </w:r>
      <w:r w:rsidRPr="007E603A">
        <w:t xml:space="preserve">см. </w:t>
      </w:r>
      <w:proofErr w:type="gramStart"/>
      <w:r w:rsidRPr="007E603A">
        <w:t>Таблица 22)</w:t>
      </w:r>
      <w:proofErr w:type="gramEnd"/>
    </w:p>
    <w:p w:rsidR="00F30956" w:rsidRDefault="00F30956" w:rsidP="00E47461">
      <w:pPr>
        <w:tabs>
          <w:tab w:val="num" w:pos="720"/>
          <w:tab w:val="num" w:pos="1080"/>
        </w:tabs>
        <w:rPr>
          <w:bCs/>
        </w:rPr>
      </w:pPr>
    </w:p>
    <w:p w:rsidR="00F30956" w:rsidRDefault="00F30956" w:rsidP="00E47461">
      <w:pPr>
        <w:tabs>
          <w:tab w:val="num" w:pos="720"/>
          <w:tab w:val="num" w:pos="1080"/>
        </w:tabs>
        <w:rPr>
          <w:bCs/>
        </w:rPr>
      </w:pPr>
    </w:p>
    <w:p w:rsidR="00F30956" w:rsidRPr="007E603A" w:rsidRDefault="00F30956" w:rsidP="00E47461">
      <w:pPr>
        <w:tabs>
          <w:tab w:val="num" w:pos="720"/>
          <w:tab w:val="num" w:pos="1080"/>
        </w:tabs>
        <w:rPr>
          <w:bCs/>
          <w:lang w:val="en-US"/>
        </w:rPr>
      </w:pPr>
      <w:r w:rsidRPr="007E603A">
        <w:rPr>
          <w:bCs/>
        </w:rPr>
        <w:t>Таблица 22</w:t>
      </w:r>
      <w:r w:rsidRPr="007E603A">
        <w:rPr>
          <w:bCs/>
          <w:lang w:val="en-US"/>
        </w:rPr>
        <w:t>.</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284"/>
        <w:gridCol w:w="567"/>
        <w:gridCol w:w="283"/>
        <w:gridCol w:w="284"/>
        <w:gridCol w:w="567"/>
        <w:gridCol w:w="567"/>
        <w:gridCol w:w="283"/>
        <w:gridCol w:w="1701"/>
        <w:gridCol w:w="2552"/>
      </w:tblGrid>
      <w:tr w:rsidR="00F30956" w:rsidRPr="007E603A" w:rsidTr="00002299">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rPr>
                <w:b/>
                <w:lang w:eastAsia="en-US"/>
              </w:rPr>
            </w:pPr>
            <w:r w:rsidRPr="007E603A">
              <w:rPr>
                <w:b/>
                <w:lang w:eastAsia="en-US"/>
              </w:rPr>
              <w:t xml:space="preserve">Порядковый номер </w:t>
            </w:r>
          </w:p>
          <w:p w:rsidR="00F30956" w:rsidRPr="007E603A" w:rsidRDefault="00F30956" w:rsidP="00E47461">
            <w:pPr>
              <w:rPr>
                <w:b/>
              </w:rPr>
            </w:pPr>
            <w:r w:rsidRPr="007E603A">
              <w:rPr>
                <w:b/>
                <w:lang w:eastAsia="en-US"/>
              </w:rPr>
              <w:t>специалиста</w:t>
            </w:r>
            <w:r w:rsidRPr="007E603A">
              <w:rPr>
                <w:b/>
              </w:rPr>
              <w:t xml:space="preserve"> </w:t>
            </w:r>
          </w:p>
          <w:p w:rsidR="00F30956" w:rsidRPr="007E603A" w:rsidRDefault="00F30956" w:rsidP="00E47461">
            <w:pPr>
              <w:rPr>
                <w:b/>
                <w:lang w:eastAsia="en-US"/>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F30956" w:rsidRPr="007E603A" w:rsidRDefault="00F30956" w:rsidP="00E47461">
            <w:pPr>
              <w:tabs>
                <w:tab w:val="left" w:pos="900"/>
              </w:tabs>
              <w:rPr>
                <w:b/>
                <w:bCs/>
                <w:lang w:eastAsia="en-US"/>
              </w:rPr>
            </w:pPr>
            <w:r w:rsidRPr="007E603A">
              <w:rPr>
                <w:b/>
                <w:bCs/>
                <w:lang w:eastAsia="en-US"/>
              </w:rPr>
              <w:t>Категория</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tabs>
                <w:tab w:val="left" w:pos="900"/>
              </w:tabs>
              <w:rPr>
                <w:b/>
                <w:bCs/>
                <w:lang w:eastAsia="en-US"/>
              </w:rPr>
            </w:pPr>
            <w:r w:rsidRPr="007E603A">
              <w:rPr>
                <w:b/>
                <w:bCs/>
                <w:lang w:eastAsia="en-US"/>
              </w:rPr>
              <w:t xml:space="preserve">Стаж </w:t>
            </w:r>
          </w:p>
          <w:p w:rsidR="00F30956" w:rsidRPr="007E603A" w:rsidRDefault="00F30956" w:rsidP="00E47461">
            <w:pPr>
              <w:tabs>
                <w:tab w:val="left" w:pos="900"/>
              </w:tabs>
              <w:rPr>
                <w:b/>
                <w:bCs/>
                <w:lang w:eastAsia="en-US"/>
              </w:rPr>
            </w:pPr>
            <w:r w:rsidRPr="007E603A">
              <w:rPr>
                <w:b/>
                <w:bCs/>
                <w:lang w:eastAsia="en-US"/>
              </w:rPr>
              <w:t>в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tabs>
                <w:tab w:val="left" w:pos="900"/>
              </w:tabs>
              <w:ind w:right="-108"/>
              <w:rPr>
                <w:b/>
                <w:bCs/>
              </w:rPr>
            </w:pPr>
            <w:r w:rsidRPr="007E603A">
              <w:rPr>
                <w:b/>
                <w:bCs/>
              </w:rPr>
              <w:t>Работа</w:t>
            </w:r>
          </w:p>
          <w:p w:rsidR="00F30956" w:rsidRPr="007E603A" w:rsidRDefault="00F30956" w:rsidP="00E47461">
            <w:pPr>
              <w:tabs>
                <w:tab w:val="left" w:pos="900"/>
              </w:tabs>
              <w:ind w:right="-108"/>
              <w:rPr>
                <w:b/>
                <w:bCs/>
              </w:rPr>
            </w:pPr>
            <w:r w:rsidRPr="007E603A">
              <w:rPr>
                <w:b/>
                <w:bCs/>
              </w:rPr>
              <w:t>педагогом-психологом в данной организации</w:t>
            </w:r>
          </w:p>
          <w:p w:rsidR="00F30956" w:rsidRPr="007E603A" w:rsidRDefault="00F30956" w:rsidP="00E47461">
            <w:pPr>
              <w:tabs>
                <w:tab w:val="left" w:pos="900"/>
              </w:tabs>
              <w:ind w:left="113" w:right="113"/>
              <w:rPr>
                <w:bCs/>
                <w:lang w:eastAsia="en-US"/>
              </w:rPr>
            </w:pPr>
            <w:r w:rsidRPr="007E603A">
              <w:rPr>
                <w:b/>
                <w:bCs/>
              </w:rPr>
              <w:t>(в т.ч. совмещая работу педагога-психолога с другой должностью в этой же организации)</w:t>
            </w:r>
          </w:p>
        </w:tc>
        <w:tc>
          <w:tcPr>
            <w:tcW w:w="2552" w:type="dxa"/>
            <w:vMerge w:val="restart"/>
            <w:tcBorders>
              <w:top w:val="single" w:sz="4" w:space="0" w:color="auto"/>
              <w:left w:val="single" w:sz="4" w:space="0" w:color="auto"/>
              <w:right w:val="single" w:sz="4" w:space="0" w:color="auto"/>
            </w:tcBorders>
            <w:vAlign w:val="center"/>
          </w:tcPr>
          <w:p w:rsidR="00F30956" w:rsidRPr="007E603A" w:rsidRDefault="00F30956" w:rsidP="00E47461">
            <w:pPr>
              <w:tabs>
                <w:tab w:val="left" w:pos="900"/>
              </w:tabs>
              <w:ind w:left="113" w:right="113"/>
              <w:rPr>
                <w:b/>
                <w:bCs/>
                <w:lang w:eastAsia="en-US"/>
              </w:rPr>
            </w:pPr>
            <w:r w:rsidRPr="007E603A">
              <w:rPr>
                <w:b/>
                <w:bCs/>
                <w:lang w:eastAsia="en-US"/>
              </w:rPr>
              <w:t xml:space="preserve">Работа </w:t>
            </w:r>
            <w:proofErr w:type="gramStart"/>
            <w:r w:rsidRPr="007E603A">
              <w:rPr>
                <w:b/>
                <w:bCs/>
                <w:lang w:eastAsia="en-US"/>
              </w:rPr>
              <w:t>по</w:t>
            </w:r>
            <w:proofErr w:type="gramEnd"/>
          </w:p>
          <w:p w:rsidR="00F30956" w:rsidRPr="007E603A" w:rsidRDefault="00F30956" w:rsidP="00E47461">
            <w:pPr>
              <w:tabs>
                <w:tab w:val="left" w:pos="900"/>
              </w:tabs>
              <w:ind w:left="113" w:right="113"/>
              <w:rPr>
                <w:b/>
                <w:bCs/>
                <w:lang w:eastAsia="en-US"/>
              </w:rPr>
            </w:pPr>
            <w:r w:rsidRPr="007E603A">
              <w:rPr>
                <w:b/>
                <w:bCs/>
                <w:lang w:eastAsia="en-US"/>
              </w:rPr>
              <w:t>совместительству</w:t>
            </w:r>
          </w:p>
          <w:p w:rsidR="00F30956" w:rsidRPr="007E603A" w:rsidRDefault="00F30956" w:rsidP="00E47461">
            <w:pPr>
              <w:tabs>
                <w:tab w:val="left" w:pos="900"/>
              </w:tabs>
              <w:ind w:left="113" w:right="113"/>
              <w:rPr>
                <w:b/>
                <w:bCs/>
                <w:lang w:eastAsia="en-US"/>
              </w:rPr>
            </w:pPr>
            <w:r w:rsidRPr="007E603A">
              <w:rPr>
                <w:b/>
                <w:bCs/>
                <w:lang w:eastAsia="en-US"/>
              </w:rPr>
              <w:t>педагогом-психологом в другой организации</w:t>
            </w:r>
          </w:p>
          <w:p w:rsidR="00F30956" w:rsidRPr="007E603A" w:rsidRDefault="00F30956" w:rsidP="00E47461">
            <w:pPr>
              <w:tabs>
                <w:tab w:val="left" w:pos="900"/>
              </w:tabs>
              <w:ind w:left="113" w:right="113"/>
              <w:rPr>
                <w:b/>
                <w:bCs/>
                <w:lang w:eastAsia="en-US"/>
              </w:rPr>
            </w:pPr>
            <w:proofErr w:type="gramStart"/>
            <w:r w:rsidRPr="007E603A">
              <w:rPr>
                <w:b/>
                <w:bCs/>
                <w:lang w:eastAsia="en-US"/>
              </w:rPr>
              <w:t>(независимо от объема ставки) (обязательно</w:t>
            </w:r>
            <w:proofErr w:type="gramEnd"/>
          </w:p>
          <w:p w:rsidR="00F30956" w:rsidRPr="007E603A" w:rsidRDefault="00F30956" w:rsidP="00E47461">
            <w:pPr>
              <w:tabs>
                <w:tab w:val="left" w:pos="900"/>
              </w:tabs>
              <w:ind w:left="113" w:right="113"/>
              <w:rPr>
                <w:bCs/>
                <w:lang w:eastAsia="en-US"/>
              </w:rPr>
            </w:pPr>
            <w:r w:rsidRPr="007E603A">
              <w:rPr>
                <w:b/>
                <w:bCs/>
                <w:lang w:eastAsia="en-US"/>
              </w:rPr>
              <w:t>укажите наименование</w:t>
            </w:r>
            <w:r w:rsidRPr="007E603A">
              <w:rPr>
                <w:bCs/>
                <w:lang w:eastAsia="en-US"/>
              </w:rPr>
              <w:t xml:space="preserve"> ОО)</w:t>
            </w:r>
          </w:p>
        </w:tc>
      </w:tr>
      <w:tr w:rsidR="00F30956" w:rsidRPr="007E603A" w:rsidTr="00002299">
        <w:trPr>
          <w:trHeight w:val="15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002299">
            <w:pPr>
              <w:rPr>
                <w:b/>
                <w:lang w:eastAsia="en-US"/>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Высшая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Первая</w:t>
            </w:r>
          </w:p>
        </w:tc>
        <w:tc>
          <w:tcPr>
            <w:tcW w:w="567" w:type="dxa"/>
            <w:tcBorders>
              <w:top w:val="single" w:sz="4" w:space="0" w:color="auto"/>
              <w:left w:val="single" w:sz="4" w:space="0" w:color="auto"/>
              <w:bottom w:val="single" w:sz="4" w:space="0" w:color="auto"/>
              <w:right w:val="single" w:sz="4" w:space="0" w:color="auto"/>
            </w:tcBorders>
            <w:textDirection w:val="btLr"/>
          </w:tcPr>
          <w:p w:rsidR="00F30956" w:rsidRPr="007E603A" w:rsidRDefault="00F30956" w:rsidP="00002299">
            <w:pPr>
              <w:tabs>
                <w:tab w:val="left" w:pos="900"/>
              </w:tabs>
              <w:spacing w:line="180" w:lineRule="exact"/>
              <w:ind w:left="113" w:right="113"/>
              <w:jc w:val="center"/>
              <w:rPr>
                <w:bCs/>
                <w:lang w:eastAsia="en-US"/>
              </w:rPr>
            </w:pPr>
            <w:proofErr w:type="gramStart"/>
            <w:r w:rsidRPr="007E603A">
              <w:rPr>
                <w:bCs/>
                <w:lang w:eastAsia="en-US"/>
              </w:rPr>
              <w:t>Аттестованы</w:t>
            </w:r>
            <w:proofErr w:type="gramEnd"/>
            <w:r w:rsidRPr="007E603A">
              <w:rPr>
                <w:bCs/>
                <w:lang w:eastAsia="en-US"/>
              </w:rPr>
              <w:t xml:space="preserve"> на соответствие</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spacing w:line="180" w:lineRule="exact"/>
              <w:ind w:left="113" w:right="113"/>
              <w:jc w:val="center"/>
              <w:rPr>
                <w:bCs/>
                <w:lang w:eastAsia="en-US"/>
              </w:rPr>
            </w:pPr>
            <w:r w:rsidRPr="007E603A">
              <w:rPr>
                <w:bCs/>
                <w:lang w:eastAsia="en-US"/>
              </w:rPr>
              <w:t>Не аттестованы</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До 1 года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 xml:space="preserve">От 1 года </w:t>
            </w:r>
          </w:p>
          <w:p w:rsidR="00F30956" w:rsidRPr="007E603A" w:rsidRDefault="00F30956" w:rsidP="00002299">
            <w:pPr>
              <w:tabs>
                <w:tab w:val="left" w:pos="900"/>
              </w:tabs>
              <w:ind w:left="113" w:right="113"/>
              <w:jc w:val="center"/>
              <w:rPr>
                <w:bCs/>
                <w:lang w:eastAsia="en-US"/>
              </w:rPr>
            </w:pPr>
            <w:r w:rsidRPr="007E603A">
              <w:rPr>
                <w:bCs/>
                <w:lang w:eastAsia="en-US"/>
              </w:rPr>
              <w:t>до 3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От 3 лет до 10 лет</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Свыше 10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002299">
            <w:pPr>
              <w:rPr>
                <w:b/>
                <w:bCs/>
                <w:lang w:eastAsia="en-US"/>
              </w:rPr>
            </w:pPr>
          </w:p>
        </w:tc>
        <w:tc>
          <w:tcPr>
            <w:tcW w:w="2552" w:type="dxa"/>
            <w:vMerge/>
            <w:tcBorders>
              <w:left w:val="single" w:sz="4" w:space="0" w:color="auto"/>
              <w:bottom w:val="single" w:sz="4" w:space="0" w:color="auto"/>
              <w:right w:val="single" w:sz="4" w:space="0" w:color="auto"/>
            </w:tcBorders>
          </w:tcPr>
          <w:p w:rsidR="00F30956" w:rsidRPr="007E603A" w:rsidRDefault="00F30956" w:rsidP="00002299">
            <w:pPr>
              <w:rPr>
                <w:b/>
                <w:bCs/>
                <w:lang w:eastAsia="en-US"/>
              </w:rPr>
            </w:pPr>
          </w:p>
        </w:tc>
      </w:tr>
      <w:tr w:rsidR="00F30956" w:rsidRPr="007E603A" w:rsidTr="00002299">
        <w:trPr>
          <w:trHeight w:val="223"/>
        </w:trPr>
        <w:tc>
          <w:tcPr>
            <w:tcW w:w="223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002299">
            <w:pPr>
              <w:jc w:val="center"/>
              <w:rPr>
                <w:b/>
                <w:lang w:eastAsia="en-US"/>
              </w:rPr>
            </w:pPr>
            <w:r w:rsidRPr="007E603A">
              <w:rPr>
                <w:b/>
                <w:lang w:eastAsia="en-US"/>
              </w:rPr>
              <w:t xml:space="preserve">1 </w:t>
            </w: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r w:rsidRPr="007E603A">
              <w:rPr>
                <w:bCs/>
                <w:lang w:eastAsia="en-US"/>
              </w:rPr>
              <w:t>+</w:t>
            </w: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spacing w:line="180" w:lineRule="exact"/>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spacing w:line="180" w:lineRule="exact"/>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r w:rsidRPr="007E603A">
              <w:rPr>
                <w:bCs/>
                <w:lang w:eastAsia="en-US"/>
              </w:rPr>
              <w:t>+</w:t>
            </w:r>
          </w:p>
        </w:tc>
        <w:tc>
          <w:tcPr>
            <w:tcW w:w="1701"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r w:rsidRPr="007E603A">
              <w:rPr>
                <w:b/>
                <w:bCs/>
                <w:lang w:eastAsia="en-US"/>
              </w:rPr>
              <w:t>-</w:t>
            </w:r>
          </w:p>
        </w:tc>
        <w:tc>
          <w:tcPr>
            <w:tcW w:w="2552"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r w:rsidRPr="007E603A">
              <w:rPr>
                <w:b/>
                <w:bCs/>
                <w:lang w:eastAsia="en-US"/>
              </w:rPr>
              <w:t>-</w:t>
            </w:r>
          </w:p>
        </w:tc>
      </w:tr>
      <w:tr w:rsidR="00F30956" w:rsidRPr="007E603A" w:rsidTr="00002299">
        <w:trPr>
          <w:trHeight w:val="223"/>
        </w:trPr>
        <w:tc>
          <w:tcPr>
            <w:tcW w:w="223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002299">
            <w:pPr>
              <w:jc w:val="center"/>
              <w:rPr>
                <w:b/>
                <w:lang w:eastAsia="en-US"/>
              </w:rPr>
            </w:pPr>
            <w:r w:rsidRPr="007E603A">
              <w:rPr>
                <w:b/>
                <w:lang w:eastAsia="en-US"/>
              </w:rPr>
              <w:t>и т.д.</w:t>
            </w: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spacing w:line="180" w:lineRule="exact"/>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spacing w:line="180" w:lineRule="exact"/>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1701"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p>
        </w:tc>
        <w:tc>
          <w:tcPr>
            <w:tcW w:w="2552"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p>
        </w:tc>
      </w:tr>
    </w:tbl>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Pr="007E603A" w:rsidRDefault="00F30956" w:rsidP="00F30956">
      <w:pPr>
        <w:tabs>
          <w:tab w:val="num" w:pos="720"/>
          <w:tab w:val="num" w:pos="1080"/>
        </w:tabs>
        <w:jc w:val="both"/>
        <w:rPr>
          <w:b/>
          <w:bCs/>
        </w:rPr>
      </w:pPr>
      <w:r w:rsidRPr="007E603A">
        <w:rPr>
          <w:b/>
          <w:bCs/>
        </w:rPr>
        <w:t xml:space="preserve">Назовите </w:t>
      </w:r>
      <w:r w:rsidRPr="007E603A">
        <w:rPr>
          <w:b/>
          <w:bCs/>
          <w:u w:val="single"/>
        </w:rPr>
        <w:t>основные проблемы, трудности</w:t>
      </w:r>
      <w:r w:rsidRPr="007E603A">
        <w:rPr>
          <w:b/>
          <w:bCs/>
        </w:rPr>
        <w:t>, с которыми сталкиваются специалисты ПСО</w:t>
      </w:r>
    </w:p>
    <w:p w:rsidR="00F30956" w:rsidRPr="007E603A" w:rsidRDefault="00F30956" w:rsidP="00F30956">
      <w:pPr>
        <w:tabs>
          <w:tab w:val="num" w:pos="720"/>
          <w:tab w:val="num" w:pos="1080"/>
        </w:tabs>
        <w:jc w:val="both"/>
        <w:rPr>
          <w:b/>
          <w:bCs/>
        </w:rPr>
      </w:pPr>
    </w:p>
    <w:p w:rsidR="00F30956" w:rsidRPr="007E603A" w:rsidRDefault="00F30956" w:rsidP="00F30956">
      <w:pPr>
        <w:tabs>
          <w:tab w:val="num" w:pos="720"/>
          <w:tab w:val="num" w:pos="1080"/>
        </w:tabs>
        <w:jc w:val="both"/>
      </w:pPr>
      <w:proofErr w:type="gramStart"/>
      <w:r w:rsidRPr="007E603A">
        <w:rPr>
          <w:bCs/>
        </w:rPr>
        <w:t>Материально-технические</w:t>
      </w:r>
      <w:proofErr w:type="gramEnd"/>
      <w:r w:rsidRPr="007E603A">
        <w:rPr>
          <w:bCs/>
        </w:rPr>
        <w:t>:</w:t>
      </w:r>
      <w:r w:rsidRPr="007E603A">
        <w:rPr>
          <w:b/>
          <w:bCs/>
        </w:rPr>
        <w:t xml:space="preserve"> </w:t>
      </w:r>
      <w:r w:rsidRPr="007E603A">
        <w:t>нет ноутбука, принтера в кабинете педагога-психолога.</w:t>
      </w:r>
    </w:p>
    <w:p w:rsidR="00F30956" w:rsidRPr="007E603A" w:rsidRDefault="00F30956" w:rsidP="00F30956">
      <w:pPr>
        <w:tabs>
          <w:tab w:val="num" w:pos="720"/>
          <w:tab w:val="num" w:pos="1080"/>
        </w:tabs>
        <w:rPr>
          <w:b/>
          <w:bCs/>
        </w:rPr>
      </w:pPr>
      <w:r w:rsidRPr="007E603A">
        <w:rPr>
          <w:b/>
          <w:bCs/>
        </w:rPr>
        <w:t xml:space="preserve">Укажите </w:t>
      </w:r>
      <w:r w:rsidRPr="007E603A">
        <w:rPr>
          <w:b/>
          <w:bCs/>
          <w:u w:val="single"/>
        </w:rPr>
        <w:t>перспективы  развития</w:t>
      </w:r>
      <w:r w:rsidRPr="007E603A">
        <w:rPr>
          <w:b/>
          <w:bCs/>
        </w:rPr>
        <w:t xml:space="preserve"> ПСО </w:t>
      </w:r>
    </w:p>
    <w:p w:rsidR="00F30956" w:rsidRPr="007E603A" w:rsidRDefault="00F30956" w:rsidP="00F30956">
      <w:pPr>
        <w:suppressLineNumbers/>
        <w:suppressAutoHyphens/>
        <w:snapToGrid w:val="0"/>
        <w:rPr>
          <w:rFonts w:eastAsia="Lucida Sans Unicode"/>
        </w:rPr>
      </w:pPr>
      <w:r w:rsidRPr="007E603A">
        <w:rPr>
          <w:rFonts w:eastAsia="Lucida Sans Unicode"/>
        </w:rPr>
        <w:t xml:space="preserve">В перспективе планируется дальнейшее развитие направления психологическая коррекция и развитие личности </w:t>
      </w:r>
      <w:proofErr w:type="gramStart"/>
      <w:r w:rsidRPr="007E603A">
        <w:rPr>
          <w:rFonts w:eastAsia="Lucida Sans Unicode"/>
        </w:rPr>
        <w:t>обучающихся</w:t>
      </w:r>
      <w:proofErr w:type="gramEnd"/>
      <w:r w:rsidRPr="007E603A">
        <w:rPr>
          <w:rFonts w:eastAsia="Lucida Sans Unicode"/>
        </w:rPr>
        <w:t xml:space="preserve"> в работе с детьми в т.ч. с детьми ОВЗ. При </w:t>
      </w:r>
      <w:r w:rsidRPr="007E603A">
        <w:rPr>
          <w:rFonts w:eastAsia="Lucida Sans Unicode"/>
        </w:rPr>
        <w:lastRenderedPageBreak/>
        <w:t xml:space="preserve">этом будут использоваться методы  </w:t>
      </w:r>
      <w:r>
        <w:rPr>
          <w:rFonts w:eastAsia="Lucida Sans Unicode"/>
        </w:rPr>
        <w:t xml:space="preserve">телесно-ориентированные </w:t>
      </w:r>
      <w:proofErr w:type="spellStart"/>
      <w:r w:rsidRPr="007E603A">
        <w:rPr>
          <w:rFonts w:eastAsia="Lucida Sans Unicode"/>
        </w:rPr>
        <w:t>сказкотерапии</w:t>
      </w:r>
      <w:proofErr w:type="spellEnd"/>
      <w:r w:rsidRPr="007E603A">
        <w:rPr>
          <w:rFonts w:eastAsia="Lucida Sans Unicode"/>
        </w:rPr>
        <w:t xml:space="preserve"> и арт-терапии. Пополнение информационно-методического обеспечения в данном направлении.</w:t>
      </w:r>
    </w:p>
    <w:p w:rsidR="00F30956" w:rsidRPr="007E603A" w:rsidRDefault="00F30956" w:rsidP="00F30956">
      <w:pPr>
        <w:tabs>
          <w:tab w:val="num" w:pos="720"/>
          <w:tab w:val="num" w:pos="1080"/>
        </w:tabs>
        <w:jc w:val="both"/>
        <w:rPr>
          <w:b/>
          <w:bCs/>
        </w:rPr>
      </w:pPr>
      <w:r w:rsidRPr="007E603A">
        <w:rPr>
          <w:b/>
          <w:bCs/>
        </w:rPr>
        <w:t xml:space="preserve">Ваши </w:t>
      </w:r>
      <w:r w:rsidRPr="007E603A">
        <w:rPr>
          <w:b/>
          <w:bCs/>
          <w:u w:val="single"/>
        </w:rPr>
        <w:t>предложения к плану работы ПС</w:t>
      </w:r>
      <w:r w:rsidRPr="007E603A">
        <w:rPr>
          <w:b/>
          <w:bCs/>
        </w:rPr>
        <w:t xml:space="preserve"> муниципального района/городского округа в следующем учебном году</w:t>
      </w:r>
    </w:p>
    <w:p w:rsidR="00F30956" w:rsidRPr="007E603A" w:rsidRDefault="00F30956" w:rsidP="00F30956">
      <w:pPr>
        <w:tabs>
          <w:tab w:val="num" w:pos="720"/>
          <w:tab w:val="num" w:pos="1080"/>
        </w:tabs>
        <w:jc w:val="both"/>
        <w:rPr>
          <w:b/>
          <w:bCs/>
        </w:rPr>
      </w:pPr>
      <w:r w:rsidRPr="007E603A">
        <w:rPr>
          <w:b/>
          <w:bCs/>
        </w:rPr>
        <w:t>______________________________________________________________________________________________________</w:t>
      </w:r>
    </w:p>
    <w:p w:rsidR="00F30956" w:rsidRPr="007E603A" w:rsidRDefault="00F30956" w:rsidP="00F30956">
      <w:pPr>
        <w:tabs>
          <w:tab w:val="num" w:pos="720"/>
          <w:tab w:val="num" w:pos="1080"/>
        </w:tabs>
        <w:jc w:val="both"/>
        <w:rPr>
          <w:b/>
          <w:bCs/>
        </w:rPr>
      </w:pPr>
      <w:r w:rsidRPr="007E603A">
        <w:rPr>
          <w:b/>
          <w:bCs/>
        </w:rPr>
        <w:t>______________________________________________________________________________________________________</w:t>
      </w:r>
    </w:p>
    <w:p w:rsidR="00F30956" w:rsidRPr="007E603A" w:rsidRDefault="00F30956" w:rsidP="004E741C">
      <w:pPr>
        <w:widowControl/>
        <w:numPr>
          <w:ilvl w:val="0"/>
          <w:numId w:val="24"/>
        </w:numPr>
        <w:shd w:val="clear" w:color="auto" w:fill="FFFFFF"/>
        <w:autoSpaceDE/>
        <w:autoSpaceDN/>
        <w:adjustRightInd/>
        <w:jc w:val="both"/>
      </w:pPr>
      <w:r w:rsidRPr="007E603A">
        <w:rPr>
          <w:b/>
        </w:rPr>
        <w:t xml:space="preserve">В рамках каждого направления деятельности с учетом  вида работ и контингента укажите количественные данные  о деятельности ПСО </w:t>
      </w:r>
      <w:r w:rsidRPr="007E603A">
        <w:t xml:space="preserve">(см. Таблица  формата </w:t>
      </w:r>
      <w:proofErr w:type="spellStart"/>
      <w:r w:rsidRPr="007E603A">
        <w:t>Excel</w:t>
      </w:r>
      <w:proofErr w:type="spellEnd"/>
      <w:r w:rsidRPr="007E603A">
        <w:rPr>
          <w:vertAlign w:val="superscript"/>
        </w:rPr>
        <w:footnoteReference w:id="2"/>
      </w:r>
      <w:r w:rsidRPr="007E603A">
        <w:t xml:space="preserve">  Приложение 3, Лист «ТАБЛИЦА 1»).</w:t>
      </w:r>
    </w:p>
    <w:p w:rsidR="00F30956" w:rsidRPr="007E603A" w:rsidRDefault="00F30956" w:rsidP="004E741C">
      <w:pPr>
        <w:widowControl/>
        <w:numPr>
          <w:ilvl w:val="0"/>
          <w:numId w:val="24"/>
        </w:numPr>
        <w:autoSpaceDE/>
        <w:autoSpaceDN/>
        <w:adjustRightInd/>
        <w:rPr>
          <w:bCs/>
        </w:rPr>
      </w:pPr>
      <w:r w:rsidRPr="007E603A">
        <w:rPr>
          <w:b/>
          <w:bCs/>
        </w:rPr>
        <w:t>Укажите,  с какими запросами</w:t>
      </w:r>
      <w:r w:rsidRPr="007E603A">
        <w:rPr>
          <w:bCs/>
        </w:rPr>
        <w:t xml:space="preserve"> </w:t>
      </w:r>
      <w:r w:rsidRPr="007E603A">
        <w:rPr>
          <w:b/>
          <w:bCs/>
        </w:rPr>
        <w:t>к ПСО</w:t>
      </w:r>
      <w:r w:rsidRPr="007E603A">
        <w:rPr>
          <w:bCs/>
        </w:rPr>
        <w:t xml:space="preserve"> </w:t>
      </w:r>
      <w:r w:rsidRPr="007E603A">
        <w:rPr>
          <w:b/>
          <w:bCs/>
        </w:rPr>
        <w:t>Вы работаете</w:t>
      </w:r>
      <w:r w:rsidRPr="007E603A">
        <w:rPr>
          <w:bCs/>
        </w:rPr>
        <w:t xml:space="preserve">  (</w:t>
      </w:r>
      <w:r w:rsidRPr="007E603A">
        <w:t xml:space="preserve">см. Таблица формата </w:t>
      </w:r>
      <w:r w:rsidRPr="007E603A">
        <w:rPr>
          <w:lang w:val="en-US"/>
        </w:rPr>
        <w:t>Excel</w:t>
      </w:r>
      <w:r w:rsidRPr="007E603A">
        <w:t xml:space="preserve">  Приложение 3, Лист «ТАБЛИЦА 2»). </w:t>
      </w:r>
    </w:p>
    <w:p w:rsidR="00F30956" w:rsidRDefault="00F30956" w:rsidP="00F30956"/>
    <w:p w:rsidR="00994696" w:rsidRDefault="00994696" w:rsidP="00994696">
      <w:pPr>
        <w:contextualSpacing/>
        <w:rPr>
          <w:rFonts w:eastAsia="Lucida Sans Unicode"/>
        </w:rPr>
      </w:pPr>
    </w:p>
    <w:p w:rsidR="00994696" w:rsidRPr="000B772C" w:rsidRDefault="00994696" w:rsidP="00994696">
      <w:pPr>
        <w:contextualSpacing/>
      </w:pPr>
    </w:p>
    <w:p w:rsidR="00137314" w:rsidRPr="00C630C7" w:rsidRDefault="00137314" w:rsidP="00137314">
      <w:pPr>
        <w:shd w:val="clear" w:color="auto" w:fill="FFFFFF"/>
        <w:spacing w:before="269"/>
        <w:ind w:left="110"/>
        <w:contextualSpacing/>
        <w:rPr>
          <w:sz w:val="24"/>
          <w:szCs w:val="24"/>
        </w:rPr>
      </w:pPr>
      <w:r w:rsidRPr="00C630C7">
        <w:rPr>
          <w:b/>
          <w:bCs/>
          <w:sz w:val="24"/>
          <w:szCs w:val="24"/>
        </w:rPr>
        <w:t>18. Материально-техническое обеспечение образовательного процесса МДОУ «Детский сад № 104»</w:t>
      </w:r>
    </w:p>
    <w:p w:rsidR="00137314" w:rsidRPr="00C630C7" w:rsidRDefault="00137314" w:rsidP="00137314">
      <w:pPr>
        <w:shd w:val="clear" w:color="auto" w:fill="FFFFFF"/>
        <w:ind w:left="5832"/>
        <w:contextualSpacing/>
        <w:rPr>
          <w:sz w:val="24"/>
          <w:szCs w:val="24"/>
        </w:rPr>
      </w:pPr>
      <w:r w:rsidRPr="00C630C7">
        <w:rPr>
          <w:b/>
          <w:bCs/>
          <w:spacing w:val="-6"/>
          <w:sz w:val="24"/>
          <w:szCs w:val="24"/>
        </w:rPr>
        <w:t>Оборудование детского сада</w:t>
      </w:r>
    </w:p>
    <w:tbl>
      <w:tblPr>
        <w:tblW w:w="14947" w:type="dxa"/>
        <w:tblInd w:w="40" w:type="dxa"/>
        <w:tblLayout w:type="fixed"/>
        <w:tblCellMar>
          <w:left w:w="40" w:type="dxa"/>
          <w:right w:w="40" w:type="dxa"/>
        </w:tblCellMar>
        <w:tblLook w:val="04A0" w:firstRow="1" w:lastRow="0" w:firstColumn="1" w:lastColumn="0" w:noHBand="0" w:noVBand="1"/>
      </w:tblPr>
      <w:tblGrid>
        <w:gridCol w:w="2410"/>
        <w:gridCol w:w="3119"/>
        <w:gridCol w:w="9418"/>
      </w:tblGrid>
      <w:tr w:rsidR="00137314" w:rsidRPr="00C630C7" w:rsidTr="00AD2F75">
        <w:trPr>
          <w:trHeight w:val="984"/>
        </w:trPr>
        <w:tc>
          <w:tcPr>
            <w:tcW w:w="2410"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b/>
                <w:bCs/>
                <w:sz w:val="24"/>
                <w:szCs w:val="24"/>
                <w:lang w:eastAsia="en-US"/>
              </w:rPr>
              <w:t xml:space="preserve"> Социально-бытовые</w:t>
            </w:r>
          </w:p>
          <w:p w:rsidR="00137314" w:rsidRPr="00C630C7" w:rsidRDefault="00137314" w:rsidP="00AD2F75">
            <w:pPr>
              <w:shd w:val="clear" w:color="auto" w:fill="FFFFFF"/>
              <w:ind w:left="1166"/>
              <w:contextualSpacing/>
              <w:rPr>
                <w:sz w:val="24"/>
                <w:szCs w:val="24"/>
                <w:lang w:eastAsia="en-US"/>
              </w:rPr>
            </w:pPr>
            <w:r w:rsidRPr="00C630C7">
              <w:rPr>
                <w:b/>
                <w:bCs/>
                <w:sz w:val="24"/>
                <w:szCs w:val="24"/>
                <w:lang w:eastAsia="en-US"/>
              </w:rPr>
              <w:t>условия</w:t>
            </w:r>
          </w:p>
        </w:tc>
        <w:tc>
          <w:tcPr>
            <w:tcW w:w="3119"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b/>
                <w:bCs/>
                <w:sz w:val="24"/>
                <w:szCs w:val="24"/>
                <w:lang w:eastAsia="en-US"/>
              </w:rPr>
              <w:t>Виды помещений</w:t>
            </w:r>
          </w:p>
        </w:tc>
        <w:tc>
          <w:tcPr>
            <w:tcW w:w="9418"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ind w:left="2506"/>
              <w:contextualSpacing/>
              <w:rPr>
                <w:sz w:val="24"/>
                <w:szCs w:val="24"/>
                <w:lang w:eastAsia="en-US"/>
              </w:rPr>
            </w:pPr>
            <w:r w:rsidRPr="00C630C7">
              <w:rPr>
                <w:b/>
                <w:bCs/>
                <w:sz w:val="24"/>
                <w:szCs w:val="24"/>
                <w:lang w:eastAsia="en-US"/>
              </w:rPr>
              <w:t>Назначение</w:t>
            </w:r>
          </w:p>
        </w:tc>
      </w:tr>
      <w:tr w:rsidR="00137314" w:rsidRPr="00C630C7" w:rsidTr="00AD2F75">
        <w:trPr>
          <w:trHeight w:val="1558"/>
        </w:trPr>
        <w:tc>
          <w:tcPr>
            <w:tcW w:w="2410" w:type="dxa"/>
            <w:vMerge w:val="restart"/>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t>Медицинское</w:t>
            </w:r>
          </w:p>
          <w:p w:rsidR="00137314" w:rsidRPr="00C630C7" w:rsidRDefault="00137314" w:rsidP="00AD2F75">
            <w:pPr>
              <w:shd w:val="clear" w:color="auto" w:fill="FFFFFF"/>
              <w:contextualSpacing/>
              <w:rPr>
                <w:sz w:val="24"/>
                <w:szCs w:val="24"/>
                <w:lang w:eastAsia="en-US"/>
              </w:rPr>
            </w:pPr>
            <w:r w:rsidRPr="00C630C7">
              <w:rPr>
                <w:sz w:val="24"/>
                <w:szCs w:val="24"/>
                <w:lang w:eastAsia="en-US"/>
              </w:rPr>
              <w:t>обслуживание,</w:t>
            </w:r>
          </w:p>
          <w:p w:rsidR="00137314" w:rsidRPr="00C630C7" w:rsidRDefault="00137314" w:rsidP="00AD2F75">
            <w:pPr>
              <w:shd w:val="clear" w:color="auto" w:fill="FFFFFF"/>
              <w:contextualSpacing/>
              <w:rPr>
                <w:sz w:val="24"/>
                <w:szCs w:val="24"/>
                <w:lang w:eastAsia="en-US"/>
              </w:rPr>
            </w:pPr>
            <w:r w:rsidRPr="00C630C7">
              <w:rPr>
                <w:sz w:val="24"/>
                <w:szCs w:val="24"/>
                <w:lang w:eastAsia="en-US"/>
              </w:rPr>
              <w:t>лечебно-</w:t>
            </w:r>
          </w:p>
          <w:p w:rsidR="00137314" w:rsidRPr="00C630C7" w:rsidRDefault="00137314" w:rsidP="00AD2F75">
            <w:pPr>
              <w:shd w:val="clear" w:color="auto" w:fill="FFFFFF"/>
              <w:contextualSpacing/>
              <w:rPr>
                <w:sz w:val="24"/>
                <w:szCs w:val="24"/>
                <w:lang w:eastAsia="en-US"/>
              </w:rPr>
            </w:pPr>
            <w:r w:rsidRPr="00C630C7">
              <w:rPr>
                <w:sz w:val="24"/>
                <w:szCs w:val="24"/>
                <w:lang w:eastAsia="en-US"/>
              </w:rPr>
              <w:t>оздоровительная работа</w:t>
            </w:r>
          </w:p>
        </w:tc>
        <w:tc>
          <w:tcPr>
            <w:tcW w:w="3119"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t>- Медицинский кабинет (2)</w:t>
            </w:r>
          </w:p>
          <w:p w:rsidR="00137314" w:rsidRPr="00C630C7" w:rsidRDefault="00137314" w:rsidP="00AD2F75">
            <w:pPr>
              <w:shd w:val="clear" w:color="auto" w:fill="FFFFFF"/>
              <w:contextualSpacing/>
              <w:rPr>
                <w:sz w:val="24"/>
                <w:szCs w:val="24"/>
                <w:lang w:eastAsia="en-US"/>
              </w:rPr>
            </w:pPr>
            <w:r w:rsidRPr="00C630C7">
              <w:rPr>
                <w:sz w:val="24"/>
                <w:szCs w:val="24"/>
                <w:lang w:eastAsia="en-US"/>
              </w:rPr>
              <w:t>- Процедурный кабинет(2)</w:t>
            </w:r>
          </w:p>
        </w:tc>
        <w:tc>
          <w:tcPr>
            <w:tcW w:w="9418"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pacing w:val="-4"/>
                <w:sz w:val="24"/>
                <w:szCs w:val="24"/>
                <w:lang w:eastAsia="en-US"/>
              </w:rPr>
              <w:t>Профилактическая, оздоровительная, консультативно-просветительская работа:</w:t>
            </w:r>
          </w:p>
          <w:p w:rsidR="00137314" w:rsidRPr="00C630C7" w:rsidRDefault="00137314" w:rsidP="00AD2F75">
            <w:pPr>
              <w:shd w:val="clear" w:color="auto" w:fill="FFFFFF"/>
              <w:contextualSpacing/>
              <w:rPr>
                <w:sz w:val="24"/>
                <w:szCs w:val="24"/>
                <w:lang w:eastAsia="en-US"/>
              </w:rPr>
            </w:pPr>
            <w:r w:rsidRPr="00C630C7">
              <w:rPr>
                <w:sz w:val="24"/>
                <w:szCs w:val="24"/>
                <w:lang w:eastAsia="en-US"/>
              </w:rPr>
              <w:t>- Осмотр детей, антропометрия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Мероприятия по закаливанию</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Организация и проведение    текущей дезинфекции</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Доврачебная помощь детям в случае острого заболевания или травмы</w:t>
            </w:r>
          </w:p>
        </w:tc>
      </w:tr>
      <w:tr w:rsidR="00137314" w:rsidRPr="00C630C7" w:rsidTr="00AD2F75">
        <w:trPr>
          <w:trHeight w:hRule="exact" w:val="1174"/>
        </w:trPr>
        <w:tc>
          <w:tcPr>
            <w:tcW w:w="2410" w:type="dxa"/>
            <w:vMerge/>
            <w:tcBorders>
              <w:left w:val="single" w:sz="6" w:space="0" w:color="auto"/>
              <w:bottom w:val="single" w:sz="6" w:space="0" w:color="auto"/>
              <w:right w:val="single" w:sz="6" w:space="0" w:color="auto"/>
            </w:tcBorders>
            <w:shd w:val="clear" w:color="auto" w:fill="FFFFFF"/>
          </w:tcPr>
          <w:p w:rsidR="00137314" w:rsidRPr="00C630C7" w:rsidRDefault="00137314" w:rsidP="00AD2F75">
            <w:pPr>
              <w:shd w:val="clear" w:color="auto" w:fill="FFFFFF"/>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37314" w:rsidRPr="00C630C7" w:rsidRDefault="00137314" w:rsidP="00AD2F75">
            <w:pPr>
              <w:shd w:val="clear" w:color="auto" w:fill="FFFFFF"/>
              <w:contextualSpacing/>
              <w:rPr>
                <w:sz w:val="24"/>
                <w:szCs w:val="24"/>
                <w:lang w:eastAsia="en-US"/>
              </w:rPr>
            </w:pP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ind w:right="182"/>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Санитарно-просветительная работа среди сотрудников ДОУ</w:t>
            </w:r>
            <w:r w:rsidRPr="00C630C7">
              <w:rPr>
                <w:spacing w:val="-2"/>
                <w:sz w:val="24"/>
                <w:szCs w:val="24"/>
                <w:lang w:eastAsia="en-US"/>
              </w:rPr>
              <w:br/>
            </w:r>
            <w:r w:rsidRPr="00C630C7">
              <w:rPr>
                <w:sz w:val="24"/>
                <w:szCs w:val="24"/>
                <w:lang w:eastAsia="en-US"/>
              </w:rPr>
              <w:t>и родителей</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Контроль за санитарно-гигиеническим режимом</w:t>
            </w:r>
          </w:p>
          <w:p w:rsidR="00137314"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Медицинское просвещение персонала д/</w:t>
            </w:r>
            <w:proofErr w:type="gramStart"/>
            <w:r w:rsidRPr="00C630C7">
              <w:rPr>
                <w:sz w:val="24"/>
                <w:szCs w:val="24"/>
                <w:lang w:eastAsia="en-US"/>
              </w:rPr>
              <w:t>с</w:t>
            </w:r>
            <w:proofErr w:type="gramEnd"/>
          </w:p>
          <w:p w:rsidR="00137314" w:rsidRDefault="00137314" w:rsidP="00AD2F75">
            <w:pPr>
              <w:shd w:val="clear" w:color="auto" w:fill="FFFFFF"/>
              <w:tabs>
                <w:tab w:val="left" w:pos="245"/>
              </w:tabs>
              <w:contextualSpacing/>
              <w:rPr>
                <w:sz w:val="24"/>
                <w:szCs w:val="24"/>
                <w:lang w:eastAsia="en-US"/>
              </w:rPr>
            </w:pPr>
          </w:p>
          <w:p w:rsidR="00137314" w:rsidRDefault="00137314" w:rsidP="00AD2F75">
            <w:pPr>
              <w:shd w:val="clear" w:color="auto" w:fill="FFFFFF"/>
              <w:tabs>
                <w:tab w:val="left" w:pos="245"/>
              </w:tabs>
              <w:contextualSpacing/>
              <w:rPr>
                <w:sz w:val="24"/>
                <w:szCs w:val="24"/>
                <w:lang w:eastAsia="en-US"/>
              </w:rPr>
            </w:pPr>
          </w:p>
          <w:p w:rsidR="00137314" w:rsidRDefault="00137314" w:rsidP="00AD2F75">
            <w:pPr>
              <w:shd w:val="clear" w:color="auto" w:fill="FFFFFF"/>
              <w:tabs>
                <w:tab w:val="left" w:pos="245"/>
              </w:tabs>
              <w:contextualSpacing/>
              <w:rPr>
                <w:sz w:val="24"/>
                <w:szCs w:val="24"/>
                <w:lang w:eastAsia="en-US"/>
              </w:rPr>
            </w:pPr>
          </w:p>
          <w:p w:rsidR="00137314" w:rsidRPr="00C630C7" w:rsidRDefault="00137314" w:rsidP="00AD2F75">
            <w:pPr>
              <w:shd w:val="clear" w:color="auto" w:fill="FFFFFF"/>
              <w:tabs>
                <w:tab w:val="left" w:pos="245"/>
              </w:tabs>
              <w:contextualSpacing/>
              <w:rPr>
                <w:sz w:val="24"/>
                <w:szCs w:val="24"/>
                <w:lang w:eastAsia="en-US"/>
              </w:rPr>
            </w:pPr>
          </w:p>
        </w:tc>
      </w:tr>
      <w:tr w:rsidR="00137314" w:rsidRPr="00C630C7" w:rsidTr="00AD2F75">
        <w:trPr>
          <w:trHeight w:hRule="exact" w:val="234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37314" w:rsidRDefault="00137314" w:rsidP="00AD2F75">
            <w:pPr>
              <w:shd w:val="clear" w:color="auto" w:fill="FFFFFF"/>
              <w:ind w:right="1474"/>
              <w:contextualSpacing/>
              <w:rPr>
                <w:sz w:val="24"/>
                <w:szCs w:val="24"/>
                <w:lang w:eastAsia="en-US"/>
              </w:rPr>
            </w:pPr>
            <w:r>
              <w:rPr>
                <w:sz w:val="24"/>
                <w:szCs w:val="24"/>
                <w:lang w:eastAsia="en-US"/>
              </w:rPr>
              <w:t xml:space="preserve">Музыка и </w:t>
            </w:r>
          </w:p>
          <w:p w:rsidR="00137314" w:rsidRDefault="00137314" w:rsidP="00AD2F75">
            <w:pPr>
              <w:shd w:val="clear" w:color="auto" w:fill="FFFFFF"/>
              <w:ind w:right="1474"/>
              <w:contextualSpacing/>
              <w:rPr>
                <w:sz w:val="24"/>
                <w:szCs w:val="24"/>
                <w:lang w:eastAsia="en-US"/>
              </w:rPr>
            </w:pPr>
            <w:r>
              <w:rPr>
                <w:sz w:val="24"/>
                <w:szCs w:val="24"/>
                <w:lang w:eastAsia="en-US"/>
              </w:rPr>
              <w:t>спорт</w:t>
            </w: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Pr="00C630C7" w:rsidRDefault="00137314" w:rsidP="00AD2F75">
            <w:pPr>
              <w:shd w:val="clear" w:color="auto" w:fill="FFFFFF"/>
              <w:ind w:right="1474"/>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t>- Музыкальный зал(2)</w:t>
            </w:r>
          </w:p>
          <w:p w:rsidR="00137314" w:rsidRPr="00C630C7" w:rsidRDefault="00137314" w:rsidP="00AD2F75">
            <w:pPr>
              <w:shd w:val="clear" w:color="auto" w:fill="FFFFFF"/>
              <w:contextualSpacing/>
              <w:rPr>
                <w:sz w:val="24"/>
                <w:szCs w:val="24"/>
                <w:lang w:eastAsia="en-US"/>
              </w:rPr>
            </w:pPr>
            <w:r w:rsidRPr="00C630C7">
              <w:rPr>
                <w:sz w:val="24"/>
                <w:szCs w:val="24"/>
                <w:lang w:eastAsia="en-US"/>
              </w:rPr>
              <w:t>-</w:t>
            </w:r>
            <w:r>
              <w:rPr>
                <w:sz w:val="24"/>
                <w:szCs w:val="24"/>
                <w:lang w:eastAsia="en-US"/>
              </w:rPr>
              <w:t xml:space="preserve"> </w:t>
            </w:r>
            <w:r w:rsidRPr="00C630C7">
              <w:rPr>
                <w:sz w:val="24"/>
                <w:szCs w:val="24"/>
                <w:lang w:eastAsia="en-US"/>
              </w:rPr>
              <w:t>Физкультурный зал</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Утренняя гимнастика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Физкультурные занятия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Спортивные праздники, досуги</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Индивидуальная работа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Коррекционная гимнастика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Профилактика плоскостопия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Досуги, праздники, развлечения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Утренники</w:t>
            </w:r>
          </w:p>
          <w:p w:rsidR="00137314" w:rsidRPr="00C630C7" w:rsidRDefault="00137314" w:rsidP="00AD2F75">
            <w:pPr>
              <w:shd w:val="clear" w:color="auto" w:fill="FFFFFF"/>
              <w:tabs>
                <w:tab w:val="left" w:pos="245"/>
              </w:tabs>
              <w:contextualSpacing/>
              <w:rPr>
                <w:sz w:val="24"/>
                <w:szCs w:val="24"/>
                <w:lang w:eastAsia="en-US"/>
              </w:rPr>
            </w:pPr>
          </w:p>
          <w:p w:rsidR="00137314" w:rsidRPr="00C630C7" w:rsidRDefault="00137314" w:rsidP="00AD2F75">
            <w:pPr>
              <w:shd w:val="clear" w:color="auto" w:fill="FFFFFF"/>
              <w:tabs>
                <w:tab w:val="left" w:pos="245"/>
              </w:tabs>
              <w:contextualSpacing/>
              <w:rPr>
                <w:sz w:val="24"/>
                <w:szCs w:val="24"/>
                <w:lang w:eastAsia="en-US"/>
              </w:rPr>
            </w:pPr>
          </w:p>
          <w:p w:rsidR="00137314" w:rsidRPr="00C630C7" w:rsidRDefault="00137314" w:rsidP="00AD2F75">
            <w:pPr>
              <w:shd w:val="clear" w:color="auto" w:fill="FFFFFF"/>
              <w:tabs>
                <w:tab w:val="left" w:pos="245"/>
              </w:tabs>
              <w:contextualSpacing/>
              <w:rPr>
                <w:sz w:val="24"/>
                <w:szCs w:val="24"/>
                <w:lang w:eastAsia="en-US"/>
              </w:rPr>
            </w:pPr>
          </w:p>
        </w:tc>
      </w:tr>
      <w:tr w:rsidR="00137314" w:rsidRPr="00C630C7" w:rsidTr="00AD2F75">
        <w:trPr>
          <w:trHeight w:hRule="exact" w:val="1248"/>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ind w:right="226" w:firstLine="10"/>
              <w:contextualSpacing/>
              <w:rPr>
                <w:sz w:val="24"/>
                <w:szCs w:val="24"/>
                <w:lang w:eastAsia="en-US"/>
              </w:rPr>
            </w:pPr>
            <w:r w:rsidRPr="00C630C7">
              <w:rPr>
                <w:spacing w:val="-4"/>
                <w:sz w:val="24"/>
                <w:szCs w:val="24"/>
                <w:lang w:eastAsia="en-US"/>
              </w:rPr>
              <w:lastRenderedPageBreak/>
              <w:t xml:space="preserve">Специальные коррекционные и </w:t>
            </w:r>
            <w:r w:rsidRPr="00C630C7">
              <w:rPr>
                <w:sz w:val="24"/>
                <w:szCs w:val="24"/>
                <w:lang w:eastAsia="en-US"/>
              </w:rPr>
              <w:t>развивающие занятия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t>- Кабинет логопеда (2)</w:t>
            </w:r>
          </w:p>
          <w:p w:rsidR="00137314" w:rsidRPr="00C630C7" w:rsidRDefault="00137314" w:rsidP="00AD2F75">
            <w:pPr>
              <w:shd w:val="clear" w:color="auto" w:fill="FFFFFF"/>
              <w:contextualSpacing/>
              <w:rPr>
                <w:sz w:val="24"/>
                <w:szCs w:val="24"/>
                <w:lang w:eastAsia="en-US"/>
              </w:rPr>
            </w:pPr>
            <w:r w:rsidRPr="00C630C7">
              <w:rPr>
                <w:sz w:val="24"/>
                <w:szCs w:val="24"/>
                <w:lang w:eastAsia="en-US"/>
              </w:rPr>
              <w:t>-кабинет дефектолога (4)</w:t>
            </w:r>
          </w:p>
          <w:p w:rsidR="00137314" w:rsidRPr="00C630C7" w:rsidRDefault="00137314" w:rsidP="00AD2F75">
            <w:pPr>
              <w:shd w:val="clear" w:color="auto" w:fill="FFFFFF"/>
              <w:contextualSpacing/>
              <w:rPr>
                <w:sz w:val="24"/>
                <w:szCs w:val="24"/>
                <w:lang w:eastAsia="en-US"/>
              </w:rPr>
            </w:pPr>
            <w:r w:rsidRPr="00C630C7">
              <w:rPr>
                <w:sz w:val="24"/>
                <w:szCs w:val="24"/>
                <w:lang w:eastAsia="en-US"/>
              </w:rPr>
              <w:t xml:space="preserve"> - психолога (1)</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Индивидуальные и подгрупповые занятия с детьми</w:t>
            </w:r>
          </w:p>
          <w:p w:rsidR="00137314" w:rsidRPr="00C630C7" w:rsidRDefault="00137314" w:rsidP="00AD2F75">
            <w:pPr>
              <w:shd w:val="clear" w:color="auto" w:fill="FFFFFF"/>
              <w:tabs>
                <w:tab w:val="left" w:pos="245"/>
              </w:tabs>
              <w:ind w:right="187"/>
              <w:contextualSpacing/>
              <w:rPr>
                <w:sz w:val="24"/>
                <w:szCs w:val="24"/>
                <w:lang w:eastAsia="en-US"/>
              </w:rPr>
            </w:pPr>
            <w:r w:rsidRPr="00C630C7">
              <w:rPr>
                <w:sz w:val="24"/>
                <w:szCs w:val="24"/>
                <w:lang w:eastAsia="en-US"/>
              </w:rPr>
              <w:t>-</w:t>
            </w:r>
            <w:r w:rsidRPr="00C630C7">
              <w:rPr>
                <w:sz w:val="24"/>
                <w:szCs w:val="24"/>
                <w:lang w:eastAsia="en-US"/>
              </w:rPr>
              <w:tab/>
              <w:t>Консультативная работа с родителями и педагогами ДОУ</w:t>
            </w:r>
            <w:proofErr w:type="gramStart"/>
            <w:r w:rsidRPr="00C630C7">
              <w:rPr>
                <w:sz w:val="24"/>
                <w:szCs w:val="24"/>
                <w:lang w:eastAsia="en-US"/>
              </w:rPr>
              <w:br/>
            </w:r>
            <w:r w:rsidRPr="00C630C7">
              <w:rPr>
                <w:spacing w:val="-2"/>
                <w:sz w:val="24"/>
                <w:szCs w:val="24"/>
                <w:lang w:eastAsia="en-US"/>
              </w:rPr>
              <w:t>З</w:t>
            </w:r>
            <w:proofErr w:type="gramEnd"/>
            <w:r w:rsidRPr="00C630C7">
              <w:rPr>
                <w:spacing w:val="-2"/>
                <w:sz w:val="24"/>
                <w:szCs w:val="24"/>
                <w:lang w:eastAsia="en-US"/>
              </w:rPr>
              <w:t>десь проводится работа по развитию психических процессов, речи</w:t>
            </w:r>
            <w:r w:rsidRPr="00C630C7">
              <w:rPr>
                <w:sz w:val="24"/>
                <w:szCs w:val="24"/>
                <w:lang w:eastAsia="en-US"/>
              </w:rPr>
              <w:t xml:space="preserve"> детей, коррекции звукопроизношения.</w:t>
            </w:r>
          </w:p>
        </w:tc>
      </w:tr>
      <w:tr w:rsidR="00137314" w:rsidRPr="00C630C7" w:rsidTr="00AD2F75">
        <w:trPr>
          <w:trHeight w:hRule="exact" w:val="3567"/>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ind w:right="293"/>
              <w:contextualSpacing/>
              <w:rPr>
                <w:sz w:val="24"/>
                <w:szCs w:val="24"/>
                <w:lang w:eastAsia="en-US"/>
              </w:rPr>
            </w:pPr>
            <w:r w:rsidRPr="00C630C7">
              <w:rPr>
                <w:sz w:val="24"/>
                <w:szCs w:val="24"/>
                <w:lang w:eastAsia="en-US"/>
              </w:rPr>
              <w:t xml:space="preserve">Административная, </w:t>
            </w:r>
            <w:r w:rsidRPr="00C630C7">
              <w:rPr>
                <w:spacing w:val="-5"/>
                <w:sz w:val="24"/>
                <w:szCs w:val="24"/>
                <w:lang w:eastAsia="en-US"/>
              </w:rPr>
              <w:t>организационн</w:t>
            </w:r>
            <w:proofErr w:type="gramStart"/>
            <w:r w:rsidRPr="00C630C7">
              <w:rPr>
                <w:spacing w:val="-5"/>
                <w:sz w:val="24"/>
                <w:szCs w:val="24"/>
                <w:lang w:eastAsia="en-US"/>
              </w:rPr>
              <w:t>о-</w:t>
            </w:r>
            <w:proofErr w:type="gramEnd"/>
            <w:r w:rsidRPr="00C630C7">
              <w:rPr>
                <w:spacing w:val="-5"/>
                <w:sz w:val="24"/>
                <w:szCs w:val="24"/>
                <w:lang w:eastAsia="en-US"/>
              </w:rPr>
              <w:t xml:space="preserve"> методическая </w:t>
            </w:r>
            <w:r w:rsidRPr="00C630C7">
              <w:rPr>
                <w:sz w:val="24"/>
                <w:szCs w:val="24"/>
                <w:lang w:eastAsia="en-US"/>
              </w:rPr>
              <w:t>работа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Кабинет заведующей</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Методический кабинет</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4"/>
                <w:sz w:val="24"/>
                <w:szCs w:val="24"/>
                <w:lang w:eastAsia="en-US"/>
              </w:rPr>
              <w:t>Индивидуальные консультации, беседы с персоналом и</w:t>
            </w:r>
            <w:r w:rsidRPr="00C630C7">
              <w:rPr>
                <w:spacing w:val="-4"/>
                <w:sz w:val="24"/>
                <w:szCs w:val="24"/>
                <w:lang w:eastAsia="en-US"/>
              </w:rPr>
              <w:br/>
            </w:r>
            <w:r w:rsidRPr="00C630C7">
              <w:rPr>
                <w:sz w:val="24"/>
                <w:szCs w:val="24"/>
                <w:lang w:eastAsia="en-US"/>
              </w:rPr>
              <w:t>родителями:</w:t>
            </w:r>
          </w:p>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4"/>
                <w:sz w:val="24"/>
                <w:szCs w:val="24"/>
                <w:lang w:eastAsia="en-US"/>
              </w:rPr>
              <w:t xml:space="preserve">Создание благоприятного </w:t>
            </w:r>
            <w:proofErr w:type="spellStart"/>
            <w:r w:rsidRPr="00C630C7">
              <w:rPr>
                <w:spacing w:val="-4"/>
                <w:sz w:val="24"/>
                <w:szCs w:val="24"/>
                <w:lang w:eastAsia="en-US"/>
              </w:rPr>
              <w:t>психо</w:t>
            </w:r>
            <w:proofErr w:type="spellEnd"/>
            <w:r w:rsidRPr="00C630C7">
              <w:rPr>
                <w:spacing w:val="-4"/>
                <w:sz w:val="24"/>
                <w:szCs w:val="24"/>
                <w:lang w:eastAsia="en-US"/>
              </w:rPr>
              <w:t>-эмоционального климата</w:t>
            </w:r>
            <w:r w:rsidRPr="00C630C7">
              <w:rPr>
                <w:spacing w:val="-4"/>
                <w:sz w:val="24"/>
                <w:szCs w:val="24"/>
                <w:lang w:eastAsia="en-US"/>
              </w:rPr>
              <w:br/>
            </w:r>
            <w:r w:rsidRPr="00C630C7">
              <w:rPr>
                <w:sz w:val="24"/>
                <w:szCs w:val="24"/>
                <w:lang w:eastAsia="en-US"/>
              </w:rPr>
              <w:t>работников</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Развитие профессионального уровня педагогов</w:t>
            </w:r>
          </w:p>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Просветительская, разъяснительная работа с родителями по</w:t>
            </w:r>
            <w:r w:rsidRPr="00C630C7">
              <w:rPr>
                <w:spacing w:val="-2"/>
                <w:sz w:val="24"/>
                <w:szCs w:val="24"/>
                <w:lang w:eastAsia="en-US"/>
              </w:rPr>
              <w:br/>
            </w:r>
            <w:r w:rsidRPr="00C630C7">
              <w:rPr>
                <w:sz w:val="24"/>
                <w:szCs w:val="24"/>
                <w:lang w:eastAsia="en-US"/>
              </w:rPr>
              <w:t>вопросам воспитания и развития детей</w:t>
            </w:r>
          </w:p>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Библиотека для педагогов, консультации, семинары, круглые</w:t>
            </w:r>
            <w:r w:rsidRPr="00C630C7">
              <w:rPr>
                <w:spacing w:val="-2"/>
                <w:sz w:val="24"/>
                <w:szCs w:val="24"/>
                <w:lang w:eastAsia="en-US"/>
              </w:rPr>
              <w:br/>
            </w:r>
            <w:r w:rsidRPr="00C630C7">
              <w:rPr>
                <w:sz w:val="24"/>
                <w:szCs w:val="24"/>
                <w:lang w:eastAsia="en-US"/>
              </w:rPr>
              <w:t>столы, педагогические совещания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Повышение профессионального уровня педагогов</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«Школа молодого педагога»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Аттестация педагогов</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Медико-педагогические совещания</w:t>
            </w:r>
          </w:p>
        </w:tc>
      </w:tr>
    </w:tbl>
    <w:p w:rsidR="00137314" w:rsidRPr="00C630C7" w:rsidRDefault="00137314" w:rsidP="00137314">
      <w:pPr>
        <w:shd w:val="clear" w:color="auto" w:fill="FFFFFF"/>
        <w:ind w:left="211"/>
        <w:contextualSpacing/>
        <w:rPr>
          <w:sz w:val="24"/>
          <w:szCs w:val="24"/>
        </w:rPr>
      </w:pPr>
      <w:r w:rsidRPr="00C630C7">
        <w:rPr>
          <w:spacing w:val="-2"/>
          <w:sz w:val="24"/>
          <w:szCs w:val="24"/>
        </w:rPr>
        <w:t>Таким образом, в ДОУ рационально использованы все помещения для всестороннего развития каждого ребенка.</w:t>
      </w:r>
    </w:p>
    <w:p w:rsidR="00137314" w:rsidRPr="00C630C7" w:rsidRDefault="00137314" w:rsidP="00137314">
      <w:pPr>
        <w:shd w:val="clear" w:color="auto" w:fill="FFFFFF"/>
        <w:ind w:left="29"/>
        <w:contextualSpacing/>
        <w:jc w:val="both"/>
        <w:rPr>
          <w:sz w:val="24"/>
          <w:szCs w:val="24"/>
        </w:rPr>
      </w:pPr>
      <w:r w:rsidRPr="00C630C7">
        <w:rPr>
          <w:sz w:val="24"/>
          <w:szCs w:val="24"/>
        </w:rPr>
        <w:t xml:space="preserve">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w:t>
      </w:r>
      <w:proofErr w:type="gramStart"/>
      <w:r w:rsidRPr="00C630C7">
        <w:rPr>
          <w:sz w:val="24"/>
          <w:szCs w:val="24"/>
        </w:rPr>
        <w:t>-к</w:t>
      </w:r>
      <w:proofErr w:type="gramEnd"/>
      <w:r w:rsidRPr="00C630C7">
        <w:rPr>
          <w:sz w:val="24"/>
          <w:szCs w:val="24"/>
        </w:rPr>
        <w:t>оммуникативное.</w:t>
      </w:r>
    </w:p>
    <w:p w:rsidR="00137314" w:rsidRPr="00C630C7" w:rsidRDefault="00137314" w:rsidP="00137314">
      <w:pPr>
        <w:shd w:val="clear" w:color="auto" w:fill="FFFFFF"/>
        <w:ind w:firstLine="192"/>
        <w:contextualSpacing/>
        <w:rPr>
          <w:sz w:val="24"/>
          <w:szCs w:val="24"/>
        </w:rPr>
      </w:pPr>
      <w:r w:rsidRPr="00C630C7">
        <w:rPr>
          <w:spacing w:val="-1"/>
          <w:sz w:val="24"/>
          <w:szCs w:val="24"/>
        </w:rPr>
        <w:t xml:space="preserve">Доступность материалов,   функционально-игровых предметов помогает воспитывать самостоятельность у детей,   реализует стремление к </w:t>
      </w:r>
      <w:r w:rsidRPr="00C630C7">
        <w:rPr>
          <w:sz w:val="24"/>
          <w:szCs w:val="24"/>
        </w:rPr>
        <w:t>творческому моделированию игровой ситуации, окружающей среды.</w:t>
      </w:r>
    </w:p>
    <w:p w:rsidR="00137314" w:rsidRDefault="00137314" w:rsidP="00137314">
      <w:pPr>
        <w:shd w:val="clear" w:color="auto" w:fill="FFFFFF"/>
        <w:ind w:left="19" w:firstLine="240"/>
        <w:contextualSpacing/>
        <w:rPr>
          <w:sz w:val="24"/>
          <w:szCs w:val="24"/>
        </w:rPr>
      </w:pPr>
      <w:r w:rsidRPr="00C630C7">
        <w:rPr>
          <w:spacing w:val="-2"/>
          <w:sz w:val="24"/>
          <w:szCs w:val="24"/>
        </w:rPr>
        <w:t xml:space="preserve">Функциональное назначение помещений, их оформление и интерьер приближен к домашним условиям, способствующим эмоциональному </w:t>
      </w:r>
      <w:r w:rsidRPr="00C630C7">
        <w:rPr>
          <w:sz w:val="24"/>
          <w:szCs w:val="24"/>
        </w:rPr>
        <w:t>благополучию детей.</w:t>
      </w:r>
    </w:p>
    <w:p w:rsidR="00411914" w:rsidRDefault="00F61996" w:rsidP="00137314">
      <w:pPr>
        <w:shd w:val="clear" w:color="auto" w:fill="FFFFFF"/>
        <w:ind w:left="19" w:firstLine="240"/>
        <w:contextualSpacing/>
        <w:rPr>
          <w:sz w:val="24"/>
          <w:szCs w:val="24"/>
        </w:rPr>
      </w:pPr>
      <w:r w:rsidRPr="00411914">
        <w:rPr>
          <w:b/>
          <w:sz w:val="24"/>
          <w:szCs w:val="24"/>
        </w:rPr>
        <w:t xml:space="preserve">В этом году детский сад участвовал в </w:t>
      </w:r>
      <w:r w:rsidR="00C22D36" w:rsidRPr="00411914">
        <w:rPr>
          <w:b/>
          <w:sz w:val="24"/>
          <w:szCs w:val="24"/>
        </w:rPr>
        <w:t>МКДО</w:t>
      </w:r>
      <w:r>
        <w:rPr>
          <w:sz w:val="24"/>
          <w:szCs w:val="24"/>
        </w:rPr>
        <w:t xml:space="preserve">. </w:t>
      </w:r>
    </w:p>
    <w:p w:rsidR="00C22D36" w:rsidRDefault="00F61996" w:rsidP="00137314">
      <w:pPr>
        <w:shd w:val="clear" w:color="auto" w:fill="FFFFFF"/>
        <w:ind w:left="19" w:firstLine="240"/>
        <w:contextualSpacing/>
        <w:rPr>
          <w:sz w:val="24"/>
          <w:szCs w:val="24"/>
        </w:rPr>
      </w:pPr>
      <w:r>
        <w:rPr>
          <w:sz w:val="24"/>
          <w:szCs w:val="24"/>
        </w:rPr>
        <w:t>Итоги мониторинга:</w:t>
      </w:r>
    </w:p>
    <w:tbl>
      <w:tblPr>
        <w:tblW w:w="15240" w:type="dxa"/>
        <w:tblBorders>
          <w:top w:val="single" w:sz="24" w:space="0" w:color="000000"/>
        </w:tblBorders>
        <w:shd w:val="clear" w:color="auto" w:fill="F2F2F2"/>
        <w:tblCellMar>
          <w:top w:w="15" w:type="dxa"/>
          <w:left w:w="15" w:type="dxa"/>
          <w:bottom w:w="15" w:type="dxa"/>
          <w:right w:w="15" w:type="dxa"/>
        </w:tblCellMar>
        <w:tblLook w:val="04A0" w:firstRow="1" w:lastRow="0" w:firstColumn="1" w:lastColumn="0" w:noHBand="0" w:noVBand="1"/>
      </w:tblPr>
      <w:tblGrid>
        <w:gridCol w:w="8385"/>
        <w:gridCol w:w="6855"/>
      </w:tblGrid>
      <w:tr w:rsidR="001B357B" w:rsidRPr="001B357B" w:rsidTr="001B357B">
        <w:trPr>
          <w:trHeight w:val="23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1B357B" w:rsidRPr="001B357B" w:rsidRDefault="001B357B" w:rsidP="001B357B">
            <w:pPr>
              <w:widowControl/>
              <w:autoSpaceDE/>
              <w:autoSpaceDN/>
              <w:adjustRightInd/>
              <w:rPr>
                <w:color w:val="000000"/>
              </w:rPr>
            </w:pPr>
            <w:r w:rsidRPr="001B357B">
              <w:rPr>
                <w:b/>
                <w:bCs/>
                <w:color w:val="000000"/>
              </w:rPr>
              <w:t>Общие оценки</w:t>
            </w:r>
          </w:p>
        </w:tc>
      </w:tr>
      <w:tr w:rsidR="001B357B" w:rsidRPr="001B357B" w:rsidTr="001B357B">
        <w:trPr>
          <w:trHeight w:val="270"/>
        </w:trPr>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1B357B" w:rsidRPr="001B357B" w:rsidRDefault="001B357B" w:rsidP="001B357B">
            <w:pPr>
              <w:widowControl/>
              <w:autoSpaceDE/>
              <w:autoSpaceDN/>
              <w:adjustRightInd/>
              <w:rPr>
                <w:color w:val="000000"/>
              </w:rPr>
            </w:pPr>
            <w:r w:rsidRPr="001B357B">
              <w:rPr>
                <w:color w:val="000000"/>
              </w:rPr>
              <w:t>Внутренняя</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1B357B" w:rsidRPr="001B357B" w:rsidRDefault="001B357B" w:rsidP="001B357B">
            <w:pPr>
              <w:widowControl/>
              <w:autoSpaceDE/>
              <w:autoSpaceDN/>
              <w:adjustRightInd/>
              <w:rPr>
                <w:color w:val="000000"/>
              </w:rPr>
            </w:pPr>
            <w:r w:rsidRPr="001B357B">
              <w:rPr>
                <w:color w:val="000000"/>
              </w:rPr>
              <w:t>Внешняя</w:t>
            </w:r>
          </w:p>
        </w:tc>
      </w:tr>
      <w:tr w:rsidR="001B357B" w:rsidRPr="001B357B" w:rsidTr="001B357B">
        <w:trPr>
          <w:trHeight w:val="254"/>
        </w:trPr>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1B357B" w:rsidRPr="001B357B" w:rsidRDefault="001B357B" w:rsidP="001B357B">
            <w:pPr>
              <w:widowControl/>
              <w:autoSpaceDE/>
              <w:autoSpaceDN/>
              <w:adjustRightInd/>
              <w:rPr>
                <w:color w:val="000000"/>
              </w:rPr>
            </w:pPr>
            <w:r w:rsidRPr="001B357B">
              <w:rPr>
                <w:b/>
                <w:bCs/>
                <w:i/>
                <w:iCs/>
                <w:color w:val="000000"/>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1B357B" w:rsidRPr="001B357B" w:rsidRDefault="001B357B" w:rsidP="001B357B">
            <w:pPr>
              <w:widowControl/>
              <w:autoSpaceDE/>
              <w:autoSpaceDN/>
              <w:adjustRightInd/>
              <w:rPr>
                <w:color w:val="000000"/>
              </w:rPr>
            </w:pPr>
            <w:r w:rsidRPr="001B357B">
              <w:rPr>
                <w:b/>
                <w:bCs/>
                <w:i/>
                <w:iCs/>
                <w:color w:val="000000"/>
              </w:rPr>
              <w:t>3.26</w:t>
            </w:r>
          </w:p>
        </w:tc>
      </w:tr>
    </w:tbl>
    <w:p w:rsidR="00F61996" w:rsidRDefault="00F61996" w:rsidP="00137314">
      <w:pPr>
        <w:shd w:val="clear" w:color="auto" w:fill="FFFFFF"/>
        <w:ind w:left="19" w:firstLine="240"/>
        <w:contextualSpacing/>
        <w:rPr>
          <w:sz w:val="24"/>
          <w:szCs w:val="24"/>
        </w:rPr>
      </w:pPr>
    </w:p>
    <w:p w:rsidR="00061A18" w:rsidRPr="00F61996" w:rsidRDefault="00061A18" w:rsidP="00061A18">
      <w:pPr>
        <w:pStyle w:val="4"/>
        <w:shd w:val="clear" w:color="auto" w:fill="F2F2F2"/>
        <w:spacing w:before="0"/>
        <w:rPr>
          <w:rFonts w:ascii="Times New Roman" w:hAnsi="Times New Roman" w:cs="Times New Roman"/>
          <w:b w:val="0"/>
          <w:bCs w:val="0"/>
          <w:color w:val="000000"/>
        </w:rPr>
      </w:pPr>
      <w:r w:rsidRPr="00F61996">
        <w:rPr>
          <w:rFonts w:ascii="Times New Roman" w:hAnsi="Times New Roman" w:cs="Times New Roman"/>
          <w:b w:val="0"/>
          <w:bCs w:val="0"/>
          <w:color w:val="000000"/>
        </w:rPr>
        <w:t>1.2. Ответы родителей / законных представителей воспитанников ДОО на вопросы первой части анкеты</w:t>
      </w:r>
    </w:p>
    <w:p w:rsidR="00061A18" w:rsidRPr="00F61996" w:rsidRDefault="00061A18" w:rsidP="00061A18">
      <w:pPr>
        <w:shd w:val="clear" w:color="auto" w:fill="F2F2F2"/>
        <w:rPr>
          <w:color w:val="000000"/>
        </w:rPr>
      </w:pPr>
      <w:r w:rsidRPr="00F61996">
        <w:rPr>
          <w:color w:val="000000"/>
        </w:rPr>
        <w:t>1. При посещении детского сада обращались ли Вы к информац</w:t>
      </w:r>
      <w:proofErr w:type="gramStart"/>
      <w:r w:rsidRPr="00F61996">
        <w:rPr>
          <w:color w:val="000000"/>
        </w:rPr>
        <w:t>ии о е</w:t>
      </w:r>
      <w:proofErr w:type="gramEnd"/>
      <w:r w:rsidRPr="00F61996">
        <w:rPr>
          <w:color w:val="000000"/>
        </w:rPr>
        <w:t>го деятельности, размещенной на ИНФОРМАЦИОННЫХ СТЕНДАХ в помещениях детского сада?</w:t>
      </w:r>
    </w:p>
    <w:p w:rsidR="00061A18" w:rsidRPr="00F61996" w:rsidRDefault="00061A18" w:rsidP="00061A18">
      <w:pPr>
        <w:shd w:val="clear" w:color="auto" w:fill="F2F2F2"/>
        <w:rPr>
          <w:color w:val="000000"/>
        </w:rPr>
      </w:pPr>
      <w:r w:rsidRPr="00F61996">
        <w:rPr>
          <w:rStyle w:val="value"/>
          <w:b/>
          <w:bCs/>
          <w:color w:val="000000"/>
          <w:shd w:val="clear" w:color="auto" w:fill="70AD47"/>
        </w:rPr>
        <w:t>95%</w:t>
      </w:r>
      <w:r w:rsidRPr="00F61996">
        <w:rPr>
          <w:rStyle w:val="value"/>
          <w:b/>
          <w:bCs/>
          <w:color w:val="000000"/>
          <w:shd w:val="clear" w:color="auto" w:fill="AD4156"/>
        </w:rPr>
        <w:t>5%</w:t>
      </w:r>
    </w:p>
    <w:p w:rsidR="00061A18" w:rsidRPr="00F61996" w:rsidRDefault="00061A18" w:rsidP="00061A18">
      <w:pPr>
        <w:shd w:val="clear" w:color="auto" w:fill="F2F2F2"/>
        <w:rPr>
          <w:color w:val="000000"/>
        </w:rPr>
      </w:pPr>
      <w:r w:rsidRPr="00F61996">
        <w:rPr>
          <w:color w:val="000000"/>
        </w:rPr>
        <w:t>2. Пользовались ли Вы ОФИЦИАЛЬНЫМ САЙТОМ детского сада, чтобы получить информацию о его деятельности?</w:t>
      </w:r>
    </w:p>
    <w:p w:rsidR="00061A18" w:rsidRPr="00F61996" w:rsidRDefault="00061A18" w:rsidP="00061A18">
      <w:pPr>
        <w:shd w:val="clear" w:color="auto" w:fill="F2F2F2"/>
        <w:rPr>
          <w:color w:val="000000"/>
        </w:rPr>
      </w:pPr>
      <w:r w:rsidRPr="00F61996">
        <w:rPr>
          <w:rStyle w:val="value"/>
          <w:b/>
          <w:bCs/>
          <w:color w:val="000000"/>
          <w:shd w:val="clear" w:color="auto" w:fill="70AD47"/>
        </w:rPr>
        <w:t>90%</w:t>
      </w:r>
      <w:r w:rsidRPr="00F61996">
        <w:rPr>
          <w:rStyle w:val="value"/>
          <w:b/>
          <w:bCs/>
          <w:color w:val="000000"/>
          <w:shd w:val="clear" w:color="auto" w:fill="AD4156"/>
        </w:rPr>
        <w:t>10%</w:t>
      </w:r>
    </w:p>
    <w:p w:rsidR="00061A18" w:rsidRPr="00F61996" w:rsidRDefault="00061A18" w:rsidP="00061A18">
      <w:pPr>
        <w:shd w:val="clear" w:color="auto" w:fill="F2F2F2"/>
        <w:rPr>
          <w:color w:val="000000"/>
        </w:rPr>
      </w:pPr>
      <w:r w:rsidRPr="00F61996">
        <w:rPr>
          <w:color w:val="000000"/>
        </w:rPr>
        <w:t>4. Имеет ли ребенок, представителем которого Вы являетесь установленную группу ИНВАЛИДНОСТИ?</w:t>
      </w:r>
    </w:p>
    <w:p w:rsidR="00061A18" w:rsidRPr="00F61996" w:rsidRDefault="00061A18" w:rsidP="00061A18">
      <w:pPr>
        <w:shd w:val="clear" w:color="auto" w:fill="F2F2F2"/>
        <w:rPr>
          <w:color w:val="000000"/>
        </w:rPr>
      </w:pPr>
      <w:r w:rsidRPr="00F61996">
        <w:rPr>
          <w:rStyle w:val="value"/>
          <w:b/>
          <w:bCs/>
          <w:color w:val="000000"/>
          <w:shd w:val="clear" w:color="auto" w:fill="70AD47"/>
        </w:rPr>
        <w:t>0%</w:t>
      </w:r>
      <w:r w:rsidRPr="00F61996">
        <w:rPr>
          <w:rStyle w:val="value"/>
          <w:b/>
          <w:bCs/>
          <w:color w:val="000000"/>
          <w:shd w:val="clear" w:color="auto" w:fill="AD4156"/>
        </w:rPr>
        <w:t>100%</w:t>
      </w:r>
    </w:p>
    <w:p w:rsidR="00061A18" w:rsidRPr="00F61996" w:rsidRDefault="00061A18" w:rsidP="00061A18">
      <w:pPr>
        <w:shd w:val="clear" w:color="auto" w:fill="F2F2F2"/>
        <w:rPr>
          <w:color w:val="000000"/>
        </w:rPr>
      </w:pPr>
      <w:r w:rsidRPr="00F61996">
        <w:rPr>
          <w:color w:val="000000"/>
        </w:rPr>
        <w:lastRenderedPageBreak/>
        <w:t>6. Пользовались ли Вы какими-либо ДИСТАНЦИОННЫМИ СПОСОБАМИ ВЗАИМОДЕЙСТВИЯ с работниками организации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061A18" w:rsidRPr="00F61996" w:rsidRDefault="00061A18" w:rsidP="00061A18">
      <w:pPr>
        <w:shd w:val="clear" w:color="auto" w:fill="F2F2F2"/>
        <w:rPr>
          <w:color w:val="000000"/>
        </w:rPr>
      </w:pPr>
      <w:r w:rsidRPr="00F61996">
        <w:rPr>
          <w:rStyle w:val="value"/>
          <w:b/>
          <w:bCs/>
          <w:color w:val="000000"/>
          <w:shd w:val="clear" w:color="auto" w:fill="70AD47"/>
        </w:rPr>
        <w:t>86%</w:t>
      </w:r>
      <w:r w:rsidRPr="00F61996">
        <w:rPr>
          <w:rStyle w:val="value"/>
          <w:b/>
          <w:bCs/>
          <w:color w:val="000000"/>
          <w:shd w:val="clear" w:color="auto" w:fill="AD4156"/>
        </w:rPr>
        <w:t>14%</w:t>
      </w:r>
    </w:p>
    <w:p w:rsidR="00F61996" w:rsidRPr="00F61996" w:rsidRDefault="00F61996" w:rsidP="00F61996">
      <w:pPr>
        <w:pStyle w:val="4"/>
        <w:shd w:val="clear" w:color="auto" w:fill="F2F2F2"/>
        <w:spacing w:before="0"/>
        <w:rPr>
          <w:rFonts w:ascii="Times New Roman" w:hAnsi="Times New Roman" w:cs="Times New Roman"/>
          <w:b w:val="0"/>
          <w:bCs w:val="0"/>
          <w:color w:val="000000"/>
        </w:rPr>
      </w:pPr>
      <w:r w:rsidRPr="00F61996">
        <w:rPr>
          <w:rFonts w:ascii="Times New Roman" w:hAnsi="Times New Roman" w:cs="Times New Roman"/>
          <w:b w:val="0"/>
          <w:bCs w:val="0"/>
          <w:color w:val="000000"/>
        </w:rPr>
        <w:t>1.3. Степень вовлеченности и степень удовлетворенности родителей / законных представителей воспитанников в образовательную деятельность ДОО по областям качества</w:t>
      </w:r>
    </w:p>
    <w:tbl>
      <w:tblPr>
        <w:tblW w:w="15041" w:type="dxa"/>
        <w:tblBorders>
          <w:top w:val="single" w:sz="24" w:space="0" w:color="000000"/>
        </w:tblBorders>
        <w:shd w:val="clear" w:color="auto" w:fill="F2F2F2"/>
        <w:tblCellMar>
          <w:top w:w="15" w:type="dxa"/>
          <w:left w:w="15" w:type="dxa"/>
          <w:bottom w:w="15" w:type="dxa"/>
          <w:right w:w="15" w:type="dxa"/>
        </w:tblCellMar>
        <w:tblLook w:val="04A0" w:firstRow="1" w:lastRow="0" w:firstColumn="1" w:lastColumn="0" w:noHBand="0" w:noVBand="1"/>
      </w:tblPr>
      <w:tblGrid>
        <w:gridCol w:w="3815"/>
        <w:gridCol w:w="3394"/>
        <w:gridCol w:w="2032"/>
        <w:gridCol w:w="2516"/>
        <w:gridCol w:w="3284"/>
      </w:tblGrid>
      <w:tr w:rsidR="00F61996" w:rsidRPr="00F61996" w:rsidTr="00F61996">
        <w:tc>
          <w:tcPr>
            <w:tcW w:w="0" w:type="auto"/>
            <w:vMerge w:val="restart"/>
            <w:shd w:val="clear" w:color="auto" w:fill="F2F2F2"/>
            <w:vAlign w:val="center"/>
            <w:hideMark/>
          </w:tcPr>
          <w:p w:rsidR="00F61996" w:rsidRPr="00F61996" w:rsidRDefault="00F61996">
            <w:pPr>
              <w:jc w:val="center"/>
              <w:rPr>
                <w:b/>
                <w:bCs/>
                <w:color w:val="000000"/>
              </w:rPr>
            </w:pPr>
            <w:r w:rsidRPr="00F61996">
              <w:rPr>
                <w:b/>
                <w:bCs/>
                <w:color w:val="000000"/>
              </w:rPr>
              <w:t>Область качества</w:t>
            </w:r>
          </w:p>
        </w:tc>
        <w:tc>
          <w:tcPr>
            <w:tcW w:w="0" w:type="auto"/>
            <w:gridSpan w:val="2"/>
            <w:shd w:val="clear" w:color="auto" w:fill="F2F2F2"/>
            <w:vAlign w:val="center"/>
            <w:hideMark/>
          </w:tcPr>
          <w:p w:rsidR="00F61996" w:rsidRPr="00F61996" w:rsidRDefault="00F61996">
            <w:pPr>
              <w:jc w:val="center"/>
              <w:rPr>
                <w:b/>
                <w:bCs/>
                <w:color w:val="000000"/>
              </w:rPr>
            </w:pPr>
            <w:r w:rsidRPr="00F61996">
              <w:rPr>
                <w:b/>
                <w:bCs/>
                <w:color w:val="000000"/>
              </w:rPr>
              <w:t>Степень вовлеченности в образовательную деятельность ДОО</w:t>
            </w:r>
          </w:p>
        </w:tc>
        <w:tc>
          <w:tcPr>
            <w:tcW w:w="6135" w:type="dxa"/>
            <w:gridSpan w:val="2"/>
            <w:shd w:val="clear" w:color="auto" w:fill="F2F2F2"/>
            <w:vAlign w:val="center"/>
            <w:hideMark/>
          </w:tcPr>
          <w:p w:rsidR="00F61996" w:rsidRPr="00F61996" w:rsidRDefault="00F61996">
            <w:pPr>
              <w:jc w:val="center"/>
              <w:rPr>
                <w:b/>
                <w:bCs/>
                <w:color w:val="000000"/>
              </w:rPr>
            </w:pPr>
            <w:r w:rsidRPr="00F61996">
              <w:rPr>
                <w:b/>
                <w:bCs/>
                <w:color w:val="000000"/>
              </w:rPr>
              <w:t>Степень удовлетворенности</w:t>
            </w:r>
          </w:p>
        </w:tc>
      </w:tr>
      <w:tr w:rsidR="00F61996" w:rsidRPr="00F61996" w:rsidTr="00F61996">
        <w:tc>
          <w:tcPr>
            <w:tcW w:w="0" w:type="auto"/>
            <w:vMerge/>
            <w:shd w:val="clear" w:color="auto" w:fill="F2F2F2"/>
            <w:vAlign w:val="center"/>
            <w:hideMark/>
          </w:tcPr>
          <w:p w:rsidR="00F61996" w:rsidRPr="00F61996" w:rsidRDefault="00F61996">
            <w:pPr>
              <w:rPr>
                <w:b/>
                <w:bCs/>
                <w:color w:val="000000"/>
              </w:rPr>
            </w:pPr>
          </w:p>
        </w:tc>
        <w:tc>
          <w:tcPr>
            <w:tcW w:w="3108" w:type="dxa"/>
            <w:shd w:val="clear" w:color="auto" w:fill="F2F2F2"/>
            <w:vAlign w:val="center"/>
            <w:hideMark/>
          </w:tcPr>
          <w:p w:rsidR="00F61996" w:rsidRPr="00F61996" w:rsidRDefault="00F61996">
            <w:pPr>
              <w:jc w:val="center"/>
              <w:rPr>
                <w:b/>
                <w:bCs/>
                <w:color w:val="000000"/>
              </w:rPr>
            </w:pPr>
            <w:r w:rsidRPr="00F61996">
              <w:rPr>
                <w:b/>
                <w:bCs/>
                <w:color w:val="000000"/>
              </w:rPr>
              <w:t>Средний балл</w:t>
            </w:r>
          </w:p>
        </w:tc>
        <w:tc>
          <w:tcPr>
            <w:tcW w:w="1803" w:type="dxa"/>
            <w:shd w:val="clear" w:color="auto" w:fill="F2F2F2"/>
            <w:vAlign w:val="center"/>
            <w:hideMark/>
          </w:tcPr>
          <w:p w:rsidR="00F61996" w:rsidRPr="00F61996" w:rsidRDefault="00F61996">
            <w:pPr>
              <w:jc w:val="center"/>
              <w:rPr>
                <w:b/>
                <w:bCs/>
                <w:color w:val="000000"/>
              </w:rPr>
            </w:pPr>
            <w:r w:rsidRPr="00F61996">
              <w:rPr>
                <w:b/>
                <w:bCs/>
                <w:color w:val="000000"/>
              </w:rPr>
              <w:t>Доля отвечающих, поставивших &gt;=3 баллов, %</w:t>
            </w:r>
          </w:p>
        </w:tc>
        <w:tc>
          <w:tcPr>
            <w:tcW w:w="2668" w:type="dxa"/>
            <w:shd w:val="clear" w:color="auto" w:fill="F2F2F2"/>
            <w:vAlign w:val="center"/>
            <w:hideMark/>
          </w:tcPr>
          <w:p w:rsidR="00F61996" w:rsidRPr="00F61996" w:rsidRDefault="00F61996">
            <w:pPr>
              <w:jc w:val="center"/>
              <w:rPr>
                <w:b/>
                <w:bCs/>
                <w:color w:val="000000"/>
              </w:rPr>
            </w:pPr>
            <w:r w:rsidRPr="00F61996">
              <w:rPr>
                <w:b/>
                <w:bCs/>
                <w:color w:val="000000"/>
              </w:rPr>
              <w:t>Средний балл</w:t>
            </w:r>
          </w:p>
        </w:tc>
        <w:tc>
          <w:tcPr>
            <w:tcW w:w="3467" w:type="dxa"/>
            <w:shd w:val="clear" w:color="auto" w:fill="F2F2F2"/>
            <w:vAlign w:val="center"/>
            <w:hideMark/>
          </w:tcPr>
          <w:p w:rsidR="00F61996" w:rsidRPr="00F61996" w:rsidRDefault="00F61996">
            <w:pPr>
              <w:jc w:val="center"/>
              <w:rPr>
                <w:b/>
                <w:bCs/>
                <w:color w:val="000000"/>
              </w:rPr>
            </w:pPr>
            <w:r w:rsidRPr="00F61996">
              <w:rPr>
                <w:b/>
                <w:bCs/>
                <w:color w:val="000000"/>
              </w:rPr>
              <w:t>Доля отвечающих, поставивших &gt;=3 баллов, %</w:t>
            </w:r>
          </w:p>
        </w:tc>
      </w:tr>
      <w:tr w:rsidR="00F61996" w:rsidRPr="00F61996" w:rsidTr="00F61996">
        <w:trPr>
          <w:trHeight w:val="41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Образовательные ориентиры</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3.03</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85.15</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3.15</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96.04</w:t>
            </w:r>
          </w:p>
        </w:tc>
      </w:tr>
      <w:tr w:rsidR="00F61996" w:rsidRPr="00F61996" w:rsidTr="00F61996">
        <w:trPr>
          <w:trHeight w:val="406"/>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Образовательная программа</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3.04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87.13</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3.18</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98.02</w:t>
            </w:r>
          </w:p>
        </w:tc>
      </w:tr>
      <w:tr w:rsidR="00F61996" w:rsidRPr="00F61996" w:rsidTr="00F61996">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Содержание образовательной деятельности</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3.25</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88.12</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3.48</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98.02</w:t>
            </w:r>
          </w:p>
        </w:tc>
      </w:tr>
      <w:tr w:rsidR="00F61996" w:rsidRPr="00F61996" w:rsidTr="00F61996">
        <w:trPr>
          <w:trHeight w:val="456"/>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Образовательный процесс</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3.36</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89.11</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3.49</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98.02</w:t>
            </w:r>
          </w:p>
        </w:tc>
      </w:tr>
      <w:tr w:rsidR="00F61996" w:rsidRPr="00F61996" w:rsidTr="00F61996">
        <w:trPr>
          <w:trHeight w:val="396"/>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Образовательные условия</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3.24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90.10</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3.34</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97.03</w:t>
            </w:r>
          </w:p>
        </w:tc>
      </w:tr>
      <w:tr w:rsidR="00F61996" w:rsidRPr="00F61996" w:rsidTr="00F61996">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Условия получения дошкольного образования лицами с ограниченными возможностями здоровья и инвалидами</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3.14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92.08</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3.21</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97.03</w:t>
            </w:r>
          </w:p>
        </w:tc>
      </w:tr>
      <w:tr w:rsidR="00F61996" w:rsidRPr="00F61996" w:rsidTr="00F61996">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Взаимодействие с родителями</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3.57</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92.08</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3.69</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98.02</w:t>
            </w:r>
          </w:p>
        </w:tc>
      </w:tr>
      <w:tr w:rsidR="00F61996" w:rsidRPr="00F61996" w:rsidTr="00F61996">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Здоровье, безопасность и повседневный уход</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3.54</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91.09</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3.61</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97.03</w:t>
            </w:r>
          </w:p>
        </w:tc>
      </w:tr>
      <w:tr w:rsidR="00F61996" w:rsidRPr="00F61996" w:rsidTr="00F61996">
        <w:trPr>
          <w:trHeight w:val="450"/>
        </w:trPr>
        <w:tc>
          <w:tcPr>
            <w:tcW w:w="3995"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Управление и развитие</w:t>
            </w:r>
          </w:p>
        </w:tc>
        <w:tc>
          <w:tcPr>
            <w:tcW w:w="310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3.15</w:t>
            </w:r>
          </w:p>
        </w:tc>
        <w:tc>
          <w:tcPr>
            <w:tcW w:w="1803"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92.08</w:t>
            </w:r>
          </w:p>
        </w:tc>
        <w:tc>
          <w:tcPr>
            <w:tcW w:w="2668"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3.21</w:t>
            </w:r>
          </w:p>
        </w:tc>
        <w:tc>
          <w:tcPr>
            <w:tcW w:w="3467" w:type="dxa"/>
            <w:tcBorders>
              <w:top w:val="single" w:sz="6" w:space="0" w:color="CCCCCC"/>
              <w:left w:val="single" w:sz="6" w:space="0" w:color="CCCCCC"/>
              <w:bottom w:val="single" w:sz="6" w:space="0" w:color="CCCCCC"/>
              <w:right w:val="single" w:sz="6" w:space="0" w:color="CCCCCC"/>
            </w:tcBorders>
            <w:shd w:val="clear" w:color="auto" w:fill="F2F2F2"/>
            <w:tcMar>
              <w:top w:w="150" w:type="dxa"/>
              <w:left w:w="150" w:type="dxa"/>
              <w:bottom w:w="150" w:type="dxa"/>
              <w:right w:w="150" w:type="dxa"/>
            </w:tcMar>
            <w:hideMark/>
          </w:tcPr>
          <w:p w:rsidR="00F61996" w:rsidRPr="00F61996" w:rsidRDefault="00F61996">
            <w:pPr>
              <w:rPr>
                <w:color w:val="000000"/>
              </w:rPr>
            </w:pPr>
            <w:r w:rsidRPr="00F61996">
              <w:rPr>
                <w:color w:val="000000"/>
              </w:rPr>
              <w:t>98.02</w:t>
            </w:r>
          </w:p>
        </w:tc>
      </w:tr>
    </w:tbl>
    <w:p w:rsidR="00061A18" w:rsidRPr="00F61996" w:rsidRDefault="00061A18" w:rsidP="00137314">
      <w:pPr>
        <w:shd w:val="clear" w:color="auto" w:fill="FFFFFF"/>
        <w:ind w:left="19" w:firstLine="240"/>
        <w:contextualSpacing/>
      </w:pPr>
    </w:p>
    <w:p w:rsidR="00F61996" w:rsidRPr="00F61996" w:rsidRDefault="00F61996" w:rsidP="00F61996">
      <w:pPr>
        <w:pStyle w:val="4"/>
        <w:shd w:val="clear" w:color="auto" w:fill="F2F2F2"/>
        <w:spacing w:before="0"/>
        <w:rPr>
          <w:rFonts w:ascii="Times New Roman" w:hAnsi="Times New Roman" w:cs="Times New Roman"/>
          <w:b w:val="0"/>
          <w:bCs w:val="0"/>
          <w:color w:val="000000"/>
        </w:rPr>
      </w:pPr>
      <w:r>
        <w:rPr>
          <w:rFonts w:ascii="Arial" w:hAnsi="Arial" w:cs="Arial"/>
          <w:b w:val="0"/>
          <w:bCs w:val="0"/>
          <w:color w:val="000000"/>
          <w:sz w:val="31"/>
          <w:szCs w:val="31"/>
        </w:rPr>
        <w:lastRenderedPageBreak/>
        <w:t>0</w:t>
      </w:r>
      <w:r w:rsidRPr="00F61996">
        <w:rPr>
          <w:rFonts w:ascii="Times New Roman" w:hAnsi="Times New Roman" w:cs="Times New Roman"/>
          <w:b w:val="0"/>
          <w:bCs w:val="0"/>
          <w:color w:val="000000"/>
        </w:rPr>
        <w:t>. Итоговые результаты внутренней оценки качества образования в ДОО по шкалам МКДО</w:t>
      </w:r>
    </w:p>
    <w:p w:rsidR="00F61996" w:rsidRPr="00F61996" w:rsidRDefault="00F61996" w:rsidP="00F61996">
      <w:pPr>
        <w:pStyle w:val="5"/>
        <w:shd w:val="clear" w:color="auto" w:fill="F2F2F2"/>
        <w:spacing w:before="0"/>
        <w:rPr>
          <w:rFonts w:ascii="Times New Roman" w:hAnsi="Times New Roman" w:cs="Times New Roman"/>
          <w:b/>
          <w:bCs/>
          <w:color w:val="000000"/>
        </w:rPr>
      </w:pPr>
      <w:r w:rsidRPr="00F61996">
        <w:rPr>
          <w:rFonts w:ascii="Times New Roman" w:hAnsi="Times New Roman" w:cs="Times New Roman"/>
          <w:b/>
          <w:bCs/>
          <w:color w:val="000000"/>
        </w:rPr>
        <w:t>10.1. Общие результаты внутренней оценки качества образования в ДОО по областям качества (по 5-балльной шкале):</w:t>
      </w:r>
    </w:p>
    <w:tbl>
      <w:tblPr>
        <w:tblW w:w="15318"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13758"/>
        <w:gridCol w:w="1560"/>
      </w:tblGrid>
      <w:tr w:rsidR="00F61996" w:rsidRPr="00F61996" w:rsidTr="00F61996">
        <w:trPr>
          <w:trHeight w:val="37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sidP="00F61996">
            <w:r w:rsidRPr="00F61996">
              <w:t xml:space="preserve">Область качества/группа </w:t>
            </w:r>
            <w:proofErr w:type="spellStart"/>
            <w:r w:rsidRPr="00F61996">
              <w:t>показетелей</w:t>
            </w:r>
            <w:proofErr w:type="spellEnd"/>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Балл</w:t>
            </w:r>
          </w:p>
        </w:tc>
      </w:tr>
      <w:tr w:rsidR="00F61996" w:rsidRPr="00F61996" w:rsidTr="00F61996">
        <w:trPr>
          <w:trHeight w:val="398"/>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Образовательные ориентиры</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3.00</w:t>
            </w:r>
          </w:p>
        </w:tc>
      </w:tr>
      <w:tr w:rsidR="00F61996" w:rsidRPr="00F61996" w:rsidTr="00F61996">
        <w:trPr>
          <w:trHeight w:val="266"/>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Образовательная программа</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3.00</w:t>
            </w:r>
          </w:p>
        </w:tc>
      </w:tr>
      <w:tr w:rsidR="00F61996" w:rsidRPr="00F61996" w:rsidTr="00F61996">
        <w:trPr>
          <w:trHeight w:val="388"/>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Содержание образовательной деятельности</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3.13</w:t>
            </w:r>
          </w:p>
        </w:tc>
      </w:tr>
      <w:tr w:rsidR="00F61996" w:rsidRPr="00F61996" w:rsidTr="00F61996">
        <w:trPr>
          <w:trHeight w:val="242"/>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СОЦИАЛЬНО-КОММУНИКАТИВНОЕ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3.00</w:t>
            </w:r>
          </w:p>
        </w:tc>
      </w:tr>
      <w:tr w:rsidR="00F61996" w:rsidRPr="00F61996" w:rsidTr="00F61996">
        <w:trPr>
          <w:trHeight w:val="26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ПОЗНАВАТЕЛЬНОЕ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3.00</w:t>
            </w:r>
          </w:p>
        </w:tc>
      </w:tr>
      <w:tr w:rsidR="00F61996" w:rsidRPr="00F61996" w:rsidTr="00F61996">
        <w:trPr>
          <w:trHeight w:val="24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РЕЧЕВОЕ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3.17</w:t>
            </w:r>
          </w:p>
        </w:tc>
      </w:tr>
      <w:tr w:rsidR="00F61996" w:rsidRPr="00F61996" w:rsidTr="00F61996">
        <w:trPr>
          <w:trHeight w:val="39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ХУДОЖЕСТВЕННО-ЭСТЕТИЧЕСКОЕ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3.08</w:t>
            </w:r>
          </w:p>
        </w:tc>
      </w:tr>
      <w:tr w:rsidR="00F61996" w:rsidRPr="00F61996" w:rsidTr="00F61996">
        <w:trPr>
          <w:trHeight w:val="263"/>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ФИЗИЧЕСКОЕ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3.38</w:t>
            </w:r>
          </w:p>
        </w:tc>
      </w:tr>
      <w:tr w:rsidR="00F61996" w:rsidRPr="00F61996" w:rsidTr="001B357B">
        <w:trPr>
          <w:trHeight w:val="385"/>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Образовательный процесс</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3.03</w:t>
            </w:r>
          </w:p>
        </w:tc>
      </w:tr>
      <w:tr w:rsidR="00F61996" w:rsidRPr="00F61996" w:rsidTr="001B357B">
        <w:trPr>
          <w:trHeight w:val="39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Образовательные условия</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3.15</w:t>
            </w:r>
          </w:p>
        </w:tc>
      </w:tr>
      <w:tr w:rsidR="00F61996" w:rsidRPr="00F61996" w:rsidTr="001B357B">
        <w:trPr>
          <w:trHeight w:val="39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КАДРОВЫЕ УСЛОВИЯ. КВАЛИФИКАЦИЯ ПЕДАГОГОВ И СОВЕРШЕНСТВОВАНИЕ ПЕДАГОГИЧЕСКОЙ РАБОТЫ</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3.39</w:t>
            </w:r>
          </w:p>
        </w:tc>
      </w:tr>
      <w:tr w:rsidR="00F61996" w:rsidRPr="00F61996" w:rsidTr="001B357B">
        <w:trPr>
          <w:trHeight w:val="386"/>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КАДРОВЫЕ УСЛОВИЯ. РАБОЧАЯ НАГРУЗКА И УСЛОВИЯ ТРУДА</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3.13</w:t>
            </w:r>
          </w:p>
        </w:tc>
      </w:tr>
      <w:tr w:rsidR="00F61996" w:rsidRPr="00F61996" w:rsidTr="001B357B">
        <w:trPr>
          <w:trHeight w:val="34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МАТЕРИАЛЬНО-ТЕХНИЧЕСКОЕ ОБЕСПЕЧЕНИЕ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3.25</w:t>
            </w:r>
          </w:p>
        </w:tc>
      </w:tr>
      <w:tr w:rsidR="00F61996" w:rsidRPr="00F61996" w:rsidTr="001B357B">
        <w:trPr>
          <w:trHeight w:val="28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ИНФОРМАЦИОННОЕ ОБЕСПЕЧЕНИЕ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3.00</w:t>
            </w:r>
          </w:p>
        </w:tc>
      </w:tr>
      <w:tr w:rsidR="00F61996" w:rsidRPr="00F61996" w:rsidTr="001B357B">
        <w:trPr>
          <w:trHeight w:val="396"/>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ФИНАНСОВЫЕ УСЛОВИЯ</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3.00</w:t>
            </w:r>
          </w:p>
        </w:tc>
      </w:tr>
      <w:tr w:rsidR="00F61996" w:rsidRPr="00F61996" w:rsidTr="001B357B">
        <w:trPr>
          <w:trHeight w:val="404"/>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lastRenderedPageBreak/>
              <w:t>Условия получения дошкольного образования лицами с ограниченными возможностями здоровья и инвалидами</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3.75</w:t>
            </w:r>
          </w:p>
        </w:tc>
      </w:tr>
      <w:tr w:rsidR="00F61996" w:rsidRPr="00F61996" w:rsidTr="00F61996">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Взаимодействие с родителями</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3.08</w:t>
            </w:r>
          </w:p>
        </w:tc>
      </w:tr>
      <w:tr w:rsidR="00F61996" w:rsidRPr="00F61996" w:rsidTr="00F61996">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Здоровье, безопасность и повседневный уход</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3.13</w:t>
            </w:r>
          </w:p>
        </w:tc>
      </w:tr>
      <w:tr w:rsidR="00F61996" w:rsidRPr="00F61996" w:rsidTr="00F61996">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ЗДОРОВЬЕ И ПОВСЕДНЕВНЫЙ УХОД</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3.11</w:t>
            </w:r>
          </w:p>
        </w:tc>
      </w:tr>
      <w:tr w:rsidR="00F61996" w:rsidRPr="00F61996" w:rsidTr="00F61996">
        <w:trPr>
          <w:trHeight w:val="428"/>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БЕЗОПАСНОСТЬ</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3.14</w:t>
            </w:r>
          </w:p>
        </w:tc>
      </w:tr>
      <w:tr w:rsidR="00F61996" w:rsidRPr="00F61996" w:rsidTr="00F61996">
        <w:trPr>
          <w:trHeight w:val="450"/>
        </w:trPr>
        <w:tc>
          <w:tcPr>
            <w:tcW w:w="13758"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Управление и развитие</w:t>
            </w:r>
          </w:p>
        </w:tc>
        <w:tc>
          <w:tcPr>
            <w:tcW w:w="15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F61996" w:rsidRPr="00F61996" w:rsidRDefault="00F61996">
            <w:r w:rsidRPr="00F61996">
              <w:t>3.00</w:t>
            </w:r>
          </w:p>
        </w:tc>
      </w:tr>
    </w:tbl>
    <w:p w:rsidR="00F61996" w:rsidRPr="00F61996" w:rsidRDefault="00F61996" w:rsidP="00137314">
      <w:pPr>
        <w:shd w:val="clear" w:color="auto" w:fill="FFFFFF"/>
        <w:tabs>
          <w:tab w:val="left" w:pos="360"/>
        </w:tabs>
        <w:spacing w:before="269"/>
        <w:ind w:left="10"/>
        <w:contextualSpacing/>
        <w:rPr>
          <w:b/>
          <w:bCs/>
          <w:spacing w:val="-17"/>
        </w:rPr>
      </w:pPr>
    </w:p>
    <w:p w:rsidR="00137314" w:rsidRPr="00C630C7" w:rsidRDefault="00137314" w:rsidP="00137314">
      <w:pPr>
        <w:shd w:val="clear" w:color="auto" w:fill="FFFFFF"/>
        <w:tabs>
          <w:tab w:val="left" w:pos="360"/>
        </w:tabs>
        <w:spacing w:before="269"/>
        <w:ind w:left="10"/>
        <w:contextualSpacing/>
        <w:rPr>
          <w:sz w:val="24"/>
          <w:szCs w:val="24"/>
        </w:rPr>
      </w:pPr>
      <w:r w:rsidRPr="00C630C7">
        <w:rPr>
          <w:b/>
          <w:bCs/>
          <w:spacing w:val="-17"/>
          <w:sz w:val="24"/>
          <w:szCs w:val="24"/>
        </w:rPr>
        <w:t>19.</w:t>
      </w:r>
      <w:r w:rsidRPr="00C630C7">
        <w:rPr>
          <w:b/>
          <w:bCs/>
          <w:sz w:val="24"/>
          <w:szCs w:val="24"/>
        </w:rPr>
        <w:tab/>
        <w:t>Удовлетворенность образовательным процессом.</w:t>
      </w:r>
    </w:p>
    <w:p w:rsidR="00137314" w:rsidRPr="00C630C7" w:rsidRDefault="00137314" w:rsidP="00137314">
      <w:pPr>
        <w:shd w:val="clear" w:color="auto" w:fill="FFFFFF"/>
        <w:ind w:left="10" w:firstLine="686"/>
        <w:contextualSpacing/>
        <w:jc w:val="both"/>
        <w:rPr>
          <w:sz w:val="24"/>
          <w:szCs w:val="24"/>
        </w:rPr>
      </w:pPr>
      <w:r w:rsidRPr="00C630C7">
        <w:rPr>
          <w:sz w:val="24"/>
          <w:szCs w:val="24"/>
        </w:rPr>
        <w:t xml:space="preserve">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w:t>
      </w:r>
      <w:proofErr w:type="gramStart"/>
      <w:r w:rsidRPr="00C630C7">
        <w:rPr>
          <w:sz w:val="24"/>
          <w:szCs w:val="24"/>
        </w:rPr>
        <w:t xml:space="preserve">Результаты мониторинга, анкетирования, проведенные за последние 3 года свидетельствует о том, что в среднем </w:t>
      </w:r>
      <w:r w:rsidRPr="00C630C7">
        <w:rPr>
          <w:b/>
          <w:sz w:val="24"/>
          <w:szCs w:val="24"/>
        </w:rPr>
        <w:t>96% респондентов</w:t>
      </w:r>
      <w:r w:rsidRPr="00C630C7">
        <w:rPr>
          <w:sz w:val="24"/>
          <w:szCs w:val="24"/>
        </w:rPr>
        <w:t xml:space="preserve"> удовлетворены качеством образовательных услуг, предоставляемых педагогическим коллективом МДОУ «Детский сад № 104»</w:t>
      </w:r>
      <w:proofErr w:type="gramEnd"/>
    </w:p>
    <w:p w:rsidR="00137314" w:rsidRPr="00C630C7" w:rsidRDefault="00137314" w:rsidP="00137314">
      <w:pPr>
        <w:shd w:val="clear" w:color="auto" w:fill="FFFFFF"/>
        <w:tabs>
          <w:tab w:val="left" w:pos="360"/>
        </w:tabs>
        <w:spacing w:before="274"/>
        <w:ind w:left="10"/>
        <w:contextualSpacing/>
        <w:rPr>
          <w:sz w:val="24"/>
          <w:szCs w:val="24"/>
        </w:rPr>
      </w:pPr>
      <w:r w:rsidRPr="00C630C7">
        <w:rPr>
          <w:b/>
          <w:bCs/>
          <w:spacing w:val="-11"/>
          <w:sz w:val="24"/>
          <w:szCs w:val="24"/>
        </w:rPr>
        <w:t>20.</w:t>
      </w:r>
      <w:r w:rsidRPr="00C630C7">
        <w:rPr>
          <w:b/>
          <w:bCs/>
          <w:sz w:val="24"/>
          <w:szCs w:val="24"/>
        </w:rPr>
        <w:tab/>
      </w:r>
      <w:r w:rsidRPr="00C630C7">
        <w:rPr>
          <w:b/>
          <w:bCs/>
          <w:spacing w:val="-2"/>
          <w:sz w:val="24"/>
          <w:szCs w:val="24"/>
        </w:rPr>
        <w:t xml:space="preserve">Общие выводы по итогам </w:t>
      </w:r>
      <w:proofErr w:type="spellStart"/>
      <w:r w:rsidRPr="00C630C7">
        <w:rPr>
          <w:b/>
          <w:bCs/>
          <w:spacing w:val="-2"/>
          <w:sz w:val="24"/>
          <w:szCs w:val="24"/>
        </w:rPr>
        <w:t>самообследования</w:t>
      </w:r>
      <w:proofErr w:type="spellEnd"/>
      <w:r w:rsidRPr="00C630C7">
        <w:rPr>
          <w:b/>
          <w:bCs/>
          <w:spacing w:val="-2"/>
          <w:sz w:val="24"/>
          <w:szCs w:val="24"/>
        </w:rPr>
        <w:t>.</w:t>
      </w:r>
    </w:p>
    <w:p w:rsidR="00137314" w:rsidRPr="00C630C7" w:rsidRDefault="00137314" w:rsidP="004E741C">
      <w:pPr>
        <w:numPr>
          <w:ilvl w:val="0"/>
          <w:numId w:val="12"/>
        </w:numPr>
        <w:shd w:val="clear" w:color="auto" w:fill="FFFFFF"/>
        <w:tabs>
          <w:tab w:val="left" w:pos="566"/>
        </w:tabs>
        <w:spacing w:before="250"/>
        <w:ind w:left="566" w:right="1766" w:hanging="350"/>
        <w:contextualSpacing/>
        <w:jc w:val="both"/>
        <w:rPr>
          <w:spacing w:val="-37"/>
          <w:sz w:val="24"/>
          <w:szCs w:val="24"/>
        </w:rPr>
      </w:pPr>
      <w:r w:rsidRPr="00C630C7">
        <w:rPr>
          <w:spacing w:val="-1"/>
          <w:sz w:val="24"/>
          <w:szCs w:val="24"/>
        </w:rPr>
        <w:t xml:space="preserve">Деятельность ДОУ     строится в соответствии с федеральным законом РФ «Об образовании», нормативно-правовой базой, </w:t>
      </w:r>
      <w:r w:rsidRPr="00C630C7">
        <w:rPr>
          <w:sz w:val="24"/>
          <w:szCs w:val="24"/>
        </w:rPr>
        <w:t>программно-целевыми установками Министерства образования и науки.</w:t>
      </w:r>
    </w:p>
    <w:p w:rsidR="00137314" w:rsidRPr="00C630C7" w:rsidRDefault="00137314" w:rsidP="004E741C">
      <w:pPr>
        <w:numPr>
          <w:ilvl w:val="0"/>
          <w:numId w:val="12"/>
        </w:numPr>
        <w:shd w:val="clear" w:color="auto" w:fill="FFFFFF"/>
        <w:tabs>
          <w:tab w:val="left" w:pos="566"/>
        </w:tabs>
        <w:spacing w:before="10"/>
        <w:ind w:left="566" w:right="442" w:hanging="350"/>
        <w:contextualSpacing/>
        <w:jc w:val="both"/>
        <w:rPr>
          <w:spacing w:val="-21"/>
          <w:sz w:val="24"/>
          <w:szCs w:val="24"/>
        </w:rPr>
      </w:pPr>
      <w:r w:rsidRPr="00C630C7">
        <w:rPr>
          <w:spacing w:val="-1"/>
          <w:sz w:val="24"/>
          <w:szCs w:val="24"/>
        </w:rPr>
        <w:t xml:space="preserve">Педагогический коллектив   на основе анализа и структурирования возникающих   проблем умеет выстроить перспективы развития в </w:t>
      </w:r>
      <w:r w:rsidRPr="00C630C7">
        <w:rPr>
          <w:sz w:val="24"/>
          <w:szCs w:val="24"/>
        </w:rPr>
        <w:t>соответствии с уровнем требований современного этапа развития общества.</w:t>
      </w:r>
    </w:p>
    <w:p w:rsidR="00137314" w:rsidRPr="00C630C7" w:rsidRDefault="00137314" w:rsidP="004E741C">
      <w:pPr>
        <w:numPr>
          <w:ilvl w:val="0"/>
          <w:numId w:val="12"/>
        </w:numPr>
        <w:shd w:val="clear" w:color="auto" w:fill="FFFFFF"/>
        <w:tabs>
          <w:tab w:val="left" w:pos="566"/>
        </w:tabs>
        <w:spacing w:before="10"/>
        <w:ind w:left="566" w:hanging="350"/>
        <w:contextualSpacing/>
        <w:jc w:val="both"/>
        <w:rPr>
          <w:spacing w:val="-23"/>
          <w:sz w:val="24"/>
          <w:szCs w:val="24"/>
        </w:rPr>
      </w:pPr>
      <w:r w:rsidRPr="00C630C7">
        <w:rPr>
          <w:spacing w:val="-1"/>
          <w:sz w:val="24"/>
          <w:szCs w:val="24"/>
        </w:rPr>
        <w:t xml:space="preserve">ДОУ предоставляет доступное качественное образование, воспитание и развитие в безопасных, комфортных условиях, адаптированных к </w:t>
      </w:r>
      <w:r w:rsidRPr="00C630C7">
        <w:rPr>
          <w:sz w:val="24"/>
          <w:szCs w:val="24"/>
        </w:rPr>
        <w:t>возможностям каждого ребенка.</w:t>
      </w:r>
    </w:p>
    <w:p w:rsidR="00137314" w:rsidRPr="00C630C7" w:rsidRDefault="00137314" w:rsidP="004E741C">
      <w:pPr>
        <w:numPr>
          <w:ilvl w:val="0"/>
          <w:numId w:val="12"/>
        </w:numPr>
        <w:shd w:val="clear" w:color="auto" w:fill="FFFFFF"/>
        <w:tabs>
          <w:tab w:val="left" w:pos="566"/>
        </w:tabs>
        <w:ind w:left="566" w:hanging="350"/>
        <w:contextualSpacing/>
        <w:jc w:val="both"/>
        <w:rPr>
          <w:spacing w:val="-21"/>
          <w:sz w:val="24"/>
          <w:szCs w:val="24"/>
        </w:rPr>
      </w:pPr>
      <w:r w:rsidRPr="00C630C7">
        <w:rPr>
          <w:spacing w:val="-1"/>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w:t>
      </w:r>
      <w:r w:rsidRPr="00C630C7">
        <w:rPr>
          <w:sz w:val="24"/>
          <w:szCs w:val="24"/>
        </w:rPr>
        <w:t>том числе информационно-коммуникационных.</w:t>
      </w:r>
    </w:p>
    <w:p w:rsidR="00137314" w:rsidRPr="00C630C7" w:rsidRDefault="00137314" w:rsidP="004E741C">
      <w:pPr>
        <w:numPr>
          <w:ilvl w:val="0"/>
          <w:numId w:val="12"/>
        </w:numPr>
        <w:shd w:val="clear" w:color="auto" w:fill="FFFFFF"/>
        <w:tabs>
          <w:tab w:val="left" w:pos="566"/>
        </w:tabs>
        <w:spacing w:before="10"/>
        <w:ind w:left="566" w:right="883" w:hanging="350"/>
        <w:contextualSpacing/>
        <w:jc w:val="both"/>
        <w:rPr>
          <w:spacing w:val="-28"/>
          <w:sz w:val="24"/>
          <w:szCs w:val="24"/>
        </w:rPr>
      </w:pPr>
      <w:r w:rsidRPr="00C630C7">
        <w:rPr>
          <w:spacing w:val="-1"/>
          <w:sz w:val="24"/>
          <w:szCs w:val="24"/>
        </w:rPr>
        <w:t xml:space="preserve">Повышается профессиональный уровень педагогического коллектива ДОУ      через курсы повышения квалификации, семинары, </w:t>
      </w:r>
      <w:r w:rsidRPr="00C630C7">
        <w:rPr>
          <w:sz w:val="24"/>
          <w:szCs w:val="24"/>
        </w:rPr>
        <w:t>мастер-классы и т.д.</w:t>
      </w:r>
    </w:p>
    <w:p w:rsidR="00137314" w:rsidRPr="00C630C7" w:rsidRDefault="00137314" w:rsidP="00137314">
      <w:pPr>
        <w:pStyle w:val="a8"/>
        <w:ind w:left="426"/>
        <w:jc w:val="both"/>
        <w:rPr>
          <w:b/>
        </w:rPr>
      </w:pPr>
      <w:r w:rsidRPr="00C630C7">
        <w:rPr>
          <w:b/>
          <w:u w:val="single"/>
        </w:rPr>
        <w:t xml:space="preserve">По итогам проведённого анализа соответствие требованиям находится на среднем уровне: </w:t>
      </w:r>
    </w:p>
    <w:p w:rsidR="00137314" w:rsidRPr="00C630C7" w:rsidRDefault="00137314" w:rsidP="00137314">
      <w:pPr>
        <w:ind w:left="426"/>
        <w:contextualSpacing/>
        <w:jc w:val="both"/>
        <w:rPr>
          <w:b/>
          <w:sz w:val="24"/>
          <w:szCs w:val="24"/>
          <w:u w:val="single"/>
        </w:rPr>
      </w:pPr>
      <w:proofErr w:type="spellStart"/>
      <w:r w:rsidRPr="00C630C7">
        <w:rPr>
          <w:b/>
          <w:sz w:val="24"/>
          <w:szCs w:val="24"/>
          <w:u w:val="single"/>
        </w:rPr>
        <w:t>Писхолого</w:t>
      </w:r>
      <w:proofErr w:type="spellEnd"/>
      <w:r w:rsidRPr="00C630C7">
        <w:rPr>
          <w:b/>
          <w:sz w:val="24"/>
          <w:szCs w:val="24"/>
          <w:u w:val="single"/>
        </w:rPr>
        <w:t>-педагогические условия: 89%</w:t>
      </w:r>
    </w:p>
    <w:p w:rsidR="00137314" w:rsidRPr="00C630C7" w:rsidRDefault="00137314" w:rsidP="00137314">
      <w:pPr>
        <w:ind w:left="426"/>
        <w:contextualSpacing/>
        <w:jc w:val="both"/>
        <w:rPr>
          <w:b/>
          <w:sz w:val="24"/>
          <w:szCs w:val="24"/>
          <w:u w:val="single"/>
        </w:rPr>
      </w:pPr>
      <w:r w:rsidRPr="00C630C7">
        <w:rPr>
          <w:b/>
          <w:sz w:val="24"/>
          <w:szCs w:val="24"/>
          <w:u w:val="single"/>
        </w:rPr>
        <w:t>Приняты решения:</w:t>
      </w:r>
    </w:p>
    <w:p w:rsidR="00137314" w:rsidRPr="00C630C7" w:rsidRDefault="00137314" w:rsidP="00137314">
      <w:pPr>
        <w:contextualSpacing/>
        <w:rPr>
          <w:sz w:val="24"/>
          <w:szCs w:val="24"/>
        </w:rPr>
      </w:pPr>
      <w:r w:rsidRPr="00C630C7">
        <w:rPr>
          <w:sz w:val="24"/>
          <w:szCs w:val="24"/>
        </w:rPr>
        <w:t>- продолжать способствовать построению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(систематизировать планирование образовательного процесса)</w:t>
      </w:r>
    </w:p>
    <w:p w:rsidR="00137314" w:rsidRPr="00C630C7" w:rsidRDefault="00137314" w:rsidP="00137314">
      <w:pPr>
        <w:contextualSpacing/>
        <w:rPr>
          <w:sz w:val="24"/>
          <w:szCs w:val="24"/>
        </w:rPr>
      </w:pPr>
      <w:r w:rsidRPr="00C630C7">
        <w:rPr>
          <w:sz w:val="24"/>
          <w:szCs w:val="24"/>
        </w:rPr>
        <w:t>- обеспечивать возможность выбора детьми материалов, видов активности, участников совместной деятельности и общения; </w:t>
      </w:r>
    </w:p>
    <w:p w:rsidR="00137314" w:rsidRPr="00C630C7" w:rsidRDefault="00137314" w:rsidP="00137314">
      <w:pPr>
        <w:contextualSpacing/>
        <w:rPr>
          <w:sz w:val="24"/>
          <w:szCs w:val="24"/>
        </w:rPr>
      </w:pPr>
      <w:r w:rsidRPr="00C630C7">
        <w:rPr>
          <w:sz w:val="24"/>
          <w:szCs w:val="24"/>
        </w:rPr>
        <w:lastRenderedPageBreak/>
        <w:t>- осуществлять дальнейшее 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 </w:t>
      </w:r>
    </w:p>
    <w:p w:rsidR="00137314" w:rsidRPr="00C630C7" w:rsidRDefault="00137314" w:rsidP="00137314">
      <w:pPr>
        <w:contextualSpacing/>
        <w:rPr>
          <w:sz w:val="24"/>
          <w:szCs w:val="24"/>
        </w:rPr>
      </w:pPr>
      <w:r w:rsidRPr="00C630C7">
        <w:rPr>
          <w:sz w:val="24"/>
          <w:szCs w:val="24"/>
        </w:rPr>
        <w:t>- способствовать качественному образованию детей с ОВЗ через создание специальных условий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w:t>
      </w:r>
    </w:p>
    <w:p w:rsidR="00137314" w:rsidRPr="00C630C7" w:rsidRDefault="00137314" w:rsidP="00137314">
      <w:pPr>
        <w:contextualSpacing/>
        <w:rPr>
          <w:b/>
          <w:sz w:val="24"/>
          <w:szCs w:val="24"/>
          <w:u w:val="single"/>
        </w:rPr>
      </w:pPr>
      <w:r w:rsidRPr="00C630C7">
        <w:rPr>
          <w:b/>
          <w:sz w:val="24"/>
          <w:szCs w:val="24"/>
        </w:rPr>
        <w:t>-</w:t>
      </w:r>
      <w:r>
        <w:rPr>
          <w:b/>
          <w:sz w:val="24"/>
          <w:szCs w:val="24"/>
          <w:u w:val="single"/>
        </w:rPr>
        <w:t xml:space="preserve"> кадровые </w:t>
      </w:r>
      <w:r w:rsidRPr="00C630C7">
        <w:rPr>
          <w:b/>
          <w:sz w:val="24"/>
          <w:szCs w:val="24"/>
          <w:u w:val="single"/>
        </w:rPr>
        <w:t xml:space="preserve">условия: </w:t>
      </w:r>
      <w:r w:rsidR="00325EF7">
        <w:rPr>
          <w:b/>
          <w:sz w:val="24"/>
          <w:szCs w:val="24"/>
          <w:u w:val="single"/>
        </w:rPr>
        <w:t>85</w:t>
      </w:r>
      <w:r w:rsidRPr="00C630C7">
        <w:rPr>
          <w:b/>
          <w:sz w:val="24"/>
          <w:szCs w:val="24"/>
          <w:u w:val="single"/>
        </w:rPr>
        <w:t>%</w:t>
      </w:r>
    </w:p>
    <w:p w:rsidR="00137314" w:rsidRPr="00C630C7" w:rsidRDefault="00137314" w:rsidP="00137314">
      <w:pPr>
        <w:ind w:left="426"/>
        <w:contextualSpacing/>
        <w:jc w:val="both"/>
        <w:rPr>
          <w:b/>
          <w:sz w:val="24"/>
          <w:szCs w:val="24"/>
          <w:u w:val="single"/>
        </w:rPr>
      </w:pPr>
      <w:r w:rsidRPr="00C630C7">
        <w:rPr>
          <w:b/>
          <w:sz w:val="24"/>
          <w:szCs w:val="24"/>
          <w:u w:val="single"/>
        </w:rPr>
        <w:t>Приняты решения:</w:t>
      </w:r>
    </w:p>
    <w:p w:rsidR="00137314" w:rsidRPr="00C630C7" w:rsidRDefault="00137314" w:rsidP="00137314">
      <w:pPr>
        <w:contextualSpacing/>
        <w:rPr>
          <w:sz w:val="24"/>
          <w:szCs w:val="24"/>
        </w:rPr>
      </w:pPr>
      <w:r w:rsidRPr="00C630C7">
        <w:rPr>
          <w:sz w:val="24"/>
          <w:szCs w:val="24"/>
        </w:rPr>
        <w:t xml:space="preserve">-продолжать повышение квалификации </w:t>
      </w:r>
      <w:r>
        <w:rPr>
          <w:sz w:val="24"/>
          <w:szCs w:val="24"/>
        </w:rPr>
        <w:t>педагогов через различные формы</w:t>
      </w:r>
      <w:r w:rsidRPr="00C630C7">
        <w:rPr>
          <w:sz w:val="24"/>
          <w:szCs w:val="24"/>
        </w:rPr>
        <w:t>, систему наставничества, учитывая уровень квалификации, стаж</w:t>
      </w:r>
    </w:p>
    <w:p w:rsidR="00137314" w:rsidRPr="00C630C7" w:rsidRDefault="00137314" w:rsidP="00137314">
      <w:pPr>
        <w:contextualSpacing/>
        <w:rPr>
          <w:sz w:val="24"/>
          <w:szCs w:val="24"/>
        </w:rPr>
      </w:pPr>
      <w:r w:rsidRPr="00C630C7">
        <w:rPr>
          <w:sz w:val="24"/>
          <w:szCs w:val="24"/>
        </w:rPr>
        <w:t xml:space="preserve">- осуществлять консультативную поддержку педагогов и родителей по вопросам коррекционно-развивающего образования  </w:t>
      </w:r>
    </w:p>
    <w:p w:rsidR="00137314" w:rsidRPr="00C630C7" w:rsidRDefault="00137314" w:rsidP="00137314">
      <w:pPr>
        <w:contextualSpacing/>
        <w:rPr>
          <w:sz w:val="24"/>
          <w:szCs w:val="24"/>
        </w:rPr>
      </w:pPr>
      <w:r w:rsidRPr="00C630C7">
        <w:rPr>
          <w:sz w:val="24"/>
          <w:szCs w:val="24"/>
        </w:rPr>
        <w:t>-продолжать  организационно-методическое сопровождение процесса реализации Программы, в том числе в плане взаимодействия с социумом в соответствии с предложенными условиями. </w:t>
      </w:r>
    </w:p>
    <w:p w:rsidR="00137314" w:rsidRPr="00C630C7" w:rsidRDefault="00137314" w:rsidP="00137314">
      <w:pPr>
        <w:contextualSpacing/>
        <w:rPr>
          <w:sz w:val="24"/>
          <w:szCs w:val="24"/>
        </w:rPr>
      </w:pPr>
      <w:proofErr w:type="gramStart"/>
      <w:r w:rsidRPr="00C630C7">
        <w:rPr>
          <w:sz w:val="24"/>
          <w:szCs w:val="24"/>
        </w:rPr>
        <w:t>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 </w:t>
      </w:r>
      <w:proofErr w:type="gramEnd"/>
    </w:p>
    <w:p w:rsidR="00137314" w:rsidRPr="00C630C7" w:rsidRDefault="00137314" w:rsidP="00137314">
      <w:pPr>
        <w:contextualSpacing/>
        <w:rPr>
          <w:b/>
          <w:sz w:val="24"/>
          <w:szCs w:val="24"/>
        </w:rPr>
      </w:pPr>
      <w:r w:rsidRPr="00C630C7">
        <w:rPr>
          <w:b/>
          <w:sz w:val="24"/>
          <w:szCs w:val="24"/>
        </w:rPr>
        <w:t>-</w:t>
      </w:r>
      <w:r w:rsidRPr="00C630C7">
        <w:rPr>
          <w:b/>
          <w:sz w:val="24"/>
          <w:szCs w:val="24"/>
          <w:u w:val="single"/>
        </w:rPr>
        <w:t xml:space="preserve">Требования к материально-техническим условиям </w:t>
      </w:r>
      <w:r w:rsidRPr="00C630C7">
        <w:rPr>
          <w:b/>
          <w:sz w:val="24"/>
          <w:szCs w:val="24"/>
        </w:rPr>
        <w:t>реализации – 85%</w:t>
      </w:r>
    </w:p>
    <w:p w:rsidR="00137314" w:rsidRPr="00C630C7" w:rsidRDefault="00137314" w:rsidP="00137314">
      <w:pPr>
        <w:ind w:left="426"/>
        <w:contextualSpacing/>
        <w:jc w:val="both"/>
        <w:rPr>
          <w:b/>
          <w:sz w:val="24"/>
          <w:szCs w:val="24"/>
          <w:u w:val="single"/>
        </w:rPr>
      </w:pPr>
      <w:r w:rsidRPr="00C630C7">
        <w:rPr>
          <w:b/>
          <w:sz w:val="24"/>
          <w:szCs w:val="24"/>
          <w:u w:val="single"/>
        </w:rPr>
        <w:t>Приняты решения:</w:t>
      </w:r>
    </w:p>
    <w:p w:rsidR="00137314" w:rsidRPr="00C630C7" w:rsidRDefault="00137314" w:rsidP="00137314">
      <w:pPr>
        <w:contextualSpacing/>
        <w:rPr>
          <w:sz w:val="24"/>
          <w:szCs w:val="24"/>
        </w:rPr>
      </w:pPr>
      <w:proofErr w:type="gramStart"/>
      <w:r w:rsidRPr="00C630C7">
        <w:rPr>
          <w:sz w:val="24"/>
          <w:szCs w:val="24"/>
        </w:rPr>
        <w:t>1) требования, определяемые в соответствии с санитарно-эпидемиологическими правилами и нормативами: провести реконструкцию освещения в помещениях, определяемых предписанием) </w:t>
      </w:r>
      <w:proofErr w:type="gramEnd"/>
    </w:p>
    <w:p w:rsidR="00137314" w:rsidRPr="00C630C7" w:rsidRDefault="00137314" w:rsidP="00137314">
      <w:pPr>
        <w:contextualSpacing/>
        <w:rPr>
          <w:sz w:val="24"/>
          <w:szCs w:val="24"/>
        </w:rPr>
      </w:pPr>
      <w:proofErr w:type="gramStart"/>
      <w:r w:rsidRPr="00C630C7">
        <w:rPr>
          <w:sz w:val="24"/>
          <w:szCs w:val="24"/>
        </w:rPr>
        <w:t>2) выполнение требований, определяемые в соответствии с правилами пожарной безопасности; </w:t>
      </w:r>
      <w:proofErr w:type="gramEnd"/>
    </w:p>
    <w:p w:rsidR="00137314" w:rsidRPr="00C630C7" w:rsidRDefault="00137314" w:rsidP="00137314">
      <w:pPr>
        <w:contextualSpacing/>
        <w:rPr>
          <w:sz w:val="24"/>
          <w:szCs w:val="24"/>
        </w:rPr>
      </w:pPr>
      <w:r w:rsidRPr="00C630C7">
        <w:rPr>
          <w:sz w:val="24"/>
          <w:szCs w:val="24"/>
        </w:rPr>
        <w:t>3) продолжать оснащённость помещений для работы медицинского персона</w:t>
      </w:r>
      <w:r>
        <w:rPr>
          <w:sz w:val="24"/>
          <w:szCs w:val="24"/>
        </w:rPr>
        <w:t>ла (офтальмологический кабинет)</w:t>
      </w:r>
      <w:r w:rsidRPr="00C630C7">
        <w:rPr>
          <w:sz w:val="24"/>
          <w:szCs w:val="24"/>
        </w:rPr>
        <w:t>, кабинетов специалистов</w:t>
      </w:r>
    </w:p>
    <w:p w:rsidR="00137314" w:rsidRPr="00C630C7" w:rsidRDefault="00137314" w:rsidP="00137314">
      <w:pPr>
        <w:contextualSpacing/>
        <w:rPr>
          <w:sz w:val="24"/>
          <w:szCs w:val="24"/>
        </w:rPr>
      </w:pPr>
      <w:r w:rsidRPr="00C630C7">
        <w:rPr>
          <w:b/>
          <w:sz w:val="24"/>
          <w:szCs w:val="24"/>
        </w:rPr>
        <w:t>-</w:t>
      </w:r>
      <w:r w:rsidRPr="00C630C7">
        <w:rPr>
          <w:b/>
          <w:sz w:val="24"/>
          <w:szCs w:val="24"/>
          <w:u w:val="single"/>
        </w:rPr>
        <w:t>Требования к финансовым условиям</w:t>
      </w:r>
      <w:r w:rsidRPr="00C630C7">
        <w:rPr>
          <w:sz w:val="24"/>
          <w:szCs w:val="24"/>
        </w:rPr>
        <w:t>:100% освоение выделенных средств на образовательную деятельность</w:t>
      </w:r>
    </w:p>
    <w:p w:rsidR="00137314" w:rsidRPr="00C630C7" w:rsidRDefault="00137314" w:rsidP="00137314">
      <w:pPr>
        <w:ind w:left="426"/>
        <w:contextualSpacing/>
        <w:jc w:val="both"/>
        <w:rPr>
          <w:sz w:val="24"/>
          <w:szCs w:val="24"/>
          <w:u w:val="single"/>
        </w:rPr>
      </w:pPr>
      <w:r w:rsidRPr="00C630C7">
        <w:rPr>
          <w:b/>
          <w:sz w:val="24"/>
          <w:szCs w:val="24"/>
          <w:u w:val="single"/>
        </w:rPr>
        <w:t>Приняты решения</w:t>
      </w:r>
      <w:r w:rsidRPr="00C630C7">
        <w:rPr>
          <w:sz w:val="24"/>
          <w:szCs w:val="24"/>
          <w:u w:val="single"/>
        </w:rPr>
        <w:t>:</w:t>
      </w:r>
    </w:p>
    <w:p w:rsidR="00137314" w:rsidRPr="00C630C7" w:rsidRDefault="00137314" w:rsidP="00137314">
      <w:pPr>
        <w:contextualSpacing/>
        <w:rPr>
          <w:sz w:val="24"/>
          <w:szCs w:val="24"/>
        </w:rPr>
      </w:pPr>
      <w:r w:rsidRPr="00C630C7">
        <w:rPr>
          <w:sz w:val="24"/>
          <w:szCs w:val="24"/>
        </w:rPr>
        <w:t xml:space="preserve"> обеспечивать возможность выполнения требований Стандарта к условиям реализации и структуре Программы в рамках выделенного финансирования; </w:t>
      </w:r>
    </w:p>
    <w:p w:rsidR="00137314" w:rsidRPr="00C630C7" w:rsidRDefault="00137314" w:rsidP="004E741C">
      <w:pPr>
        <w:pStyle w:val="a8"/>
        <w:numPr>
          <w:ilvl w:val="0"/>
          <w:numId w:val="12"/>
        </w:numPr>
        <w:ind w:firstLine="426"/>
        <w:jc w:val="both"/>
        <w:rPr>
          <w:u w:val="single"/>
        </w:rPr>
      </w:pPr>
      <w:r w:rsidRPr="00C630C7">
        <w:t xml:space="preserve">Проведение анализа предметно-развивающей среды с целью определения соответствия ФГОС. </w:t>
      </w:r>
      <w:r w:rsidRPr="00C630C7">
        <w:rPr>
          <w:u w:val="single"/>
        </w:rPr>
        <w:t>(проведён анализ РППС на группах,</w:t>
      </w:r>
      <w:r>
        <w:rPr>
          <w:u w:val="single"/>
        </w:rPr>
        <w:t xml:space="preserve"> составлен анализ по учреждению</w:t>
      </w:r>
      <w:r w:rsidRPr="00C630C7">
        <w:rPr>
          <w:u w:val="single"/>
        </w:rPr>
        <w:t>, соответствие ФГОС находится на среднем уровне):</w:t>
      </w:r>
    </w:p>
    <w:p w:rsidR="00137314" w:rsidRPr="00C630C7" w:rsidRDefault="00137314" w:rsidP="00137314">
      <w:pPr>
        <w:pStyle w:val="a8"/>
        <w:spacing w:after="150"/>
        <w:ind w:left="786"/>
        <w:jc w:val="both"/>
      </w:pPr>
      <w:r w:rsidRPr="00C630C7">
        <w:t xml:space="preserve">Насыщенность – 80%, </w:t>
      </w:r>
      <w:proofErr w:type="spellStart"/>
      <w:r w:rsidRPr="00C630C7">
        <w:t>трансформируемость</w:t>
      </w:r>
      <w:proofErr w:type="spellEnd"/>
      <w:r w:rsidRPr="00C630C7">
        <w:t xml:space="preserve"> – 40%, </w:t>
      </w:r>
      <w:proofErr w:type="spellStart"/>
      <w:r w:rsidRPr="00C630C7">
        <w:t>полифункциональность</w:t>
      </w:r>
      <w:proofErr w:type="spellEnd"/>
      <w:r w:rsidRPr="00C630C7">
        <w:t xml:space="preserve"> -40 %, доступность -87%, безопасность-90%.</w:t>
      </w:r>
    </w:p>
    <w:p w:rsidR="00137314" w:rsidRPr="00C630C7" w:rsidRDefault="00137314" w:rsidP="004E741C">
      <w:pPr>
        <w:pStyle w:val="a8"/>
        <w:numPr>
          <w:ilvl w:val="0"/>
          <w:numId w:val="12"/>
        </w:numPr>
        <w:ind w:left="720"/>
        <w:jc w:val="both"/>
      </w:pPr>
      <w:r w:rsidRPr="00C630C7">
        <w:rPr>
          <w:b/>
        </w:rPr>
        <w:t>Взаимодействие с социальными партнерами</w:t>
      </w:r>
      <w:r w:rsidRPr="00C630C7">
        <w:t>:</w:t>
      </w:r>
    </w:p>
    <w:p w:rsidR="00137314" w:rsidRPr="00C630C7" w:rsidRDefault="00137314" w:rsidP="00137314">
      <w:pPr>
        <w:pStyle w:val="a8"/>
        <w:ind w:left="0" w:firstLine="426"/>
        <w:jc w:val="both"/>
      </w:pPr>
      <w:r w:rsidRPr="00C630C7">
        <w:t>-наличие договоров о взаимодействии с социальными партнерами по реализации ФГОС; (договора о взаимодействии с филиалом-библиотекой № 18; МАУК «Дом культуры «Гамма»)</w:t>
      </w:r>
    </w:p>
    <w:p w:rsidR="00137314" w:rsidRPr="00C630C7" w:rsidRDefault="00137314" w:rsidP="00137314">
      <w:pPr>
        <w:pStyle w:val="a8"/>
        <w:ind w:left="0" w:firstLine="426"/>
        <w:jc w:val="both"/>
      </w:pPr>
      <w:r w:rsidRPr="00C630C7">
        <w:t>- наличие договоров о сетевом взаимодействии по реализации образовательных программ. («Договор о взаимодействии с МДОУ «Детский сад № 131»).</w:t>
      </w:r>
    </w:p>
    <w:p w:rsidR="00DC6374" w:rsidRDefault="00DC6374" w:rsidP="00DC6374">
      <w:pPr>
        <w:spacing w:line="240" w:lineRule="atLeast"/>
        <w:jc w:val="center"/>
        <w:rPr>
          <w:b/>
          <w:u w:val="single"/>
        </w:rPr>
      </w:pPr>
    </w:p>
    <w:p w:rsidR="00DC6374" w:rsidRPr="00433ACB" w:rsidRDefault="00DC6374" w:rsidP="00DC6374">
      <w:pPr>
        <w:spacing w:line="240" w:lineRule="atLeast"/>
        <w:jc w:val="center"/>
        <w:rPr>
          <w:b/>
          <w:u w:val="single"/>
        </w:rPr>
      </w:pPr>
      <w:r w:rsidRPr="00433ACB">
        <w:rPr>
          <w:b/>
          <w:u w:val="single"/>
        </w:rPr>
        <w:t>ПЕРСПЕКТИВНЫЙ ПЛАН РАБОТЫ МАУ ДК «ГАММА» С МДОУ</w:t>
      </w:r>
      <w:r>
        <w:rPr>
          <w:b/>
          <w:u w:val="single"/>
        </w:rPr>
        <w:t xml:space="preserve"> </w:t>
      </w:r>
      <w:r w:rsidRPr="00433ACB">
        <w:rPr>
          <w:b/>
          <w:u w:val="single"/>
        </w:rPr>
        <w:t>на 2022-2023 г.</w:t>
      </w:r>
    </w:p>
    <w:p w:rsidR="00DC6374" w:rsidRPr="00433ACB" w:rsidRDefault="00DC6374" w:rsidP="00DC6374">
      <w:pPr>
        <w:spacing w:line="240" w:lineRule="atLeast"/>
        <w:rPr>
          <w:b/>
        </w:rPr>
      </w:pPr>
    </w:p>
    <w:tbl>
      <w:tblPr>
        <w:tblW w:w="12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057"/>
      </w:tblGrid>
      <w:tr w:rsidR="00DC6374" w:rsidRPr="00433ACB" w:rsidTr="00DC6374">
        <w:tc>
          <w:tcPr>
            <w:tcW w:w="1560" w:type="dxa"/>
            <w:shd w:val="clear" w:color="auto" w:fill="auto"/>
          </w:tcPr>
          <w:p w:rsidR="00DC6374" w:rsidRPr="00433ACB" w:rsidRDefault="00DC6374" w:rsidP="005D0423">
            <w:pPr>
              <w:spacing w:line="240" w:lineRule="atLeast"/>
              <w:rPr>
                <w:b/>
              </w:rPr>
            </w:pPr>
            <w:r w:rsidRPr="00433ACB">
              <w:rPr>
                <w:b/>
              </w:rPr>
              <w:t>Дата время</w:t>
            </w:r>
          </w:p>
        </w:tc>
        <w:tc>
          <w:tcPr>
            <w:tcW w:w="11057" w:type="dxa"/>
            <w:shd w:val="clear" w:color="auto" w:fill="auto"/>
          </w:tcPr>
          <w:p w:rsidR="00DC6374" w:rsidRPr="00433ACB" w:rsidRDefault="00DC6374" w:rsidP="005D0423">
            <w:pPr>
              <w:spacing w:line="240" w:lineRule="atLeast"/>
              <w:jc w:val="center"/>
              <w:rPr>
                <w:b/>
              </w:rPr>
            </w:pPr>
            <w:r w:rsidRPr="00433ACB">
              <w:rPr>
                <w:b/>
              </w:rPr>
              <w:t>Название мероприятий</w:t>
            </w:r>
          </w:p>
        </w:tc>
      </w:tr>
      <w:tr w:rsidR="00DC6374" w:rsidRPr="00433ACB" w:rsidTr="00DC6374">
        <w:tc>
          <w:tcPr>
            <w:tcW w:w="1560" w:type="dxa"/>
            <w:shd w:val="clear" w:color="auto" w:fill="auto"/>
          </w:tcPr>
          <w:p w:rsidR="00DC6374" w:rsidRPr="00433ACB" w:rsidRDefault="00DC6374" w:rsidP="005D0423">
            <w:pPr>
              <w:spacing w:line="240" w:lineRule="atLeast"/>
              <w:jc w:val="both"/>
              <w:rPr>
                <w:b/>
              </w:rPr>
            </w:pPr>
            <w:r w:rsidRPr="00433ACB">
              <w:rPr>
                <w:b/>
              </w:rPr>
              <w:t>Сентябрь</w:t>
            </w:r>
          </w:p>
        </w:tc>
        <w:tc>
          <w:tcPr>
            <w:tcW w:w="11057" w:type="dxa"/>
            <w:shd w:val="clear" w:color="auto" w:fill="auto"/>
          </w:tcPr>
          <w:p w:rsidR="00DC6374" w:rsidRPr="00433ACB" w:rsidRDefault="00DC6374" w:rsidP="005D0423">
            <w:pPr>
              <w:spacing w:line="240" w:lineRule="atLeast"/>
              <w:jc w:val="both"/>
              <w:rPr>
                <w:bCs/>
              </w:rPr>
            </w:pPr>
            <w:r w:rsidRPr="00433ACB">
              <w:rPr>
                <w:bCs/>
              </w:rPr>
              <w:t>Игровая театрализованная программа по воспитанию толер</w:t>
            </w:r>
            <w:r w:rsidR="00D649C8">
              <w:rPr>
                <w:bCs/>
              </w:rPr>
              <w:t>а</w:t>
            </w:r>
            <w:r w:rsidRPr="00433ACB">
              <w:rPr>
                <w:bCs/>
              </w:rPr>
              <w:t>нтности</w:t>
            </w:r>
            <w:r>
              <w:rPr>
                <w:bCs/>
              </w:rPr>
              <w:t xml:space="preserve"> </w:t>
            </w:r>
            <w:r w:rsidRPr="00433ACB">
              <w:rPr>
                <w:b/>
                <w:bCs/>
              </w:rPr>
              <w:t>«ДОБРЫЕ ИГРУШКИ ДЛЯ ДРУГА И ПОДРУЖКИ»</w:t>
            </w:r>
            <w:r w:rsidRPr="00433ACB">
              <w:rPr>
                <w:bCs/>
              </w:rPr>
              <w:t xml:space="preserve"> </w:t>
            </w:r>
          </w:p>
          <w:p w:rsidR="00DC6374" w:rsidRPr="00433ACB" w:rsidRDefault="00DC6374" w:rsidP="005D0423">
            <w:pPr>
              <w:spacing w:line="240" w:lineRule="atLeast"/>
              <w:jc w:val="both"/>
              <w:rPr>
                <w:b/>
                <w:i/>
              </w:rPr>
            </w:pPr>
            <w:proofErr w:type="gramStart"/>
            <w:r w:rsidRPr="00433ACB">
              <w:rPr>
                <w:bCs/>
                <w:i/>
              </w:rPr>
              <w:t>К</w:t>
            </w:r>
            <w:proofErr w:type="gramEnd"/>
            <w:r w:rsidRPr="00433ACB">
              <w:rPr>
                <w:bCs/>
                <w:i/>
              </w:rPr>
              <w:t xml:space="preserve"> дню солидарности в борьбе с терроризмом для ДДУ</w:t>
            </w:r>
          </w:p>
        </w:tc>
      </w:tr>
      <w:tr w:rsidR="00DC6374" w:rsidRPr="00433ACB" w:rsidTr="00DC6374">
        <w:trPr>
          <w:trHeight w:val="562"/>
        </w:trPr>
        <w:tc>
          <w:tcPr>
            <w:tcW w:w="1560" w:type="dxa"/>
            <w:shd w:val="clear" w:color="auto" w:fill="auto"/>
          </w:tcPr>
          <w:p w:rsidR="00DC6374" w:rsidRPr="00433ACB" w:rsidRDefault="00DC6374" w:rsidP="005D0423">
            <w:pPr>
              <w:spacing w:line="240" w:lineRule="atLeast"/>
              <w:jc w:val="both"/>
              <w:rPr>
                <w:b/>
              </w:rPr>
            </w:pPr>
            <w:r w:rsidRPr="00433ACB">
              <w:rPr>
                <w:b/>
              </w:rPr>
              <w:t>Октябрь</w:t>
            </w:r>
          </w:p>
          <w:p w:rsidR="00DC6374" w:rsidRPr="00433ACB" w:rsidRDefault="00DC6374" w:rsidP="005D0423">
            <w:pPr>
              <w:spacing w:line="240" w:lineRule="atLeast"/>
              <w:jc w:val="both"/>
              <w:rPr>
                <w:b/>
              </w:rPr>
            </w:pPr>
          </w:p>
        </w:tc>
        <w:tc>
          <w:tcPr>
            <w:tcW w:w="11057" w:type="dxa"/>
            <w:shd w:val="clear" w:color="auto" w:fill="auto"/>
          </w:tcPr>
          <w:p w:rsidR="00DC6374" w:rsidRPr="00433ACB" w:rsidRDefault="00DC6374" w:rsidP="005D0423">
            <w:pPr>
              <w:jc w:val="both"/>
            </w:pPr>
            <w:r w:rsidRPr="00433ACB">
              <w:t xml:space="preserve">Театрализованная программа  по здоровому образу жизни </w:t>
            </w:r>
            <w:r w:rsidRPr="00433ACB">
              <w:rPr>
                <w:b/>
              </w:rPr>
              <w:t>«ВИТАМИННЫЙ ЕРАЛАШ»</w:t>
            </w:r>
            <w:r w:rsidRPr="00433ACB">
              <w:t xml:space="preserve"> </w:t>
            </w:r>
          </w:p>
        </w:tc>
      </w:tr>
      <w:tr w:rsidR="00DC6374" w:rsidRPr="00433ACB" w:rsidTr="00DC6374">
        <w:trPr>
          <w:trHeight w:val="751"/>
        </w:trPr>
        <w:tc>
          <w:tcPr>
            <w:tcW w:w="1560" w:type="dxa"/>
            <w:shd w:val="clear" w:color="auto" w:fill="auto"/>
          </w:tcPr>
          <w:p w:rsidR="00DC6374" w:rsidRPr="00433ACB" w:rsidRDefault="00DC6374" w:rsidP="005D0423">
            <w:pPr>
              <w:spacing w:line="240" w:lineRule="atLeast"/>
              <w:jc w:val="both"/>
              <w:rPr>
                <w:b/>
              </w:rPr>
            </w:pPr>
            <w:r w:rsidRPr="00433ACB">
              <w:rPr>
                <w:b/>
              </w:rPr>
              <w:lastRenderedPageBreak/>
              <w:t>Ноябрь</w:t>
            </w:r>
          </w:p>
        </w:tc>
        <w:tc>
          <w:tcPr>
            <w:tcW w:w="11057" w:type="dxa"/>
            <w:shd w:val="clear" w:color="auto" w:fill="auto"/>
          </w:tcPr>
          <w:p w:rsidR="00DC6374" w:rsidRPr="00433ACB" w:rsidRDefault="00DC6374" w:rsidP="005D0423">
            <w:pPr>
              <w:spacing w:after="160" w:line="259" w:lineRule="auto"/>
              <w:rPr>
                <w:b/>
                <w:iCs/>
              </w:rPr>
            </w:pPr>
            <w:r w:rsidRPr="00433ACB">
              <w:t xml:space="preserve">Интерактивная программа к году культурного наследия народов России </w:t>
            </w:r>
            <w:r w:rsidRPr="00433ACB">
              <w:rPr>
                <w:b/>
              </w:rPr>
              <w:t>«ДРУЖБА НАРОДОВ»</w:t>
            </w:r>
            <w:r w:rsidRPr="00433ACB">
              <w:t xml:space="preserve"> </w:t>
            </w:r>
          </w:p>
        </w:tc>
      </w:tr>
      <w:tr w:rsidR="00DC6374" w:rsidRPr="00433ACB" w:rsidTr="00DC6374">
        <w:tc>
          <w:tcPr>
            <w:tcW w:w="1560" w:type="dxa"/>
            <w:shd w:val="clear" w:color="auto" w:fill="auto"/>
          </w:tcPr>
          <w:p w:rsidR="00DC6374" w:rsidRPr="00433ACB" w:rsidRDefault="00DC6374" w:rsidP="005D0423">
            <w:pPr>
              <w:spacing w:line="240" w:lineRule="atLeast"/>
              <w:jc w:val="both"/>
              <w:rPr>
                <w:b/>
              </w:rPr>
            </w:pPr>
            <w:r w:rsidRPr="00433ACB">
              <w:rPr>
                <w:b/>
              </w:rPr>
              <w:t>Декабрь</w:t>
            </w:r>
          </w:p>
          <w:p w:rsidR="00DC6374" w:rsidRPr="00433ACB" w:rsidRDefault="00DC6374" w:rsidP="005D0423">
            <w:pPr>
              <w:spacing w:line="240" w:lineRule="atLeast"/>
              <w:jc w:val="both"/>
            </w:pPr>
          </w:p>
        </w:tc>
        <w:tc>
          <w:tcPr>
            <w:tcW w:w="11057" w:type="dxa"/>
            <w:shd w:val="clear" w:color="auto" w:fill="auto"/>
          </w:tcPr>
          <w:p w:rsidR="00DC6374" w:rsidRPr="00433ACB" w:rsidRDefault="00DC6374" w:rsidP="005D0423">
            <w:pPr>
              <w:spacing w:line="240" w:lineRule="atLeast"/>
              <w:jc w:val="both"/>
              <w:rPr>
                <w:b/>
              </w:rPr>
            </w:pPr>
            <w:r w:rsidRPr="00433ACB">
              <w:rPr>
                <w:b/>
              </w:rPr>
              <w:t>-</w:t>
            </w:r>
          </w:p>
        </w:tc>
      </w:tr>
      <w:tr w:rsidR="00DC6374" w:rsidRPr="00433ACB" w:rsidTr="00DC6374">
        <w:trPr>
          <w:trHeight w:val="782"/>
        </w:trPr>
        <w:tc>
          <w:tcPr>
            <w:tcW w:w="1560" w:type="dxa"/>
            <w:shd w:val="clear" w:color="auto" w:fill="auto"/>
          </w:tcPr>
          <w:p w:rsidR="00DC6374" w:rsidRPr="00433ACB" w:rsidRDefault="00DC6374" w:rsidP="005D0423">
            <w:pPr>
              <w:spacing w:line="240" w:lineRule="atLeast"/>
              <w:jc w:val="both"/>
              <w:rPr>
                <w:b/>
              </w:rPr>
            </w:pPr>
            <w:r w:rsidRPr="00433ACB">
              <w:rPr>
                <w:b/>
              </w:rPr>
              <w:t>Январь</w:t>
            </w:r>
          </w:p>
          <w:p w:rsidR="00DC6374" w:rsidRPr="00433ACB" w:rsidRDefault="00DC6374" w:rsidP="005D0423">
            <w:pPr>
              <w:spacing w:line="240" w:lineRule="atLeast"/>
              <w:jc w:val="both"/>
            </w:pPr>
          </w:p>
        </w:tc>
        <w:tc>
          <w:tcPr>
            <w:tcW w:w="11057" w:type="dxa"/>
            <w:shd w:val="clear" w:color="auto" w:fill="auto"/>
          </w:tcPr>
          <w:p w:rsidR="00DC6374" w:rsidRPr="00433ACB" w:rsidRDefault="00DC6374" w:rsidP="005D0423">
            <w:pPr>
              <w:spacing w:line="240" w:lineRule="atLeast"/>
              <w:jc w:val="both"/>
            </w:pPr>
            <w:r w:rsidRPr="00433ACB">
              <w:t>Всемирный праздник снега, интерактивная программа</w:t>
            </w:r>
            <w:r w:rsidRPr="00433ACB">
              <w:rPr>
                <w:b/>
              </w:rPr>
              <w:t xml:space="preserve"> «ВЕСЕЛЫЙ СУГРОБ»</w:t>
            </w:r>
          </w:p>
        </w:tc>
      </w:tr>
      <w:tr w:rsidR="00DC6374" w:rsidRPr="00433ACB" w:rsidTr="00DC6374">
        <w:tc>
          <w:tcPr>
            <w:tcW w:w="1560" w:type="dxa"/>
            <w:shd w:val="clear" w:color="auto" w:fill="auto"/>
          </w:tcPr>
          <w:p w:rsidR="00DC6374" w:rsidRPr="00433ACB" w:rsidRDefault="00DC6374" w:rsidP="005D0423">
            <w:pPr>
              <w:spacing w:line="240" w:lineRule="atLeast"/>
              <w:jc w:val="both"/>
              <w:rPr>
                <w:b/>
              </w:rPr>
            </w:pPr>
            <w:r w:rsidRPr="00433ACB">
              <w:rPr>
                <w:b/>
              </w:rPr>
              <w:t>Февраль</w:t>
            </w:r>
          </w:p>
          <w:p w:rsidR="00DC6374" w:rsidRPr="00433ACB" w:rsidRDefault="00DC6374" w:rsidP="005D0423">
            <w:pPr>
              <w:spacing w:line="240" w:lineRule="atLeast"/>
              <w:jc w:val="both"/>
            </w:pPr>
          </w:p>
        </w:tc>
        <w:tc>
          <w:tcPr>
            <w:tcW w:w="11057" w:type="dxa"/>
            <w:shd w:val="clear" w:color="auto" w:fill="auto"/>
          </w:tcPr>
          <w:p w:rsidR="00DC6374" w:rsidRPr="00433ACB" w:rsidRDefault="00DC6374" w:rsidP="005D0423">
            <w:pPr>
              <w:spacing w:line="240" w:lineRule="atLeast"/>
              <w:jc w:val="both"/>
            </w:pPr>
            <w:r w:rsidRPr="00433ACB">
              <w:t>Интерактивная программа по профориентации «Как Незнайка хотел стать…»</w:t>
            </w:r>
          </w:p>
        </w:tc>
      </w:tr>
      <w:tr w:rsidR="00DC6374" w:rsidRPr="00433ACB" w:rsidTr="00DC6374">
        <w:trPr>
          <w:trHeight w:val="608"/>
        </w:trPr>
        <w:tc>
          <w:tcPr>
            <w:tcW w:w="1560" w:type="dxa"/>
            <w:shd w:val="clear" w:color="auto" w:fill="auto"/>
          </w:tcPr>
          <w:p w:rsidR="00DC6374" w:rsidRPr="00433ACB" w:rsidRDefault="00DC6374" w:rsidP="005D0423">
            <w:pPr>
              <w:spacing w:line="240" w:lineRule="atLeast"/>
              <w:rPr>
                <w:b/>
              </w:rPr>
            </w:pPr>
            <w:r w:rsidRPr="00433ACB">
              <w:rPr>
                <w:b/>
              </w:rPr>
              <w:t>Март</w:t>
            </w:r>
          </w:p>
          <w:p w:rsidR="00DC6374" w:rsidRPr="00433ACB" w:rsidRDefault="00DC6374" w:rsidP="005D0423">
            <w:pPr>
              <w:spacing w:line="240" w:lineRule="atLeast"/>
              <w:jc w:val="both"/>
            </w:pPr>
          </w:p>
        </w:tc>
        <w:tc>
          <w:tcPr>
            <w:tcW w:w="11057" w:type="dxa"/>
            <w:shd w:val="clear" w:color="auto" w:fill="auto"/>
          </w:tcPr>
          <w:p w:rsidR="00DC6374" w:rsidRPr="00433ACB" w:rsidRDefault="00DC6374" w:rsidP="005D0423">
            <w:pPr>
              <w:rPr>
                <w:b/>
                <w:i/>
              </w:rPr>
            </w:pPr>
            <w:r w:rsidRPr="00433ACB">
              <w:rPr>
                <w:bCs/>
              </w:rPr>
              <w:t xml:space="preserve"> Интерактивный спектакль </w:t>
            </w:r>
            <w:r w:rsidRPr="00433ACB">
              <w:t xml:space="preserve">к международному Дню театра, к неделе детской и юношеской книге, к 110-летию со Дня рождения Сергея Михалкова </w:t>
            </w:r>
            <w:r w:rsidRPr="00433ACB">
              <w:rPr>
                <w:b/>
              </w:rPr>
              <w:t>«Зайка-зазнайка» и конкурс чтецов стихов С.Михалкова.</w:t>
            </w:r>
            <w:r w:rsidRPr="00433ACB">
              <w:t xml:space="preserve"> </w:t>
            </w:r>
          </w:p>
        </w:tc>
      </w:tr>
      <w:tr w:rsidR="00DC6374" w:rsidRPr="00433ACB" w:rsidTr="00DC6374">
        <w:trPr>
          <w:trHeight w:val="549"/>
        </w:trPr>
        <w:tc>
          <w:tcPr>
            <w:tcW w:w="1560" w:type="dxa"/>
            <w:shd w:val="clear" w:color="auto" w:fill="auto"/>
          </w:tcPr>
          <w:p w:rsidR="00DC6374" w:rsidRPr="00433ACB" w:rsidRDefault="00DC6374" w:rsidP="005D0423">
            <w:pPr>
              <w:spacing w:line="240" w:lineRule="atLeast"/>
              <w:jc w:val="both"/>
              <w:rPr>
                <w:b/>
              </w:rPr>
            </w:pPr>
            <w:r w:rsidRPr="00433ACB">
              <w:rPr>
                <w:b/>
              </w:rPr>
              <w:t>Апрель</w:t>
            </w:r>
          </w:p>
          <w:p w:rsidR="00DC6374" w:rsidRPr="00433ACB" w:rsidRDefault="00DC6374" w:rsidP="005D0423">
            <w:pPr>
              <w:spacing w:line="240" w:lineRule="atLeast"/>
              <w:jc w:val="both"/>
              <w:rPr>
                <w:b/>
              </w:rPr>
            </w:pPr>
          </w:p>
        </w:tc>
        <w:tc>
          <w:tcPr>
            <w:tcW w:w="11057" w:type="dxa"/>
            <w:shd w:val="clear" w:color="auto" w:fill="auto"/>
          </w:tcPr>
          <w:p w:rsidR="00DC6374" w:rsidRPr="00433ACB" w:rsidRDefault="00DC6374" w:rsidP="005D0423">
            <w:r w:rsidRPr="00433ACB">
              <w:t xml:space="preserve">Интерактивная программа по безопасности жизнедеятельности </w:t>
            </w:r>
            <w:proofErr w:type="gramStart"/>
            <w:r w:rsidRPr="00433ACB">
              <w:t xml:space="preserve">( </w:t>
            </w:r>
            <w:proofErr w:type="gramEnd"/>
            <w:r w:rsidRPr="00433ACB">
              <w:t xml:space="preserve">противопожарная безопасность, безопасность на дороге, безопасность на улице и т.д.) </w:t>
            </w:r>
            <w:r w:rsidRPr="00433ACB">
              <w:rPr>
                <w:b/>
              </w:rPr>
              <w:t>«Безопасное детство»</w:t>
            </w:r>
          </w:p>
        </w:tc>
      </w:tr>
      <w:tr w:rsidR="00DC6374" w:rsidRPr="00433ACB" w:rsidTr="00DC6374">
        <w:tc>
          <w:tcPr>
            <w:tcW w:w="1560" w:type="dxa"/>
            <w:shd w:val="clear" w:color="auto" w:fill="auto"/>
          </w:tcPr>
          <w:p w:rsidR="00DC6374" w:rsidRPr="00433ACB" w:rsidRDefault="00DC6374" w:rsidP="005D0423">
            <w:pPr>
              <w:spacing w:line="240" w:lineRule="atLeast"/>
              <w:jc w:val="both"/>
              <w:rPr>
                <w:b/>
              </w:rPr>
            </w:pPr>
            <w:r w:rsidRPr="00433ACB">
              <w:rPr>
                <w:b/>
              </w:rPr>
              <w:t>Май</w:t>
            </w:r>
          </w:p>
          <w:p w:rsidR="00DC6374" w:rsidRPr="00433ACB" w:rsidRDefault="00DC6374" w:rsidP="005D0423">
            <w:pPr>
              <w:spacing w:line="240" w:lineRule="atLeast"/>
              <w:jc w:val="both"/>
            </w:pPr>
          </w:p>
        </w:tc>
        <w:tc>
          <w:tcPr>
            <w:tcW w:w="11057" w:type="dxa"/>
            <w:shd w:val="clear" w:color="auto" w:fill="auto"/>
          </w:tcPr>
          <w:p w:rsidR="00DC6374" w:rsidRPr="00433ACB" w:rsidRDefault="00DC6374" w:rsidP="005D0423">
            <w:pPr>
              <w:jc w:val="both"/>
              <w:rPr>
                <w:b/>
              </w:rPr>
            </w:pPr>
            <w:r w:rsidRPr="00433ACB">
              <w:rPr>
                <w:b/>
              </w:rPr>
              <w:t>Интерактивная программа ко Дню города Ярославля    «Горо</w:t>
            </w:r>
            <w:proofErr w:type="gramStart"/>
            <w:r w:rsidRPr="00433ACB">
              <w:rPr>
                <w:b/>
              </w:rPr>
              <w:t>д-</w:t>
            </w:r>
            <w:proofErr w:type="gramEnd"/>
            <w:r w:rsidRPr="00433ACB">
              <w:rPr>
                <w:b/>
              </w:rPr>
              <w:t xml:space="preserve"> это мы!»</w:t>
            </w:r>
          </w:p>
        </w:tc>
      </w:tr>
    </w:tbl>
    <w:p w:rsidR="00DC6374" w:rsidRDefault="00DC6374" w:rsidP="00C4176A">
      <w:pPr>
        <w:contextualSpacing/>
        <w:jc w:val="center"/>
        <w:rPr>
          <w:b/>
        </w:rPr>
      </w:pPr>
    </w:p>
    <w:p w:rsidR="00C4176A" w:rsidRPr="00FA0B3E" w:rsidRDefault="00C4176A" w:rsidP="00C4176A">
      <w:pPr>
        <w:contextualSpacing/>
        <w:jc w:val="center"/>
        <w:rPr>
          <w:b/>
        </w:rPr>
      </w:pPr>
      <w:r w:rsidRPr="00FA0B3E">
        <w:rPr>
          <w:b/>
        </w:rPr>
        <w:t xml:space="preserve">План </w:t>
      </w:r>
      <w:proofErr w:type="gramStart"/>
      <w:r w:rsidRPr="00FA0B3E">
        <w:rPr>
          <w:b/>
        </w:rPr>
        <w:t>творческих</w:t>
      </w:r>
      <w:proofErr w:type="gramEnd"/>
    </w:p>
    <w:p w:rsidR="00C4176A" w:rsidRPr="00FA0B3E" w:rsidRDefault="00C4176A" w:rsidP="00C4176A">
      <w:pPr>
        <w:contextualSpacing/>
        <w:jc w:val="center"/>
        <w:rPr>
          <w:b/>
        </w:rPr>
      </w:pPr>
      <w:r w:rsidRPr="00FA0B3E">
        <w:rPr>
          <w:b/>
        </w:rPr>
        <w:t>выставок и конкурсов на 2022-2023 год</w:t>
      </w:r>
    </w:p>
    <w:p w:rsidR="00C4176A" w:rsidRPr="00FA0B3E" w:rsidRDefault="00C4176A" w:rsidP="00C4176A">
      <w:pPr>
        <w:contextualSpacing/>
        <w:jc w:val="center"/>
        <w:rPr>
          <w:b/>
        </w:rPr>
      </w:pPr>
      <w:r w:rsidRPr="00FA0B3E">
        <w:rPr>
          <w:b/>
        </w:rPr>
        <w:t>МАУ ДК «Гамма»</w:t>
      </w:r>
    </w:p>
    <w:p w:rsidR="00C4176A" w:rsidRPr="00FA0B3E" w:rsidRDefault="00C4176A" w:rsidP="00C4176A">
      <w:pPr>
        <w:contextualSpacing/>
        <w:rPr>
          <w:b/>
          <w:u w:val="single"/>
        </w:rPr>
      </w:pPr>
      <w:r w:rsidRPr="00FA0B3E">
        <w:rPr>
          <w:b/>
          <w:u w:val="single"/>
        </w:rPr>
        <w:t>НОЯБРЬ</w:t>
      </w:r>
    </w:p>
    <w:p w:rsidR="00C4176A" w:rsidRPr="00FA0B3E" w:rsidRDefault="00C4176A" w:rsidP="00C4176A">
      <w:pPr>
        <w:contextualSpacing/>
        <w:rPr>
          <w:b/>
          <w:iCs/>
        </w:rPr>
      </w:pPr>
      <w:r w:rsidRPr="00FA0B3E">
        <w:rPr>
          <w:b/>
          <w:iCs/>
        </w:rPr>
        <w:t>23.11.2022г. - 30.11. 2022г. – «Всё на земле от материнских рук» выставка рисунков, плакатов и поделок ко Дню матери.</w:t>
      </w:r>
    </w:p>
    <w:p w:rsidR="00C4176A" w:rsidRPr="00FA0B3E" w:rsidRDefault="00C4176A" w:rsidP="00C4176A">
      <w:pPr>
        <w:contextualSpacing/>
        <w:rPr>
          <w:b/>
          <w:iCs/>
        </w:rPr>
      </w:pPr>
      <w:r w:rsidRPr="00FA0B3E">
        <w:rPr>
          <w:b/>
          <w:iCs/>
        </w:rPr>
        <w:t>15.11.2022г.-20.12.2022г. Конку</w:t>
      </w:r>
      <w:proofErr w:type="gramStart"/>
      <w:r w:rsidRPr="00FA0B3E">
        <w:rPr>
          <w:b/>
          <w:iCs/>
        </w:rPr>
        <w:t>рс скв</w:t>
      </w:r>
      <w:proofErr w:type="gramEnd"/>
      <w:r w:rsidRPr="00FA0B3E">
        <w:rPr>
          <w:b/>
          <w:iCs/>
        </w:rPr>
        <w:t>оречников «Птичий дом» в рамках экологической акции «Сделай скворечник - помоги птицам!»</w:t>
      </w:r>
    </w:p>
    <w:p w:rsidR="00C4176A" w:rsidRPr="00FA0B3E" w:rsidRDefault="00C4176A" w:rsidP="00C4176A">
      <w:pPr>
        <w:contextualSpacing/>
        <w:rPr>
          <w:b/>
          <w:u w:val="single"/>
        </w:rPr>
      </w:pPr>
      <w:r w:rsidRPr="00FA0B3E">
        <w:rPr>
          <w:b/>
          <w:u w:val="single"/>
        </w:rPr>
        <w:t>ДЕКАБРЬ</w:t>
      </w:r>
    </w:p>
    <w:p w:rsidR="00C4176A" w:rsidRPr="00FA0B3E" w:rsidRDefault="00C4176A" w:rsidP="00C4176A">
      <w:pPr>
        <w:contextualSpacing/>
        <w:rPr>
          <w:b/>
          <w:bCs/>
          <w:iCs/>
        </w:rPr>
      </w:pPr>
      <w:r w:rsidRPr="00FA0B3E">
        <w:rPr>
          <w:b/>
          <w:bCs/>
          <w:iCs/>
        </w:rPr>
        <w:t xml:space="preserve">10.12.2022г.- 03.01.2023г. «Новогодние чудеса» выставка детских и семейных рисунков и поделок. </w:t>
      </w:r>
    </w:p>
    <w:p w:rsidR="00C4176A" w:rsidRPr="00FA0B3E" w:rsidRDefault="00C4176A" w:rsidP="00C4176A">
      <w:pPr>
        <w:contextualSpacing/>
        <w:rPr>
          <w:b/>
          <w:u w:val="single"/>
        </w:rPr>
      </w:pPr>
      <w:r w:rsidRPr="00FA0B3E">
        <w:rPr>
          <w:b/>
          <w:u w:val="single"/>
        </w:rPr>
        <w:t>ЯНВАРЬ</w:t>
      </w:r>
    </w:p>
    <w:p w:rsidR="00C4176A" w:rsidRPr="00FA0B3E" w:rsidRDefault="00C4176A" w:rsidP="00C4176A">
      <w:pPr>
        <w:contextualSpacing/>
        <w:rPr>
          <w:b/>
          <w:bCs/>
          <w:iCs/>
        </w:rPr>
      </w:pPr>
      <w:r w:rsidRPr="00FA0B3E">
        <w:rPr>
          <w:b/>
          <w:bCs/>
          <w:iCs/>
        </w:rPr>
        <w:t xml:space="preserve">04.01.2023 г. по15.01.2023 г. </w:t>
      </w:r>
      <w:proofErr w:type="gramStart"/>
      <w:r w:rsidRPr="00FA0B3E">
        <w:rPr>
          <w:b/>
          <w:bCs/>
          <w:iCs/>
        </w:rPr>
        <w:t>-«</w:t>
      </w:r>
      <w:proofErr w:type="gramEnd"/>
      <w:r w:rsidRPr="00FA0B3E">
        <w:rPr>
          <w:b/>
          <w:bCs/>
          <w:iCs/>
        </w:rPr>
        <w:t xml:space="preserve">Светлое Рождество» выставка рисунков и поделок. </w:t>
      </w:r>
    </w:p>
    <w:p w:rsidR="00C4176A" w:rsidRPr="00FA0B3E" w:rsidRDefault="00C4176A" w:rsidP="00C4176A">
      <w:pPr>
        <w:contextualSpacing/>
        <w:rPr>
          <w:b/>
        </w:rPr>
      </w:pPr>
      <w:r w:rsidRPr="00FA0B3E">
        <w:rPr>
          <w:b/>
        </w:rPr>
        <w:t>16.01.2023г.-30.01.2023г.- «Снежная фантазия» Конкурс - выставка поделок, посвященная Всемирному Дню снега.</w:t>
      </w:r>
    </w:p>
    <w:p w:rsidR="00C4176A" w:rsidRPr="00FA0B3E" w:rsidRDefault="00C4176A" w:rsidP="00C4176A">
      <w:pPr>
        <w:contextualSpacing/>
        <w:rPr>
          <w:b/>
          <w:u w:val="single"/>
        </w:rPr>
      </w:pPr>
      <w:r w:rsidRPr="00FA0B3E">
        <w:rPr>
          <w:b/>
          <w:u w:val="single"/>
        </w:rPr>
        <w:t>ФЕВРАЛЬ</w:t>
      </w:r>
    </w:p>
    <w:p w:rsidR="00C4176A" w:rsidRPr="00FA0B3E" w:rsidRDefault="00C4176A" w:rsidP="00C4176A">
      <w:pPr>
        <w:contextualSpacing/>
        <w:rPr>
          <w:b/>
          <w:bCs/>
        </w:rPr>
      </w:pPr>
      <w:r w:rsidRPr="00FA0B3E">
        <w:rPr>
          <w:b/>
          <w:bCs/>
        </w:rPr>
        <w:t xml:space="preserve">01.02.2023г- 17.02.2023г.- «Зимние узоры» выставка декоративно - прикладного творчества. </w:t>
      </w:r>
    </w:p>
    <w:p w:rsidR="00C4176A" w:rsidRPr="00FA0B3E" w:rsidRDefault="00C4176A" w:rsidP="00C4176A">
      <w:pPr>
        <w:contextualSpacing/>
        <w:rPr>
          <w:b/>
          <w:bCs/>
        </w:rPr>
      </w:pPr>
      <w:r w:rsidRPr="00FA0B3E">
        <w:rPr>
          <w:b/>
          <w:bCs/>
        </w:rPr>
        <w:t>23.02.2023г. – «Наши защитники» выставка рисунков и плакатов, посвящённая Дню защитника Отечества.</w:t>
      </w:r>
    </w:p>
    <w:p w:rsidR="00C4176A" w:rsidRPr="00FA0B3E" w:rsidRDefault="00C4176A" w:rsidP="00C4176A">
      <w:pPr>
        <w:contextualSpacing/>
        <w:rPr>
          <w:b/>
          <w:bCs/>
        </w:rPr>
      </w:pPr>
      <w:r w:rsidRPr="00FA0B3E">
        <w:rPr>
          <w:b/>
          <w:bCs/>
        </w:rPr>
        <w:t>28.02.2023г. - 06.03.2023г.– «Прогулка по Ярославлю» выставка творческих работ в Дни памяти Ярослава Мудрого.</w:t>
      </w:r>
    </w:p>
    <w:p w:rsidR="00C4176A" w:rsidRPr="00FA0B3E" w:rsidRDefault="00C4176A" w:rsidP="00C4176A">
      <w:pPr>
        <w:contextualSpacing/>
        <w:rPr>
          <w:b/>
          <w:u w:val="single"/>
        </w:rPr>
      </w:pPr>
      <w:r w:rsidRPr="00FA0B3E">
        <w:rPr>
          <w:b/>
          <w:u w:val="single"/>
        </w:rPr>
        <w:t>МАРТ</w:t>
      </w:r>
    </w:p>
    <w:p w:rsidR="00C4176A" w:rsidRPr="00FA0B3E" w:rsidRDefault="00C4176A" w:rsidP="00C4176A">
      <w:pPr>
        <w:contextualSpacing/>
        <w:rPr>
          <w:b/>
          <w:bCs/>
        </w:rPr>
      </w:pPr>
      <w:r w:rsidRPr="00FA0B3E">
        <w:rPr>
          <w:b/>
          <w:bCs/>
        </w:rPr>
        <w:t>07.03.2023 г. -14.03.2023г. «Весенняя капель» выставка рисунков и поделок, посвященная Международному женскому дню 8 марта.</w:t>
      </w:r>
    </w:p>
    <w:p w:rsidR="00C4176A" w:rsidRPr="00FA0B3E" w:rsidRDefault="00C4176A" w:rsidP="00C4176A">
      <w:pPr>
        <w:contextualSpacing/>
        <w:rPr>
          <w:bCs/>
        </w:rPr>
      </w:pPr>
      <w:r w:rsidRPr="00FA0B3E">
        <w:rPr>
          <w:b/>
          <w:u w:val="single"/>
        </w:rPr>
        <w:t>АПРЕЛЬ</w:t>
      </w:r>
      <w:r w:rsidRPr="00FA0B3E">
        <w:rPr>
          <w:bCs/>
        </w:rPr>
        <w:t xml:space="preserve"> </w:t>
      </w:r>
    </w:p>
    <w:p w:rsidR="00C4176A" w:rsidRPr="00FA0B3E" w:rsidRDefault="00C4176A" w:rsidP="00C4176A">
      <w:pPr>
        <w:contextualSpacing/>
        <w:rPr>
          <w:b/>
        </w:rPr>
      </w:pPr>
      <w:r w:rsidRPr="00FA0B3E">
        <w:rPr>
          <w:b/>
        </w:rPr>
        <w:t>09.04.2023г.-15.04.2023г. «Огромная Вселенная» выставка рисунков и поделок ко Дню Космонавтики.</w:t>
      </w:r>
    </w:p>
    <w:p w:rsidR="00C4176A" w:rsidRPr="00FA0B3E" w:rsidRDefault="00C4176A" w:rsidP="00C4176A">
      <w:pPr>
        <w:contextualSpacing/>
        <w:rPr>
          <w:b/>
          <w:u w:val="single"/>
        </w:rPr>
      </w:pPr>
      <w:r w:rsidRPr="00FA0B3E">
        <w:rPr>
          <w:b/>
          <w:u w:val="single"/>
        </w:rPr>
        <w:t>МАЙ</w:t>
      </w:r>
    </w:p>
    <w:p w:rsidR="00C4176A" w:rsidRPr="00FA0B3E" w:rsidRDefault="00C4176A" w:rsidP="00C4176A">
      <w:pPr>
        <w:contextualSpacing/>
        <w:rPr>
          <w:b/>
          <w:bCs/>
        </w:rPr>
      </w:pPr>
      <w:r w:rsidRPr="00FA0B3E">
        <w:rPr>
          <w:b/>
          <w:bCs/>
        </w:rPr>
        <w:t>01.05.2023 г. – 11.05.2023г.- «Подвигу жить в веках» выставка плакатов и рисунков ко Дню Победы.</w:t>
      </w:r>
    </w:p>
    <w:p w:rsidR="00C4176A" w:rsidRPr="00FA0B3E" w:rsidRDefault="00C4176A" w:rsidP="00C4176A">
      <w:pPr>
        <w:contextualSpacing/>
        <w:rPr>
          <w:b/>
        </w:rPr>
      </w:pPr>
      <w:r w:rsidRPr="00FA0B3E">
        <w:rPr>
          <w:b/>
        </w:rPr>
        <w:t xml:space="preserve">14.05.2023 г.-30.05.2023 г. «Мир всегда ярче» выставка декоративно - прикладного творчества. </w:t>
      </w:r>
    </w:p>
    <w:p w:rsidR="00C4176A" w:rsidRPr="00FA0B3E" w:rsidRDefault="00C4176A" w:rsidP="00C4176A">
      <w:pPr>
        <w:contextualSpacing/>
        <w:rPr>
          <w:b/>
          <w:u w:val="single"/>
        </w:rPr>
      </w:pPr>
      <w:r w:rsidRPr="00FA0B3E">
        <w:rPr>
          <w:b/>
          <w:u w:val="single"/>
        </w:rPr>
        <w:t>ИЮНЬ</w:t>
      </w:r>
    </w:p>
    <w:p w:rsidR="00C4176A" w:rsidRPr="00FA0B3E" w:rsidRDefault="00C4176A" w:rsidP="00C4176A">
      <w:pPr>
        <w:contextualSpacing/>
        <w:rPr>
          <w:b/>
        </w:rPr>
      </w:pPr>
      <w:r w:rsidRPr="00FA0B3E">
        <w:rPr>
          <w:b/>
        </w:rPr>
        <w:t xml:space="preserve">02.06.2023г.- 15.06.2023г.- «Летние цветы» выставка творческих работ. </w:t>
      </w:r>
    </w:p>
    <w:p w:rsidR="00C4176A" w:rsidRPr="00FA0B3E" w:rsidRDefault="00C4176A" w:rsidP="00C4176A">
      <w:pPr>
        <w:contextualSpacing/>
        <w:rPr>
          <w:b/>
        </w:rPr>
      </w:pPr>
      <w:r w:rsidRPr="00FA0B3E">
        <w:rPr>
          <w:b/>
        </w:rPr>
        <w:t>12.06.2023г. - «Яркие краски Родины» конкурс рисунка на асфальте ко Дню России.</w:t>
      </w:r>
    </w:p>
    <w:p w:rsidR="00C4176A" w:rsidRPr="00FA0B3E" w:rsidRDefault="00C4176A" w:rsidP="00C4176A">
      <w:pPr>
        <w:contextualSpacing/>
        <w:rPr>
          <w:bCs/>
        </w:rPr>
      </w:pPr>
      <w:r w:rsidRPr="00FA0B3E">
        <w:rPr>
          <w:b/>
          <w:bCs/>
          <w:u w:val="single"/>
        </w:rPr>
        <w:t>ИЮЛЬ</w:t>
      </w:r>
    </w:p>
    <w:p w:rsidR="00C4176A" w:rsidRPr="00FA0B3E" w:rsidRDefault="00C4176A" w:rsidP="00C4176A">
      <w:pPr>
        <w:contextualSpacing/>
        <w:rPr>
          <w:b/>
          <w:bCs/>
        </w:rPr>
      </w:pPr>
      <w:r w:rsidRPr="00FA0B3E">
        <w:rPr>
          <w:b/>
          <w:bCs/>
        </w:rPr>
        <w:t>03-07.2023г.-14.07.2023г. Арт-фойе «Ромашковая Русь». Выставка семейных поделок, рисунков.</w:t>
      </w:r>
      <w:r w:rsidRPr="00FA0B3E">
        <w:rPr>
          <w:b/>
        </w:rPr>
        <w:t xml:space="preserve"> 17.07.2023г.- 31.07.2023г. «Морские истории», выставка рисунков. </w:t>
      </w:r>
      <w:r w:rsidRPr="00FA0B3E">
        <w:rPr>
          <w:b/>
          <w:bCs/>
          <w:u w:val="single"/>
        </w:rPr>
        <w:t>АВГУСТ</w:t>
      </w:r>
      <w:r w:rsidRPr="00FA0B3E">
        <w:rPr>
          <w:b/>
          <w:bCs/>
        </w:rPr>
        <w:t>01.08.2023г.-15.08.2023г.- «Летнее настроение» выставка творческих работ из различных материалов.</w:t>
      </w:r>
    </w:p>
    <w:p w:rsidR="00C4176A" w:rsidRPr="00FA0B3E" w:rsidRDefault="00C4176A" w:rsidP="00C4176A">
      <w:pPr>
        <w:contextualSpacing/>
        <w:rPr>
          <w:b/>
        </w:rPr>
      </w:pPr>
    </w:p>
    <w:p w:rsidR="00C4176A" w:rsidRPr="00FA0B3E" w:rsidRDefault="00C4176A" w:rsidP="00C4176A">
      <w:pPr>
        <w:contextualSpacing/>
        <w:rPr>
          <w:b/>
          <w:bCs/>
        </w:rPr>
      </w:pPr>
      <w:r w:rsidRPr="00FA0B3E">
        <w:rPr>
          <w:b/>
        </w:rPr>
        <w:lastRenderedPageBreak/>
        <w:t xml:space="preserve"> </w:t>
      </w:r>
    </w:p>
    <w:p w:rsidR="00137314" w:rsidRPr="00C630C7" w:rsidRDefault="00137314" w:rsidP="00137314">
      <w:pPr>
        <w:shd w:val="clear" w:color="auto" w:fill="FFFFFF"/>
        <w:spacing w:before="134"/>
        <w:ind w:right="96"/>
        <w:contextualSpacing/>
        <w:jc w:val="center"/>
        <w:rPr>
          <w:b/>
          <w:bCs/>
          <w:sz w:val="24"/>
          <w:szCs w:val="24"/>
        </w:rPr>
      </w:pPr>
      <w:r w:rsidRPr="00C630C7">
        <w:rPr>
          <w:b/>
          <w:bCs/>
          <w:sz w:val="24"/>
          <w:szCs w:val="24"/>
        </w:rPr>
        <w:t>Перспективы и планы развития МДОУ</w:t>
      </w:r>
    </w:p>
    <w:p w:rsidR="00137314" w:rsidRPr="00C630C7" w:rsidRDefault="00137314" w:rsidP="00137314">
      <w:pPr>
        <w:contextualSpacing/>
        <w:jc w:val="center"/>
        <w:rPr>
          <w:b/>
          <w:sz w:val="24"/>
          <w:szCs w:val="24"/>
        </w:rPr>
      </w:pPr>
      <w:r w:rsidRPr="00C630C7">
        <w:rPr>
          <w:b/>
          <w:sz w:val="24"/>
          <w:szCs w:val="24"/>
        </w:rPr>
        <w:t>Основные направления в работе детского сада на 202</w:t>
      </w:r>
      <w:r w:rsidR="00C4176A">
        <w:rPr>
          <w:b/>
          <w:sz w:val="24"/>
          <w:szCs w:val="24"/>
        </w:rPr>
        <w:t>3</w:t>
      </w:r>
      <w:r w:rsidRPr="00C630C7">
        <w:rPr>
          <w:b/>
          <w:sz w:val="24"/>
          <w:szCs w:val="24"/>
        </w:rPr>
        <w:t>-202</w:t>
      </w:r>
      <w:r w:rsidR="00C4176A">
        <w:rPr>
          <w:b/>
          <w:sz w:val="24"/>
          <w:szCs w:val="24"/>
        </w:rPr>
        <w:t>4</w:t>
      </w:r>
      <w:r w:rsidRPr="00C630C7">
        <w:rPr>
          <w:b/>
          <w:sz w:val="24"/>
          <w:szCs w:val="24"/>
        </w:rPr>
        <w:t xml:space="preserve"> учебный год:</w:t>
      </w:r>
    </w:p>
    <w:p w:rsidR="00137314" w:rsidRPr="00C630C7" w:rsidRDefault="00137314" w:rsidP="00137314">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1.</w:t>
      </w:r>
      <w:r>
        <w:rPr>
          <w:rFonts w:ascii="Times New Roman" w:hAnsi="Times New Roman" w:cs="Times New Roman"/>
          <w:b w:val="0"/>
          <w:sz w:val="24"/>
          <w:szCs w:val="24"/>
        </w:rPr>
        <w:t xml:space="preserve"> </w:t>
      </w:r>
      <w:r w:rsidRPr="00C630C7">
        <w:rPr>
          <w:rFonts w:ascii="Times New Roman" w:hAnsi="Times New Roman" w:cs="Times New Roman"/>
          <w:b w:val="0"/>
          <w:sz w:val="24"/>
          <w:szCs w:val="24"/>
        </w:rPr>
        <w:t>Реализация мероприятий по обеспечению доступности и качества дошко</w:t>
      </w:r>
      <w:r>
        <w:rPr>
          <w:rFonts w:ascii="Times New Roman" w:hAnsi="Times New Roman" w:cs="Times New Roman"/>
          <w:b w:val="0"/>
          <w:sz w:val="24"/>
          <w:szCs w:val="24"/>
        </w:rPr>
        <w:t xml:space="preserve">льного </w:t>
      </w:r>
      <w:r w:rsidRPr="00C630C7">
        <w:rPr>
          <w:rFonts w:ascii="Times New Roman" w:hAnsi="Times New Roman" w:cs="Times New Roman"/>
          <w:b w:val="0"/>
          <w:sz w:val="24"/>
          <w:szCs w:val="24"/>
        </w:rPr>
        <w:t xml:space="preserve">и дополнительного образования. </w:t>
      </w:r>
    </w:p>
    <w:p w:rsidR="00137314" w:rsidRPr="00C630C7" w:rsidRDefault="00137314" w:rsidP="00137314">
      <w:pPr>
        <w:tabs>
          <w:tab w:val="left" w:pos="0"/>
        </w:tabs>
        <w:ind w:left="360"/>
        <w:contextualSpacing/>
        <w:jc w:val="both"/>
        <w:rPr>
          <w:sz w:val="24"/>
          <w:szCs w:val="24"/>
        </w:rPr>
      </w:pPr>
      <w:r w:rsidRPr="00C630C7">
        <w:rPr>
          <w:sz w:val="24"/>
          <w:szCs w:val="24"/>
        </w:rPr>
        <w:t xml:space="preserve"> 2.</w:t>
      </w:r>
      <w:r>
        <w:rPr>
          <w:sz w:val="24"/>
          <w:szCs w:val="24"/>
        </w:rPr>
        <w:t xml:space="preserve"> </w:t>
      </w:r>
      <w:r w:rsidRPr="00C630C7">
        <w:rPr>
          <w:sz w:val="24"/>
          <w:szCs w:val="24"/>
        </w:rPr>
        <w:t>Укрепление материально-технической базы, развитие</w:t>
      </w:r>
      <w:r w:rsidRPr="00C630C7">
        <w:rPr>
          <w:color w:val="FF0000"/>
          <w:sz w:val="24"/>
          <w:szCs w:val="24"/>
        </w:rPr>
        <w:t xml:space="preserve"> </w:t>
      </w:r>
      <w:r w:rsidRPr="00C630C7">
        <w:rPr>
          <w:sz w:val="24"/>
          <w:szCs w:val="24"/>
        </w:rPr>
        <w:t>и совершенствование</w:t>
      </w:r>
      <w:r w:rsidRPr="00C630C7">
        <w:rPr>
          <w:color w:val="FF0000"/>
          <w:sz w:val="24"/>
          <w:szCs w:val="24"/>
        </w:rPr>
        <w:t xml:space="preserve"> </w:t>
      </w:r>
      <w:r w:rsidRPr="00C630C7">
        <w:rPr>
          <w:sz w:val="24"/>
          <w:szCs w:val="24"/>
        </w:rPr>
        <w:t>образовательного учреждения</w:t>
      </w:r>
    </w:p>
    <w:p w:rsidR="00BC1401" w:rsidRDefault="00137314" w:rsidP="00137314">
      <w:pPr>
        <w:tabs>
          <w:tab w:val="left" w:pos="0"/>
        </w:tabs>
        <w:ind w:left="360"/>
        <w:contextualSpacing/>
        <w:jc w:val="both"/>
        <w:rPr>
          <w:sz w:val="24"/>
          <w:szCs w:val="24"/>
        </w:rPr>
      </w:pPr>
      <w:r w:rsidRPr="00C630C7">
        <w:rPr>
          <w:sz w:val="24"/>
          <w:szCs w:val="24"/>
        </w:rPr>
        <w:t>3.</w:t>
      </w:r>
      <w:r>
        <w:rPr>
          <w:sz w:val="24"/>
          <w:szCs w:val="24"/>
        </w:rPr>
        <w:t xml:space="preserve"> </w:t>
      </w:r>
      <w:r w:rsidRPr="00C630C7">
        <w:rPr>
          <w:sz w:val="24"/>
          <w:szCs w:val="24"/>
        </w:rPr>
        <w:t>Создание условий повышения профессиональных компетентностей педагогов и специалистов</w:t>
      </w:r>
      <w:r w:rsidR="00BC1401">
        <w:rPr>
          <w:sz w:val="24"/>
          <w:szCs w:val="24"/>
        </w:rPr>
        <w:t>, развитие творческого и профессионального потенциала, повышение социального престижа профессии</w:t>
      </w:r>
    </w:p>
    <w:p w:rsidR="00137314" w:rsidRPr="00C630C7" w:rsidRDefault="00137314" w:rsidP="00137314">
      <w:pPr>
        <w:tabs>
          <w:tab w:val="left" w:pos="0"/>
        </w:tabs>
        <w:ind w:left="360"/>
        <w:contextualSpacing/>
        <w:jc w:val="both"/>
        <w:rPr>
          <w:sz w:val="24"/>
          <w:szCs w:val="24"/>
        </w:rPr>
      </w:pPr>
      <w:r w:rsidRPr="00C630C7">
        <w:rPr>
          <w:sz w:val="24"/>
          <w:szCs w:val="24"/>
        </w:rPr>
        <w:t xml:space="preserve"> 4.Создание условий, способствующих поддержке индивидуальности и инициативности детей </w:t>
      </w:r>
      <w:r w:rsidR="00BC1401">
        <w:rPr>
          <w:sz w:val="24"/>
          <w:szCs w:val="24"/>
        </w:rPr>
        <w:t xml:space="preserve">в краеведческой </w:t>
      </w:r>
      <w:r w:rsidRPr="00C630C7">
        <w:rPr>
          <w:sz w:val="24"/>
          <w:szCs w:val="24"/>
        </w:rPr>
        <w:t>образовательной деятельности.</w:t>
      </w:r>
    </w:p>
    <w:p w:rsidR="00137314" w:rsidRPr="00C630C7" w:rsidRDefault="00137314" w:rsidP="00137314">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5</w:t>
      </w:r>
      <w:r>
        <w:rPr>
          <w:rFonts w:ascii="Times New Roman" w:hAnsi="Times New Roman" w:cs="Times New Roman"/>
          <w:b w:val="0"/>
          <w:sz w:val="24"/>
          <w:szCs w:val="24"/>
        </w:rPr>
        <w:t xml:space="preserve">.Коррекционно-развивающая деятельность специалистов </w:t>
      </w:r>
      <w:r w:rsidRPr="00C630C7">
        <w:rPr>
          <w:rFonts w:ascii="Times New Roman" w:hAnsi="Times New Roman" w:cs="Times New Roman"/>
          <w:b w:val="0"/>
          <w:sz w:val="24"/>
          <w:szCs w:val="24"/>
        </w:rPr>
        <w:t xml:space="preserve">и педагогов в условиях инклюзивного образования, организация психолого-    </w:t>
      </w:r>
    </w:p>
    <w:p w:rsidR="00137314" w:rsidRPr="00C630C7" w:rsidRDefault="00137314" w:rsidP="00137314">
      <w:pPr>
        <w:tabs>
          <w:tab w:val="left" w:pos="0"/>
        </w:tabs>
        <w:contextualSpacing/>
        <w:jc w:val="both"/>
        <w:rPr>
          <w:sz w:val="24"/>
          <w:szCs w:val="24"/>
        </w:rPr>
      </w:pPr>
      <w:r w:rsidRPr="00C630C7">
        <w:rPr>
          <w:sz w:val="24"/>
          <w:szCs w:val="24"/>
        </w:rPr>
        <w:t xml:space="preserve">          педагогического сопровождения детей с ОВЗ. </w:t>
      </w:r>
    </w:p>
    <w:p w:rsidR="00137314" w:rsidRPr="00C630C7" w:rsidRDefault="00137314" w:rsidP="004E741C">
      <w:pPr>
        <w:pStyle w:val="a8"/>
        <w:numPr>
          <w:ilvl w:val="0"/>
          <w:numId w:val="15"/>
        </w:numPr>
        <w:tabs>
          <w:tab w:val="left" w:pos="0"/>
        </w:tabs>
        <w:jc w:val="both"/>
      </w:pPr>
      <w:r w:rsidRPr="00C630C7">
        <w:t>Создание системы повышения квали</w:t>
      </w:r>
      <w:r>
        <w:t xml:space="preserve">фикации через наставничество и </w:t>
      </w:r>
      <w:proofErr w:type="spellStart"/>
      <w:r w:rsidRPr="00C630C7">
        <w:t>взаимообучение</w:t>
      </w:r>
      <w:proofErr w:type="spellEnd"/>
      <w:r w:rsidRPr="00C630C7">
        <w:t xml:space="preserve"> педагогов, использование дистанционных    </w:t>
      </w:r>
    </w:p>
    <w:p w:rsidR="00137314" w:rsidRPr="00C630C7" w:rsidRDefault="00137314" w:rsidP="00137314">
      <w:pPr>
        <w:pStyle w:val="a8"/>
        <w:tabs>
          <w:tab w:val="left" w:pos="0"/>
        </w:tabs>
        <w:jc w:val="both"/>
      </w:pPr>
      <w:r w:rsidRPr="00C630C7">
        <w:t>форм самообразования</w:t>
      </w:r>
      <w:r w:rsidR="00325EF7">
        <w:t>, переквалификацию</w:t>
      </w:r>
      <w:r w:rsidRPr="00C630C7">
        <w:t>.</w:t>
      </w:r>
    </w:p>
    <w:p w:rsidR="00137314" w:rsidRPr="00C630C7" w:rsidRDefault="00137314" w:rsidP="00137314">
      <w:pPr>
        <w:tabs>
          <w:tab w:val="left" w:pos="0"/>
        </w:tabs>
        <w:contextualSpacing/>
        <w:jc w:val="both"/>
        <w:rPr>
          <w:sz w:val="24"/>
          <w:szCs w:val="24"/>
        </w:rPr>
      </w:pPr>
    </w:p>
    <w:p w:rsidR="00137314" w:rsidRPr="00C630C7" w:rsidRDefault="00137314" w:rsidP="00137314">
      <w:pPr>
        <w:pStyle w:val="a8"/>
        <w:shd w:val="clear" w:color="auto" w:fill="FFFFFF"/>
        <w:spacing w:before="139"/>
        <w:ind w:left="0"/>
        <w:rPr>
          <w:b/>
          <w:bCs/>
          <w:spacing w:val="-4"/>
        </w:rPr>
      </w:pPr>
      <w:r w:rsidRPr="00C630C7">
        <w:rPr>
          <w:b/>
          <w:bCs/>
          <w:spacing w:val="-4"/>
        </w:rPr>
        <w:t>Годовые задачи ДОУ:</w:t>
      </w:r>
    </w:p>
    <w:p w:rsidR="00137314" w:rsidRPr="00C630C7" w:rsidRDefault="00137314" w:rsidP="00137314">
      <w:pPr>
        <w:ind w:left="360"/>
        <w:contextualSpacing/>
        <w:jc w:val="both"/>
        <w:rPr>
          <w:sz w:val="24"/>
          <w:szCs w:val="24"/>
        </w:rPr>
      </w:pPr>
      <w:r w:rsidRPr="00C630C7">
        <w:rPr>
          <w:sz w:val="24"/>
          <w:szCs w:val="24"/>
        </w:rPr>
        <w:t xml:space="preserve">1.Создавать </w:t>
      </w:r>
      <w:proofErr w:type="spellStart"/>
      <w:r w:rsidRPr="00C630C7">
        <w:rPr>
          <w:sz w:val="24"/>
          <w:szCs w:val="24"/>
        </w:rPr>
        <w:t>здоровьесбе</w:t>
      </w:r>
      <w:r>
        <w:rPr>
          <w:sz w:val="24"/>
          <w:szCs w:val="24"/>
        </w:rPr>
        <w:t>регающую</w:t>
      </w:r>
      <w:proofErr w:type="spellEnd"/>
      <w:r>
        <w:rPr>
          <w:sz w:val="24"/>
          <w:szCs w:val="24"/>
        </w:rPr>
        <w:t xml:space="preserve"> среду, способствующую </w:t>
      </w:r>
      <w:r w:rsidRPr="00C630C7">
        <w:rPr>
          <w:sz w:val="24"/>
          <w:szCs w:val="24"/>
        </w:rPr>
        <w:t>возможности сохранен</w:t>
      </w:r>
      <w:r>
        <w:rPr>
          <w:sz w:val="24"/>
          <w:szCs w:val="24"/>
        </w:rPr>
        <w:t xml:space="preserve">ия и укрепления здоровья детей </w:t>
      </w:r>
      <w:r w:rsidRPr="00C630C7">
        <w:rPr>
          <w:sz w:val="24"/>
          <w:szCs w:val="24"/>
        </w:rPr>
        <w:t xml:space="preserve">через организованную двигательную и самостоятельную деятельность, формирование навыков здорового образа жизни. </w:t>
      </w:r>
    </w:p>
    <w:p w:rsidR="00137314" w:rsidRPr="00C630C7" w:rsidRDefault="00137314" w:rsidP="00137314">
      <w:pPr>
        <w:ind w:left="360"/>
        <w:contextualSpacing/>
        <w:jc w:val="both"/>
        <w:rPr>
          <w:sz w:val="24"/>
          <w:szCs w:val="24"/>
        </w:rPr>
      </w:pPr>
      <w:r w:rsidRPr="00C630C7">
        <w:rPr>
          <w:sz w:val="24"/>
          <w:szCs w:val="24"/>
        </w:rPr>
        <w:t xml:space="preserve">2. </w:t>
      </w:r>
      <w:r w:rsidR="001E4E27">
        <w:rPr>
          <w:sz w:val="24"/>
          <w:szCs w:val="24"/>
        </w:rPr>
        <w:t>Реализация модели повышения</w:t>
      </w:r>
      <w:r w:rsidRPr="00C630C7">
        <w:rPr>
          <w:sz w:val="24"/>
          <w:szCs w:val="24"/>
        </w:rPr>
        <w:t xml:space="preserve"> профессиональных компетен</w:t>
      </w:r>
      <w:r w:rsidR="001E4E27">
        <w:rPr>
          <w:sz w:val="24"/>
          <w:szCs w:val="24"/>
        </w:rPr>
        <w:t>ций</w:t>
      </w:r>
      <w:r w:rsidRPr="00C630C7">
        <w:rPr>
          <w:sz w:val="24"/>
          <w:szCs w:val="24"/>
        </w:rPr>
        <w:t xml:space="preserve"> педагогов </w:t>
      </w:r>
      <w:r w:rsidR="001E4E27">
        <w:rPr>
          <w:sz w:val="24"/>
          <w:szCs w:val="24"/>
        </w:rPr>
        <w:t xml:space="preserve">по реализации регионального компонента, включение </w:t>
      </w:r>
      <w:r w:rsidR="005D0423">
        <w:rPr>
          <w:sz w:val="24"/>
          <w:szCs w:val="24"/>
        </w:rPr>
        <w:t xml:space="preserve"> систем</w:t>
      </w:r>
      <w:r w:rsidR="001E4E27">
        <w:rPr>
          <w:sz w:val="24"/>
          <w:szCs w:val="24"/>
        </w:rPr>
        <w:t>ы</w:t>
      </w:r>
      <w:r w:rsidR="005D0423">
        <w:rPr>
          <w:sz w:val="24"/>
          <w:szCs w:val="24"/>
        </w:rPr>
        <w:t xml:space="preserve"> наставничества </w:t>
      </w:r>
      <w:r w:rsidRPr="00C630C7">
        <w:rPr>
          <w:sz w:val="24"/>
          <w:szCs w:val="24"/>
        </w:rPr>
        <w:t>в усло</w:t>
      </w:r>
      <w:r>
        <w:rPr>
          <w:sz w:val="24"/>
          <w:szCs w:val="24"/>
        </w:rPr>
        <w:t xml:space="preserve">виях инклюзивного образования, </w:t>
      </w:r>
      <w:r w:rsidRPr="00C630C7">
        <w:rPr>
          <w:sz w:val="24"/>
          <w:szCs w:val="24"/>
        </w:rPr>
        <w:t>обеспечение качества образования через различные формы повышения квалификации; организацию психолого-педагогического сопровождения ребёнка.</w:t>
      </w:r>
    </w:p>
    <w:p w:rsidR="00137314" w:rsidRPr="00C630C7" w:rsidRDefault="00137314" w:rsidP="00137314">
      <w:pPr>
        <w:ind w:left="360"/>
        <w:contextualSpacing/>
        <w:jc w:val="both"/>
        <w:rPr>
          <w:sz w:val="24"/>
          <w:szCs w:val="24"/>
        </w:rPr>
      </w:pPr>
      <w:r w:rsidRPr="00C630C7">
        <w:rPr>
          <w:sz w:val="24"/>
          <w:szCs w:val="24"/>
        </w:rPr>
        <w:t xml:space="preserve">3. Продолжать создавать условия для формирования </w:t>
      </w:r>
      <w:r w:rsidR="005D0423">
        <w:rPr>
          <w:sz w:val="24"/>
          <w:szCs w:val="24"/>
        </w:rPr>
        <w:t>нравственно-</w:t>
      </w:r>
      <w:r w:rsidR="00325EF7">
        <w:rPr>
          <w:sz w:val="24"/>
          <w:szCs w:val="24"/>
        </w:rPr>
        <w:t>патриотических качеств</w:t>
      </w:r>
      <w:r w:rsidRPr="00C630C7">
        <w:rPr>
          <w:sz w:val="24"/>
          <w:szCs w:val="24"/>
        </w:rPr>
        <w:t xml:space="preserve"> у дошкольников с разными образовательными возможностями</w:t>
      </w:r>
      <w:r w:rsidR="005D0423">
        <w:rPr>
          <w:sz w:val="24"/>
          <w:szCs w:val="24"/>
        </w:rPr>
        <w:t xml:space="preserve"> через краеведческую деятельность</w:t>
      </w:r>
      <w:r w:rsidRPr="00C630C7">
        <w:rPr>
          <w:sz w:val="24"/>
          <w:szCs w:val="24"/>
        </w:rPr>
        <w:t>.</w:t>
      </w:r>
    </w:p>
    <w:p w:rsidR="00137314" w:rsidRPr="00C630C7" w:rsidRDefault="00137314" w:rsidP="00137314">
      <w:pPr>
        <w:contextualSpacing/>
        <w:jc w:val="both"/>
        <w:rPr>
          <w:sz w:val="24"/>
          <w:szCs w:val="24"/>
        </w:rPr>
      </w:pPr>
      <w:r w:rsidRPr="00C630C7">
        <w:rPr>
          <w:sz w:val="24"/>
          <w:szCs w:val="24"/>
        </w:rPr>
        <w:t xml:space="preserve">      4. Создавать условия для развития </w:t>
      </w:r>
      <w:r w:rsidRPr="00C630C7">
        <w:rPr>
          <w:bCs/>
          <w:sz w:val="24"/>
          <w:szCs w:val="24"/>
        </w:rPr>
        <w:t>инициативы</w:t>
      </w:r>
      <w:r w:rsidRPr="00C630C7">
        <w:rPr>
          <w:b/>
          <w:bCs/>
          <w:sz w:val="24"/>
          <w:szCs w:val="24"/>
        </w:rPr>
        <w:t xml:space="preserve"> </w:t>
      </w:r>
      <w:r w:rsidRPr="00C630C7">
        <w:rPr>
          <w:sz w:val="24"/>
          <w:szCs w:val="24"/>
        </w:rPr>
        <w:t>и творческих способностей ребёнка, его речевых</w:t>
      </w:r>
      <w:r w:rsidR="005D0423">
        <w:rPr>
          <w:sz w:val="24"/>
          <w:szCs w:val="24"/>
        </w:rPr>
        <w:t>,</w:t>
      </w:r>
      <w:r>
        <w:rPr>
          <w:sz w:val="24"/>
          <w:szCs w:val="24"/>
        </w:rPr>
        <w:t xml:space="preserve"> игровых </w:t>
      </w:r>
      <w:r w:rsidR="00325EF7">
        <w:rPr>
          <w:sz w:val="24"/>
          <w:szCs w:val="24"/>
        </w:rPr>
        <w:t xml:space="preserve">и культурных </w:t>
      </w:r>
      <w:r>
        <w:rPr>
          <w:sz w:val="24"/>
          <w:szCs w:val="24"/>
        </w:rPr>
        <w:t xml:space="preserve">возможностей </w:t>
      </w:r>
      <w:r w:rsidRPr="00C630C7">
        <w:rPr>
          <w:sz w:val="24"/>
          <w:szCs w:val="24"/>
        </w:rPr>
        <w:t xml:space="preserve">на основе        сотрудничества </w:t>
      </w:r>
      <w:proofErr w:type="gramStart"/>
      <w:r w:rsidRPr="00C630C7">
        <w:rPr>
          <w:sz w:val="24"/>
          <w:szCs w:val="24"/>
        </w:rPr>
        <w:t>со</w:t>
      </w:r>
      <w:proofErr w:type="gramEnd"/>
      <w:r w:rsidRPr="00C630C7">
        <w:rPr>
          <w:sz w:val="24"/>
          <w:szCs w:val="24"/>
        </w:rPr>
        <w:t xml:space="preserve"> взрослыми и сверст</w:t>
      </w:r>
      <w:r>
        <w:rPr>
          <w:sz w:val="24"/>
          <w:szCs w:val="24"/>
        </w:rPr>
        <w:t xml:space="preserve">никами; </w:t>
      </w:r>
      <w:r w:rsidRPr="00C630C7">
        <w:rPr>
          <w:sz w:val="24"/>
          <w:szCs w:val="24"/>
        </w:rPr>
        <w:t>создания развивающей образов</w:t>
      </w:r>
      <w:r>
        <w:rPr>
          <w:sz w:val="24"/>
          <w:szCs w:val="24"/>
        </w:rPr>
        <w:t xml:space="preserve">ательной среды, способствующей </w:t>
      </w:r>
      <w:r w:rsidRPr="00C630C7">
        <w:rPr>
          <w:sz w:val="24"/>
          <w:szCs w:val="24"/>
        </w:rPr>
        <w:t>социализации и индивидуализации детей.</w:t>
      </w:r>
    </w:p>
    <w:p w:rsidR="00137314" w:rsidRPr="00C630C7" w:rsidRDefault="00137314" w:rsidP="00137314">
      <w:pPr>
        <w:contextualSpacing/>
        <w:jc w:val="both"/>
        <w:rPr>
          <w:sz w:val="24"/>
          <w:szCs w:val="24"/>
        </w:rPr>
      </w:pPr>
      <w:r w:rsidRPr="00C630C7">
        <w:rPr>
          <w:sz w:val="24"/>
          <w:szCs w:val="24"/>
        </w:rPr>
        <w:t xml:space="preserve">      5.</w:t>
      </w:r>
      <w:r w:rsidRPr="00C630C7">
        <w:rPr>
          <w:rFonts w:eastAsia="+mj-ea"/>
          <w:b/>
          <w:bCs/>
          <w:color w:val="000000"/>
          <w:sz w:val="24"/>
          <w:szCs w:val="24"/>
        </w:rPr>
        <w:t xml:space="preserve"> </w:t>
      </w:r>
      <w:r w:rsidRPr="00C630C7">
        <w:rPr>
          <w:sz w:val="24"/>
          <w:szCs w:val="24"/>
        </w:rPr>
        <w:t>Привлекать роди</w:t>
      </w:r>
      <w:r>
        <w:rPr>
          <w:sz w:val="24"/>
          <w:szCs w:val="24"/>
        </w:rPr>
        <w:t xml:space="preserve">телей к совместной деятельности по организации </w:t>
      </w:r>
      <w:r w:rsidRPr="00C630C7">
        <w:rPr>
          <w:sz w:val="24"/>
          <w:szCs w:val="24"/>
        </w:rPr>
        <w:t xml:space="preserve">и </w:t>
      </w:r>
      <w:r w:rsidRPr="00C630C7">
        <w:rPr>
          <w:bCs/>
          <w:sz w:val="24"/>
          <w:szCs w:val="24"/>
        </w:rPr>
        <w:t>поддержке детской инициативы в предложенных условиях</w:t>
      </w:r>
      <w:r w:rsidRPr="00C630C7">
        <w:rPr>
          <w:sz w:val="24"/>
          <w:szCs w:val="24"/>
        </w:rPr>
        <w:t>.</w:t>
      </w:r>
    </w:p>
    <w:p w:rsidR="00137314" w:rsidRPr="00C630C7" w:rsidRDefault="00137314" w:rsidP="00137314">
      <w:pPr>
        <w:contextualSpacing/>
        <w:jc w:val="both"/>
        <w:rPr>
          <w:sz w:val="24"/>
          <w:szCs w:val="24"/>
        </w:rPr>
      </w:pPr>
    </w:p>
    <w:p w:rsidR="00137314" w:rsidRPr="00C630C7" w:rsidRDefault="00137314" w:rsidP="00137314">
      <w:pPr>
        <w:contextualSpacing/>
        <w:jc w:val="both"/>
        <w:rPr>
          <w:sz w:val="24"/>
          <w:szCs w:val="24"/>
        </w:rPr>
      </w:pPr>
    </w:p>
    <w:p w:rsidR="00137314" w:rsidRPr="00C630C7" w:rsidRDefault="00137314" w:rsidP="00137314">
      <w:pPr>
        <w:contextualSpacing/>
        <w:rPr>
          <w:sz w:val="24"/>
          <w:szCs w:val="24"/>
        </w:rPr>
      </w:pPr>
      <w:r w:rsidRPr="00C630C7">
        <w:rPr>
          <w:sz w:val="24"/>
          <w:szCs w:val="24"/>
        </w:rPr>
        <w:t>Заведующая МДОУ «Детский сад № 104»                                                                                      Т.В.</w:t>
      </w:r>
      <w:r>
        <w:rPr>
          <w:sz w:val="24"/>
          <w:szCs w:val="24"/>
        </w:rPr>
        <w:t xml:space="preserve"> </w:t>
      </w:r>
      <w:r w:rsidRPr="00C630C7">
        <w:rPr>
          <w:sz w:val="24"/>
          <w:szCs w:val="24"/>
        </w:rPr>
        <w:t>Курилова</w:t>
      </w:r>
    </w:p>
    <w:p w:rsidR="009C45E2" w:rsidRDefault="009C45E2"/>
    <w:sectPr w:rsidR="009C45E2" w:rsidSect="009020C9">
      <w:pgSz w:w="16838" w:h="11906" w:orient="landscape"/>
      <w:pgMar w:top="567" w:right="110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D8" w:rsidRDefault="00A67FD8" w:rsidP="00137314">
      <w:r>
        <w:separator/>
      </w:r>
    </w:p>
  </w:endnote>
  <w:endnote w:type="continuationSeparator" w:id="0">
    <w:p w:rsidR="00A67FD8" w:rsidRDefault="00A67FD8" w:rsidP="0013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j-ea">
    <w:panose1 w:val="00000000000000000000"/>
    <w:charset w:val="00"/>
    <w:family w:val="roman"/>
    <w:notTrueType/>
    <w:pitch w:val="default"/>
  </w:font>
  <w:font w:name="SymbolMT">
    <w:altName w:val="Microsoft JhengHei"/>
    <w:panose1 w:val="00000000000000000000"/>
    <w:charset w:val="88"/>
    <w:family w:val="auto"/>
    <w:notTrueType/>
    <w:pitch w:val="default"/>
    <w:sig w:usb0="00000000"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D8" w:rsidRDefault="00A67FD8" w:rsidP="00137314">
      <w:r>
        <w:separator/>
      </w:r>
    </w:p>
  </w:footnote>
  <w:footnote w:type="continuationSeparator" w:id="0">
    <w:p w:rsidR="00A67FD8" w:rsidRDefault="00A67FD8" w:rsidP="00137314">
      <w:r>
        <w:continuationSeparator/>
      </w:r>
    </w:p>
  </w:footnote>
  <w:footnote w:id="1">
    <w:p w:rsidR="0048357A" w:rsidRDefault="0048357A" w:rsidP="00F30956">
      <w:pPr>
        <w:pStyle w:val="af2"/>
      </w:pPr>
      <w:r>
        <w:rPr>
          <w:rStyle w:val="af4"/>
        </w:rPr>
        <w:footnoteRef/>
      </w:r>
      <w:r>
        <w:t xml:space="preserve"> </w:t>
      </w:r>
      <w:proofErr w:type="gramStart"/>
      <w:r>
        <w:t>Мероприятие: классный час, тренинг, родительское собрание, проект, социально-психологическая игра, мониторинг, групповая консультация, интерактивное занятие и т.д.</w:t>
      </w:r>
      <w:proofErr w:type="gramEnd"/>
    </w:p>
  </w:footnote>
  <w:footnote w:id="2">
    <w:p w:rsidR="0048357A" w:rsidRDefault="0048357A" w:rsidP="00F30956">
      <w:pPr>
        <w:pStyle w:val="af2"/>
        <w:jc w:val="both"/>
        <w:rPr>
          <w:sz w:val="18"/>
          <w:szCs w:val="18"/>
        </w:rPr>
      </w:pPr>
      <w:r>
        <w:rPr>
          <w:rStyle w:val="af4"/>
          <w:sz w:val="18"/>
          <w:szCs w:val="18"/>
        </w:rPr>
        <w:footnoteRef/>
      </w:r>
      <w:r>
        <w:rPr>
          <w:sz w:val="18"/>
          <w:szCs w:val="18"/>
        </w:rPr>
        <w:t xml:space="preserve"> </w:t>
      </w:r>
      <w:proofErr w:type="gramStart"/>
      <w:r>
        <w:rPr>
          <w:sz w:val="18"/>
          <w:szCs w:val="18"/>
        </w:rPr>
        <w:t>Количественные результаты работы с детьми с ОВЗ, одарёнными детьми и обучающимися, признанными в случае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 указываются в  таблице  по каждому направлению деятельности Службы отдельными строками</w:t>
      </w:r>
      <w:proofErr w:type="gramEnd"/>
    </w:p>
    <w:p w:rsidR="0048357A" w:rsidRDefault="0048357A" w:rsidP="00F30956">
      <w:pPr>
        <w:pStyle w:val="af2"/>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3646F8"/>
    <w:lvl w:ilvl="0">
      <w:numFmt w:val="bullet"/>
      <w:lvlText w:val="*"/>
      <w:lvlJc w:val="left"/>
      <w:pPr>
        <w:ind w:left="0" w:firstLine="0"/>
      </w:pPr>
    </w:lvl>
  </w:abstractNum>
  <w:abstractNum w:abstractNumId="1">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4">
    <w:nsid w:val="017D434D"/>
    <w:multiLevelType w:val="singleLevel"/>
    <w:tmpl w:val="44389A4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
    <w:nsid w:val="01A722DA"/>
    <w:multiLevelType w:val="hybridMultilevel"/>
    <w:tmpl w:val="AF28406A"/>
    <w:lvl w:ilvl="0" w:tplc="EC18FEDA">
      <w:start w:val="8"/>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5831C2B"/>
    <w:multiLevelType w:val="hybridMultilevel"/>
    <w:tmpl w:val="C15EE2E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DF6568"/>
    <w:multiLevelType w:val="multilevel"/>
    <w:tmpl w:val="2770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000471"/>
    <w:multiLevelType w:val="hybridMultilevel"/>
    <w:tmpl w:val="158A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A5FDD"/>
    <w:multiLevelType w:val="multilevel"/>
    <w:tmpl w:val="BB0E83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7"/>
        </w:tabs>
        <w:ind w:left="163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A4F3B5E"/>
    <w:multiLevelType w:val="hybridMultilevel"/>
    <w:tmpl w:val="CA8A8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5D413E"/>
    <w:multiLevelType w:val="multilevel"/>
    <w:tmpl w:val="90A0CDCA"/>
    <w:lvl w:ilvl="0">
      <w:start w:val="3"/>
      <w:numFmt w:val="decimal"/>
      <w:lvlText w:val="%1."/>
      <w:lvlJc w:val="left"/>
      <w:pPr>
        <w:ind w:left="1571" w:hanging="360"/>
      </w:pPr>
      <w:rPr>
        <w:rFonts w:hint="default"/>
      </w:rPr>
    </w:lvl>
    <w:lvl w:ilvl="1">
      <w:start w:val="3"/>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291" w:hanging="108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2651" w:hanging="1440"/>
      </w:pPr>
      <w:rPr>
        <w:rFonts w:hint="default"/>
        <w:b/>
      </w:rPr>
    </w:lvl>
  </w:abstractNum>
  <w:abstractNum w:abstractNumId="12">
    <w:nsid w:val="0AF038DC"/>
    <w:multiLevelType w:val="hybridMultilevel"/>
    <w:tmpl w:val="8C7A9D76"/>
    <w:lvl w:ilvl="0" w:tplc="A40E2E02">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632519"/>
    <w:multiLevelType w:val="multilevel"/>
    <w:tmpl w:val="D3644A6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103455EB"/>
    <w:multiLevelType w:val="singleLevel"/>
    <w:tmpl w:val="B76AF78A"/>
    <w:lvl w:ilvl="0">
      <w:start w:val="11"/>
      <w:numFmt w:val="decimal"/>
      <w:lvlText w:val="%1."/>
      <w:legacy w:legacy="1" w:legacySpace="0" w:legacyIndent="302"/>
      <w:lvlJc w:val="left"/>
      <w:pPr>
        <w:ind w:left="0" w:firstLine="0"/>
      </w:pPr>
      <w:rPr>
        <w:rFonts w:ascii="Times New Roman" w:hAnsi="Times New Roman" w:cs="Times New Roman" w:hint="default"/>
      </w:rPr>
    </w:lvl>
  </w:abstractNum>
  <w:abstractNum w:abstractNumId="15">
    <w:nsid w:val="12200C2E"/>
    <w:multiLevelType w:val="singleLevel"/>
    <w:tmpl w:val="0714D0DE"/>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6">
    <w:nsid w:val="21335717"/>
    <w:multiLevelType w:val="hybridMultilevel"/>
    <w:tmpl w:val="8BE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C6868"/>
    <w:multiLevelType w:val="hybridMultilevel"/>
    <w:tmpl w:val="B8E47C2A"/>
    <w:lvl w:ilvl="0" w:tplc="BB52D1B6">
      <w:start w:val="1"/>
      <w:numFmt w:val="upperRoman"/>
      <w:lvlText w:val="%1."/>
      <w:lvlJc w:val="left"/>
      <w:pPr>
        <w:ind w:left="862" w:hanging="720"/>
      </w:pPr>
      <w:rPr>
        <w:rFonts w:hint="default"/>
        <w:b/>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3EB79AA"/>
    <w:multiLevelType w:val="multilevel"/>
    <w:tmpl w:val="7424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F11AB"/>
    <w:multiLevelType w:val="hybridMultilevel"/>
    <w:tmpl w:val="AFB8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D7B98"/>
    <w:multiLevelType w:val="singleLevel"/>
    <w:tmpl w:val="B75CCE1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1">
    <w:nsid w:val="55141EBA"/>
    <w:multiLevelType w:val="hybridMultilevel"/>
    <w:tmpl w:val="1D1E8C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A5401DB"/>
    <w:multiLevelType w:val="multilevel"/>
    <w:tmpl w:val="CDF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06272"/>
    <w:multiLevelType w:val="hybridMultilevel"/>
    <w:tmpl w:val="117A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B359C9"/>
    <w:multiLevelType w:val="hybridMultilevel"/>
    <w:tmpl w:val="0D9E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2C59E4"/>
    <w:multiLevelType w:val="singleLevel"/>
    <w:tmpl w:val="9A3A52E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26">
    <w:nsid w:val="6EA04E60"/>
    <w:multiLevelType w:val="hybridMultilevel"/>
    <w:tmpl w:val="63EA6E2E"/>
    <w:lvl w:ilvl="0" w:tplc="AD9E04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5B02354"/>
    <w:multiLevelType w:val="hybridMultilevel"/>
    <w:tmpl w:val="A8D2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num>
  <w:num w:numId="2">
    <w:abstractNumId w:val="14"/>
    <w:lvlOverride w:ilvl="0">
      <w:startOverride w:val="11"/>
    </w:lvlOverride>
  </w:num>
  <w:num w:numId="3">
    <w:abstractNumId w:val="4"/>
    <w:lvlOverride w:ilvl="0">
      <w:startOverride w:val="1"/>
    </w:lvlOverride>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9">
    <w:abstractNumId w:val="15"/>
    <w:lvlOverride w:ilvl="0">
      <w:startOverride w:val="1"/>
    </w:lvlOverride>
  </w:num>
  <w:num w:numId="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2">
    <w:abstractNumId w:val="20"/>
    <w:lvlOverride w:ilvl="0">
      <w:startOverride w:val="1"/>
    </w:lvlOverride>
  </w:num>
  <w:num w:numId="13">
    <w:abstractNumId w:val="23"/>
  </w:num>
  <w:num w:numId="14">
    <w:abstractNumId w:val="16"/>
  </w:num>
  <w:num w:numId="15">
    <w:abstractNumId w:val="9"/>
  </w:num>
  <w:num w:numId="16">
    <w:abstractNumId w:val="19"/>
  </w:num>
  <w:num w:numId="17">
    <w:abstractNumId w:val="2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6"/>
  </w:num>
  <w:num w:numId="21">
    <w:abstractNumId w:val="11"/>
  </w:num>
  <w:num w:numId="22">
    <w:abstractNumId w:val="13"/>
  </w:num>
  <w:num w:numId="23">
    <w:abstractNumId w:val="12"/>
  </w:num>
  <w:num w:numId="24">
    <w:abstractNumId w:val="5"/>
  </w:num>
  <w:num w:numId="25">
    <w:abstractNumId w:val="8"/>
  </w:num>
  <w:num w:numId="26">
    <w:abstractNumId w:val="27"/>
  </w:num>
  <w:num w:numId="27">
    <w:abstractNumId w:val="7"/>
  </w:num>
  <w:num w:numId="28">
    <w:abstractNumId w:val="18"/>
  </w:num>
  <w:num w:numId="29">
    <w:abstractNumId w:val="22"/>
  </w:num>
  <w:num w:numId="30">
    <w:abstractNumId w:val="24"/>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7314"/>
    <w:rsid w:val="000017BA"/>
    <w:rsid w:val="00002299"/>
    <w:rsid w:val="00022C51"/>
    <w:rsid w:val="000424C3"/>
    <w:rsid w:val="00061A18"/>
    <w:rsid w:val="000701B0"/>
    <w:rsid w:val="00083576"/>
    <w:rsid w:val="0009066F"/>
    <w:rsid w:val="000C41B5"/>
    <w:rsid w:val="000F7DBA"/>
    <w:rsid w:val="00100ADB"/>
    <w:rsid w:val="00125941"/>
    <w:rsid w:val="00137314"/>
    <w:rsid w:val="00144D84"/>
    <w:rsid w:val="0014553D"/>
    <w:rsid w:val="0016029D"/>
    <w:rsid w:val="001711C2"/>
    <w:rsid w:val="0017736E"/>
    <w:rsid w:val="0019407D"/>
    <w:rsid w:val="001A7588"/>
    <w:rsid w:val="001B357B"/>
    <w:rsid w:val="001C1B23"/>
    <w:rsid w:val="001E4D92"/>
    <w:rsid w:val="001E4E27"/>
    <w:rsid w:val="001F38A9"/>
    <w:rsid w:val="00230891"/>
    <w:rsid w:val="00235322"/>
    <w:rsid w:val="00243CA5"/>
    <w:rsid w:val="00252BC3"/>
    <w:rsid w:val="00256F09"/>
    <w:rsid w:val="00263EA1"/>
    <w:rsid w:val="0026440A"/>
    <w:rsid w:val="00283214"/>
    <w:rsid w:val="00287794"/>
    <w:rsid w:val="002A0C3E"/>
    <w:rsid w:val="002B3A8D"/>
    <w:rsid w:val="002B77C7"/>
    <w:rsid w:val="002C53BF"/>
    <w:rsid w:val="002E3546"/>
    <w:rsid w:val="00301E75"/>
    <w:rsid w:val="00313E7A"/>
    <w:rsid w:val="0031740F"/>
    <w:rsid w:val="003216B7"/>
    <w:rsid w:val="00325EF7"/>
    <w:rsid w:val="003331D6"/>
    <w:rsid w:val="00345C12"/>
    <w:rsid w:val="00380973"/>
    <w:rsid w:val="003D2A96"/>
    <w:rsid w:val="003E41F1"/>
    <w:rsid w:val="00411333"/>
    <w:rsid w:val="00411914"/>
    <w:rsid w:val="004204FB"/>
    <w:rsid w:val="00424BE8"/>
    <w:rsid w:val="00430D9D"/>
    <w:rsid w:val="00440872"/>
    <w:rsid w:val="00444413"/>
    <w:rsid w:val="004552C4"/>
    <w:rsid w:val="0048357A"/>
    <w:rsid w:val="004C3800"/>
    <w:rsid w:val="004C6D6D"/>
    <w:rsid w:val="004E741C"/>
    <w:rsid w:val="005060B6"/>
    <w:rsid w:val="005247B5"/>
    <w:rsid w:val="005725AF"/>
    <w:rsid w:val="00580195"/>
    <w:rsid w:val="0059010F"/>
    <w:rsid w:val="005B0114"/>
    <w:rsid w:val="005D0423"/>
    <w:rsid w:val="006049AD"/>
    <w:rsid w:val="00605CFA"/>
    <w:rsid w:val="00621B26"/>
    <w:rsid w:val="006225FE"/>
    <w:rsid w:val="00627D12"/>
    <w:rsid w:val="006400F5"/>
    <w:rsid w:val="006514B9"/>
    <w:rsid w:val="006940CD"/>
    <w:rsid w:val="00694567"/>
    <w:rsid w:val="006A079F"/>
    <w:rsid w:val="006C27F8"/>
    <w:rsid w:val="006C3A66"/>
    <w:rsid w:val="006D37FA"/>
    <w:rsid w:val="006F7B56"/>
    <w:rsid w:val="00704C3A"/>
    <w:rsid w:val="00717FAC"/>
    <w:rsid w:val="00727047"/>
    <w:rsid w:val="00732FFD"/>
    <w:rsid w:val="007345FB"/>
    <w:rsid w:val="007435C6"/>
    <w:rsid w:val="00780A0B"/>
    <w:rsid w:val="007A4CF2"/>
    <w:rsid w:val="007B409F"/>
    <w:rsid w:val="007B5420"/>
    <w:rsid w:val="007C2AC2"/>
    <w:rsid w:val="007C7D40"/>
    <w:rsid w:val="007D70A4"/>
    <w:rsid w:val="007E1018"/>
    <w:rsid w:val="00803BAD"/>
    <w:rsid w:val="00804BC8"/>
    <w:rsid w:val="00805A38"/>
    <w:rsid w:val="00845C94"/>
    <w:rsid w:val="008814B5"/>
    <w:rsid w:val="008916E1"/>
    <w:rsid w:val="00894A06"/>
    <w:rsid w:val="00896CB0"/>
    <w:rsid w:val="0089769A"/>
    <w:rsid w:val="008A78B0"/>
    <w:rsid w:val="008A7C04"/>
    <w:rsid w:val="008B4F61"/>
    <w:rsid w:val="008C0370"/>
    <w:rsid w:val="008D4D74"/>
    <w:rsid w:val="008E1F93"/>
    <w:rsid w:val="008E66B4"/>
    <w:rsid w:val="008E75B4"/>
    <w:rsid w:val="008F4915"/>
    <w:rsid w:val="009020C9"/>
    <w:rsid w:val="00927EDC"/>
    <w:rsid w:val="00937BB7"/>
    <w:rsid w:val="00950554"/>
    <w:rsid w:val="00955301"/>
    <w:rsid w:val="00955DF7"/>
    <w:rsid w:val="00957791"/>
    <w:rsid w:val="0097490B"/>
    <w:rsid w:val="00994696"/>
    <w:rsid w:val="009A1681"/>
    <w:rsid w:val="009A5D90"/>
    <w:rsid w:val="009B2284"/>
    <w:rsid w:val="009C45E2"/>
    <w:rsid w:val="009C6988"/>
    <w:rsid w:val="009D5A79"/>
    <w:rsid w:val="009D76AD"/>
    <w:rsid w:val="009E13D0"/>
    <w:rsid w:val="009F6C9E"/>
    <w:rsid w:val="00A03D24"/>
    <w:rsid w:val="00A37AD9"/>
    <w:rsid w:val="00A520F0"/>
    <w:rsid w:val="00A665E6"/>
    <w:rsid w:val="00A67FD8"/>
    <w:rsid w:val="00A7379B"/>
    <w:rsid w:val="00A76AC7"/>
    <w:rsid w:val="00A916FF"/>
    <w:rsid w:val="00AA1FE4"/>
    <w:rsid w:val="00AA5446"/>
    <w:rsid w:val="00AC5FB2"/>
    <w:rsid w:val="00AD2F75"/>
    <w:rsid w:val="00AD5899"/>
    <w:rsid w:val="00AE462F"/>
    <w:rsid w:val="00B11475"/>
    <w:rsid w:val="00B213F9"/>
    <w:rsid w:val="00B3101A"/>
    <w:rsid w:val="00B43EC0"/>
    <w:rsid w:val="00B4794D"/>
    <w:rsid w:val="00B51FCA"/>
    <w:rsid w:val="00B53D3A"/>
    <w:rsid w:val="00B55F51"/>
    <w:rsid w:val="00B84A12"/>
    <w:rsid w:val="00BC1401"/>
    <w:rsid w:val="00C0185A"/>
    <w:rsid w:val="00C22D36"/>
    <w:rsid w:val="00C4176A"/>
    <w:rsid w:val="00C76191"/>
    <w:rsid w:val="00C96815"/>
    <w:rsid w:val="00CA01CE"/>
    <w:rsid w:val="00CB5CA8"/>
    <w:rsid w:val="00D10218"/>
    <w:rsid w:val="00D16A6B"/>
    <w:rsid w:val="00D506D6"/>
    <w:rsid w:val="00D632C6"/>
    <w:rsid w:val="00D649C8"/>
    <w:rsid w:val="00D67BFD"/>
    <w:rsid w:val="00D727EE"/>
    <w:rsid w:val="00D87377"/>
    <w:rsid w:val="00D90FF4"/>
    <w:rsid w:val="00DB1E7F"/>
    <w:rsid w:val="00DB692F"/>
    <w:rsid w:val="00DB7880"/>
    <w:rsid w:val="00DC6374"/>
    <w:rsid w:val="00E30CFA"/>
    <w:rsid w:val="00E408EC"/>
    <w:rsid w:val="00E40CB5"/>
    <w:rsid w:val="00E47461"/>
    <w:rsid w:val="00E555A1"/>
    <w:rsid w:val="00E72501"/>
    <w:rsid w:val="00E74A00"/>
    <w:rsid w:val="00E86188"/>
    <w:rsid w:val="00E97D46"/>
    <w:rsid w:val="00ED2620"/>
    <w:rsid w:val="00EE71EB"/>
    <w:rsid w:val="00EF4C5A"/>
    <w:rsid w:val="00EF60DF"/>
    <w:rsid w:val="00F12E1B"/>
    <w:rsid w:val="00F30956"/>
    <w:rsid w:val="00F60338"/>
    <w:rsid w:val="00F61996"/>
    <w:rsid w:val="00F64242"/>
    <w:rsid w:val="00F870B4"/>
    <w:rsid w:val="00F87E89"/>
    <w:rsid w:val="00FB5EDF"/>
    <w:rsid w:val="00FC6766"/>
    <w:rsid w:val="00FE0421"/>
    <w:rsid w:val="00FE1572"/>
    <w:rsid w:val="00FE26EC"/>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7314"/>
    <w:pPr>
      <w:keepNext/>
      <w:widowControl/>
      <w:autoSpaceDE/>
      <w:autoSpaceDN/>
      <w:adjustRightInd/>
      <w:spacing w:before="880" w:line="280" w:lineRule="auto"/>
      <w:ind w:left="1360" w:right="175"/>
      <w:jc w:val="right"/>
      <w:outlineLvl w:val="0"/>
    </w:pPr>
    <w:rPr>
      <w:b/>
      <w:szCs w:val="24"/>
    </w:rPr>
  </w:style>
  <w:style w:type="paragraph" w:styleId="2">
    <w:name w:val="heading 2"/>
    <w:basedOn w:val="a"/>
    <w:next w:val="a"/>
    <w:link w:val="20"/>
    <w:uiPriority w:val="9"/>
    <w:unhideWhenUsed/>
    <w:qFormat/>
    <w:rsid w:val="00137314"/>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E1F93"/>
    <w:pPr>
      <w:keepNext/>
      <w:keepLines/>
      <w:widowControl/>
      <w:autoSpaceDE/>
      <w:autoSpaceDN/>
      <w:adjustRightInd/>
      <w:spacing w:before="40"/>
      <w:outlineLvl w:val="2"/>
    </w:pPr>
    <w:rPr>
      <w:rFonts w:ascii="Calibri Light" w:hAnsi="Calibri Light"/>
      <w:color w:val="1F3763"/>
    </w:rPr>
  </w:style>
  <w:style w:type="paragraph" w:styleId="4">
    <w:name w:val="heading 4"/>
    <w:basedOn w:val="a"/>
    <w:next w:val="a"/>
    <w:link w:val="40"/>
    <w:uiPriority w:val="9"/>
    <w:semiHidden/>
    <w:unhideWhenUsed/>
    <w:qFormat/>
    <w:rsid w:val="00061A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619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314"/>
    <w:rPr>
      <w:rFonts w:ascii="Times New Roman" w:eastAsia="Times New Roman" w:hAnsi="Times New Roman" w:cs="Times New Roman"/>
      <w:b/>
      <w:sz w:val="20"/>
      <w:szCs w:val="24"/>
      <w:lang w:eastAsia="ru-RU"/>
    </w:rPr>
  </w:style>
  <w:style w:type="character" w:customStyle="1" w:styleId="20">
    <w:name w:val="Заголовок 2 Знак"/>
    <w:basedOn w:val="a0"/>
    <w:link w:val="2"/>
    <w:uiPriority w:val="9"/>
    <w:rsid w:val="00137314"/>
    <w:rPr>
      <w:rFonts w:ascii="Cambria" w:eastAsia="Times New Roman" w:hAnsi="Cambria" w:cs="Times New Roman"/>
      <w:b/>
      <w:bCs/>
      <w:i/>
      <w:iCs/>
      <w:sz w:val="28"/>
      <w:szCs w:val="28"/>
      <w:lang w:eastAsia="ru-RU"/>
    </w:rPr>
  </w:style>
  <w:style w:type="character" w:styleId="a3">
    <w:name w:val="Hyperlink"/>
    <w:basedOn w:val="a0"/>
    <w:uiPriority w:val="99"/>
    <w:unhideWhenUsed/>
    <w:rsid w:val="00137314"/>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unhideWhenUsed/>
    <w:qFormat/>
    <w:rsid w:val="00137314"/>
    <w:pPr>
      <w:widowControl/>
      <w:autoSpaceDE/>
      <w:autoSpaceDN/>
      <w:adjustRightInd/>
      <w:spacing w:before="100" w:beforeAutospacing="1" w:after="100" w:afterAutospacing="1"/>
    </w:pPr>
    <w:rPr>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4"/>
    <w:locked/>
    <w:rsid w:val="00137314"/>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137314"/>
    <w:rPr>
      <w:rFonts w:ascii="Tahoma" w:eastAsia="Times New Roman" w:hAnsi="Tahoma" w:cs="Tahoma"/>
      <w:sz w:val="16"/>
      <w:szCs w:val="16"/>
      <w:lang w:eastAsia="ru-RU"/>
    </w:rPr>
  </w:style>
  <w:style w:type="paragraph" w:styleId="a6">
    <w:name w:val="Balloon Text"/>
    <w:basedOn w:val="a"/>
    <w:link w:val="a5"/>
    <w:uiPriority w:val="99"/>
    <w:semiHidden/>
    <w:unhideWhenUsed/>
    <w:rsid w:val="00137314"/>
    <w:rPr>
      <w:rFonts w:ascii="Tahoma" w:hAnsi="Tahoma" w:cs="Tahoma"/>
      <w:sz w:val="16"/>
      <w:szCs w:val="16"/>
    </w:rPr>
  </w:style>
  <w:style w:type="character" w:customStyle="1" w:styleId="11">
    <w:name w:val="Текст выноски Знак1"/>
    <w:basedOn w:val="a0"/>
    <w:uiPriority w:val="99"/>
    <w:semiHidden/>
    <w:rsid w:val="00137314"/>
    <w:rPr>
      <w:rFonts w:ascii="Tahoma" w:eastAsia="Times New Roman" w:hAnsi="Tahoma" w:cs="Tahoma"/>
      <w:sz w:val="16"/>
      <w:szCs w:val="16"/>
      <w:lang w:eastAsia="ru-RU"/>
    </w:rPr>
  </w:style>
  <w:style w:type="paragraph" w:styleId="a7">
    <w:name w:val="No Spacing"/>
    <w:basedOn w:val="a"/>
    <w:uiPriority w:val="1"/>
    <w:qFormat/>
    <w:rsid w:val="00137314"/>
    <w:pPr>
      <w:widowControl/>
      <w:autoSpaceDE/>
      <w:autoSpaceDN/>
      <w:adjustRightInd/>
    </w:pPr>
    <w:rPr>
      <w:rFonts w:ascii="Calibri" w:eastAsia="Calibri" w:hAnsi="Calibri"/>
      <w:sz w:val="22"/>
      <w:szCs w:val="22"/>
      <w:lang w:eastAsia="en-US"/>
    </w:rPr>
  </w:style>
  <w:style w:type="paragraph" w:styleId="a8">
    <w:name w:val="List Paragraph"/>
    <w:basedOn w:val="a"/>
    <w:link w:val="a9"/>
    <w:uiPriority w:val="34"/>
    <w:qFormat/>
    <w:rsid w:val="00137314"/>
    <w:pPr>
      <w:widowControl/>
      <w:autoSpaceDE/>
      <w:autoSpaceDN/>
      <w:adjustRightInd/>
      <w:ind w:left="720"/>
      <w:contextualSpacing/>
    </w:pPr>
    <w:rPr>
      <w:sz w:val="24"/>
      <w:szCs w:val="24"/>
    </w:rPr>
  </w:style>
  <w:style w:type="character" w:customStyle="1" w:styleId="a9">
    <w:name w:val="Абзац списка Знак"/>
    <w:link w:val="a8"/>
    <w:uiPriority w:val="34"/>
    <w:qFormat/>
    <w:locked/>
    <w:rsid w:val="00137314"/>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137314"/>
    <w:pPr>
      <w:widowControl/>
      <w:autoSpaceDE/>
      <w:autoSpaceDN/>
      <w:adjustRightInd/>
      <w:spacing w:before="100" w:beforeAutospacing="1" w:after="100" w:afterAutospacing="1"/>
    </w:pPr>
    <w:rPr>
      <w:sz w:val="24"/>
      <w:szCs w:val="24"/>
    </w:rPr>
  </w:style>
  <w:style w:type="paragraph" w:customStyle="1" w:styleId="style2">
    <w:name w:val="style2"/>
    <w:basedOn w:val="a"/>
    <w:rsid w:val="00137314"/>
    <w:pPr>
      <w:widowControl/>
      <w:autoSpaceDE/>
      <w:autoSpaceDN/>
      <w:adjustRightInd/>
      <w:spacing w:before="100" w:beforeAutospacing="1" w:after="100" w:afterAutospacing="1"/>
    </w:pPr>
    <w:rPr>
      <w:sz w:val="24"/>
      <w:szCs w:val="24"/>
    </w:rPr>
  </w:style>
  <w:style w:type="character" w:customStyle="1" w:styleId="c22">
    <w:name w:val="c22"/>
    <w:basedOn w:val="a0"/>
    <w:rsid w:val="00137314"/>
  </w:style>
  <w:style w:type="character" w:customStyle="1" w:styleId="c31">
    <w:name w:val="c31"/>
    <w:basedOn w:val="a0"/>
    <w:rsid w:val="00137314"/>
  </w:style>
  <w:style w:type="character" w:customStyle="1" w:styleId="c1">
    <w:name w:val="c1"/>
    <w:basedOn w:val="a0"/>
    <w:rsid w:val="00137314"/>
  </w:style>
  <w:style w:type="table" w:styleId="aa">
    <w:name w:val="Table Grid"/>
    <w:basedOn w:val="a1"/>
    <w:uiPriority w:val="59"/>
    <w:rsid w:val="0013731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137314"/>
    <w:rPr>
      <w:b/>
      <w:bCs/>
    </w:rPr>
  </w:style>
  <w:style w:type="paragraph" w:customStyle="1" w:styleId="Default">
    <w:name w:val="Default"/>
    <w:qFormat/>
    <w:rsid w:val="001373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2">
    <w:name w:val="Абзац списка1"/>
    <w:basedOn w:val="a"/>
    <w:rsid w:val="00137314"/>
    <w:pPr>
      <w:widowControl/>
      <w:autoSpaceDE/>
      <w:autoSpaceDN/>
      <w:adjustRightInd/>
      <w:spacing w:after="200" w:line="276" w:lineRule="auto"/>
      <w:ind w:left="720"/>
    </w:pPr>
    <w:rPr>
      <w:rFonts w:ascii="Calibri" w:hAnsi="Calibri"/>
      <w:sz w:val="22"/>
      <w:szCs w:val="22"/>
      <w:lang w:eastAsia="en-US"/>
    </w:rPr>
  </w:style>
  <w:style w:type="character" w:customStyle="1" w:styleId="c3">
    <w:name w:val="c3"/>
    <w:basedOn w:val="a0"/>
    <w:rsid w:val="00137314"/>
  </w:style>
  <w:style w:type="paragraph" w:styleId="ac">
    <w:name w:val="header"/>
    <w:basedOn w:val="a"/>
    <w:link w:val="ad"/>
    <w:uiPriority w:val="99"/>
    <w:unhideWhenUsed/>
    <w:rsid w:val="00137314"/>
    <w:pPr>
      <w:widowControl/>
      <w:tabs>
        <w:tab w:val="center" w:pos="4153"/>
        <w:tab w:val="right" w:pos="8306"/>
      </w:tabs>
      <w:autoSpaceDE/>
      <w:autoSpaceDN/>
      <w:adjustRightInd/>
    </w:pPr>
  </w:style>
  <w:style w:type="character" w:customStyle="1" w:styleId="ad">
    <w:name w:val="Верхний колонтитул Знак"/>
    <w:basedOn w:val="a0"/>
    <w:link w:val="ac"/>
    <w:uiPriority w:val="99"/>
    <w:rsid w:val="00137314"/>
    <w:rPr>
      <w:rFonts w:ascii="Times New Roman" w:eastAsia="Times New Roman" w:hAnsi="Times New Roman" w:cs="Times New Roman"/>
      <w:sz w:val="20"/>
      <w:szCs w:val="20"/>
      <w:lang w:eastAsia="ru-RU"/>
    </w:rPr>
  </w:style>
  <w:style w:type="character" w:styleId="ae">
    <w:name w:val="page number"/>
    <w:basedOn w:val="a0"/>
    <w:rsid w:val="00137314"/>
  </w:style>
  <w:style w:type="paragraph" w:styleId="af">
    <w:name w:val="footer"/>
    <w:basedOn w:val="a"/>
    <w:link w:val="af0"/>
    <w:uiPriority w:val="99"/>
    <w:rsid w:val="00137314"/>
    <w:pPr>
      <w:widowControl/>
      <w:tabs>
        <w:tab w:val="center" w:pos="4153"/>
        <w:tab w:val="right" w:pos="8306"/>
      </w:tabs>
      <w:autoSpaceDE/>
      <w:autoSpaceDN/>
      <w:adjustRightInd/>
    </w:pPr>
    <w:rPr>
      <w:sz w:val="24"/>
    </w:rPr>
  </w:style>
  <w:style w:type="character" w:customStyle="1" w:styleId="af0">
    <w:name w:val="Нижний колонтитул Знак"/>
    <w:basedOn w:val="a0"/>
    <w:link w:val="af"/>
    <w:uiPriority w:val="99"/>
    <w:rsid w:val="00137314"/>
    <w:rPr>
      <w:rFonts w:ascii="Times New Roman" w:eastAsia="Times New Roman" w:hAnsi="Times New Roman" w:cs="Times New Roman"/>
      <w:sz w:val="24"/>
      <w:szCs w:val="20"/>
      <w:lang w:eastAsia="ru-RU"/>
    </w:rPr>
  </w:style>
  <w:style w:type="paragraph" w:customStyle="1" w:styleId="13">
    <w:name w:val="Знак Знак1 Знак Знак Знак Знак Знак Знак Знак Знак Знак Знак"/>
    <w:basedOn w:val="a"/>
    <w:rsid w:val="00137314"/>
    <w:pPr>
      <w:widowControl/>
      <w:autoSpaceDE/>
      <w:autoSpaceDN/>
      <w:adjustRightInd/>
      <w:spacing w:after="160" w:line="240" w:lineRule="exact"/>
    </w:pPr>
    <w:rPr>
      <w:rFonts w:ascii="Verdana" w:hAnsi="Verdana"/>
      <w:lang w:val="en-US" w:eastAsia="en-US"/>
    </w:rPr>
  </w:style>
  <w:style w:type="paragraph" w:styleId="af1">
    <w:name w:val="Block Text"/>
    <w:basedOn w:val="a"/>
    <w:rsid w:val="00137314"/>
    <w:pPr>
      <w:widowControl/>
      <w:autoSpaceDE/>
      <w:autoSpaceDN/>
      <w:adjustRightInd/>
      <w:spacing w:before="880" w:line="280" w:lineRule="auto"/>
      <w:ind w:left="1360" w:right="1200"/>
      <w:jc w:val="center"/>
    </w:pPr>
    <w:rPr>
      <w:b/>
      <w:szCs w:val="24"/>
    </w:rPr>
  </w:style>
  <w:style w:type="paragraph" w:styleId="22">
    <w:name w:val="Body Text 2"/>
    <w:basedOn w:val="a"/>
    <w:link w:val="23"/>
    <w:rsid w:val="00137314"/>
    <w:pPr>
      <w:widowControl/>
      <w:autoSpaceDE/>
      <w:autoSpaceDN/>
      <w:adjustRightInd/>
      <w:jc w:val="both"/>
    </w:pPr>
    <w:rPr>
      <w:szCs w:val="24"/>
    </w:rPr>
  </w:style>
  <w:style w:type="character" w:customStyle="1" w:styleId="23">
    <w:name w:val="Основной текст 2 Знак"/>
    <w:basedOn w:val="a0"/>
    <w:link w:val="22"/>
    <w:rsid w:val="00137314"/>
    <w:rPr>
      <w:rFonts w:ascii="Times New Roman" w:eastAsia="Times New Roman" w:hAnsi="Times New Roman" w:cs="Times New Roman"/>
      <w:sz w:val="20"/>
      <w:szCs w:val="24"/>
      <w:lang w:eastAsia="ru-RU"/>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rsid w:val="00137314"/>
    <w:pPr>
      <w:widowControl/>
      <w:autoSpaceDE/>
      <w:autoSpaceDN/>
      <w:adjustRightInd/>
    </w:p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137314"/>
    <w:rPr>
      <w:rFonts w:ascii="Times New Roman" w:eastAsia="Times New Roman" w:hAnsi="Times New Roman" w:cs="Times New Roman"/>
      <w:sz w:val="20"/>
      <w:szCs w:val="20"/>
      <w:lang w:eastAsia="ru-RU"/>
    </w:rPr>
  </w:style>
  <w:style w:type="character" w:styleId="af4">
    <w:name w:val="footnote reference"/>
    <w:uiPriority w:val="99"/>
    <w:rsid w:val="00137314"/>
    <w:rPr>
      <w:vertAlign w:val="superscript"/>
    </w:rPr>
  </w:style>
  <w:style w:type="paragraph" w:customStyle="1" w:styleId="af5">
    <w:name w:val="Знак"/>
    <w:basedOn w:val="a"/>
    <w:rsid w:val="00137314"/>
    <w:pPr>
      <w:widowControl/>
      <w:autoSpaceDE/>
      <w:autoSpaceDN/>
      <w:adjustRightInd/>
      <w:spacing w:after="160" w:line="240" w:lineRule="exact"/>
    </w:pPr>
    <w:rPr>
      <w:rFonts w:ascii="Verdana" w:hAnsi="Verdana"/>
      <w:lang w:val="en-US" w:eastAsia="en-US"/>
    </w:rPr>
  </w:style>
  <w:style w:type="paragraph" w:customStyle="1" w:styleId="af6">
    <w:name w:val="Знак Знак Знак Знак"/>
    <w:basedOn w:val="a"/>
    <w:rsid w:val="00137314"/>
    <w:pPr>
      <w:widowControl/>
      <w:autoSpaceDE/>
      <w:autoSpaceDN/>
      <w:adjustRightInd/>
      <w:spacing w:after="160" w:line="240" w:lineRule="exact"/>
    </w:pPr>
    <w:rPr>
      <w:rFonts w:ascii="Verdana" w:hAnsi="Verdana"/>
      <w:lang w:val="en-US" w:eastAsia="en-US"/>
    </w:rPr>
  </w:style>
  <w:style w:type="paragraph" w:styleId="af7">
    <w:name w:val="Title"/>
    <w:basedOn w:val="a"/>
    <w:link w:val="af8"/>
    <w:qFormat/>
    <w:rsid w:val="00137314"/>
    <w:pPr>
      <w:widowControl/>
      <w:autoSpaceDE/>
      <w:autoSpaceDN/>
      <w:adjustRightInd/>
      <w:jc w:val="center"/>
    </w:pPr>
    <w:rPr>
      <w:b/>
      <w:bCs/>
      <w:sz w:val="28"/>
      <w:szCs w:val="24"/>
    </w:rPr>
  </w:style>
  <w:style w:type="character" w:customStyle="1" w:styleId="af8">
    <w:name w:val="Название Знак"/>
    <w:basedOn w:val="a0"/>
    <w:link w:val="af7"/>
    <w:rsid w:val="00137314"/>
    <w:rPr>
      <w:rFonts w:ascii="Times New Roman" w:eastAsia="Times New Roman" w:hAnsi="Times New Roman" w:cs="Times New Roman"/>
      <w:b/>
      <w:bCs/>
      <w:sz w:val="28"/>
      <w:szCs w:val="24"/>
      <w:lang w:eastAsia="ru-RU"/>
    </w:rPr>
  </w:style>
  <w:style w:type="paragraph" w:customStyle="1" w:styleId="af9">
    <w:name w:val="Знак Знак Знак Знак Знак Знак Знак"/>
    <w:basedOn w:val="a"/>
    <w:rsid w:val="00137314"/>
    <w:pPr>
      <w:widowControl/>
      <w:autoSpaceDE/>
      <w:autoSpaceDN/>
      <w:adjustRightInd/>
      <w:spacing w:after="160" w:line="240" w:lineRule="exact"/>
    </w:pPr>
    <w:rPr>
      <w:rFonts w:ascii="Verdana" w:hAnsi="Verdana"/>
      <w:lang w:val="en-US" w:eastAsia="en-US"/>
    </w:rPr>
  </w:style>
  <w:style w:type="paragraph" w:styleId="afa">
    <w:name w:val="Body Text Indent"/>
    <w:basedOn w:val="a"/>
    <w:link w:val="afb"/>
    <w:rsid w:val="00137314"/>
    <w:pPr>
      <w:widowControl/>
      <w:autoSpaceDE/>
      <w:autoSpaceDN/>
      <w:adjustRightInd/>
      <w:spacing w:after="120"/>
      <w:ind w:left="283"/>
    </w:pPr>
    <w:rPr>
      <w:sz w:val="24"/>
      <w:szCs w:val="24"/>
    </w:rPr>
  </w:style>
  <w:style w:type="character" w:customStyle="1" w:styleId="afb">
    <w:name w:val="Основной текст с отступом Знак"/>
    <w:basedOn w:val="a0"/>
    <w:link w:val="afa"/>
    <w:rsid w:val="00137314"/>
    <w:rPr>
      <w:rFonts w:ascii="Times New Roman" w:eastAsia="Times New Roman" w:hAnsi="Times New Roman" w:cs="Times New Roman"/>
      <w:sz w:val="24"/>
      <w:szCs w:val="24"/>
      <w:lang w:eastAsia="ru-RU"/>
    </w:rPr>
  </w:style>
  <w:style w:type="paragraph" w:customStyle="1" w:styleId="14">
    <w:name w:val="Знак Знак1"/>
    <w:basedOn w:val="a"/>
    <w:rsid w:val="00137314"/>
    <w:pPr>
      <w:widowControl/>
      <w:autoSpaceDE/>
      <w:autoSpaceDN/>
      <w:adjustRightInd/>
      <w:spacing w:after="160" w:line="240" w:lineRule="exact"/>
    </w:pPr>
    <w:rPr>
      <w:rFonts w:ascii="Verdana" w:hAnsi="Verdana"/>
      <w:lang w:val="en-US" w:eastAsia="en-US"/>
    </w:rPr>
  </w:style>
  <w:style w:type="paragraph" w:customStyle="1" w:styleId="afc">
    <w:name w:val="Знак Знак Знак Знак Знак"/>
    <w:basedOn w:val="a"/>
    <w:rsid w:val="00137314"/>
    <w:pPr>
      <w:widowControl/>
      <w:autoSpaceDE/>
      <w:autoSpaceDN/>
      <w:adjustRightInd/>
      <w:spacing w:after="160" w:line="240" w:lineRule="exact"/>
    </w:pPr>
    <w:rPr>
      <w:rFonts w:ascii="Verdana" w:hAnsi="Verdana"/>
      <w:lang w:val="en-US" w:eastAsia="en-US"/>
    </w:rPr>
  </w:style>
  <w:style w:type="character" w:customStyle="1" w:styleId="apple-style-span">
    <w:name w:val="apple-style-span"/>
    <w:rsid w:val="00137314"/>
  </w:style>
  <w:style w:type="character" w:customStyle="1" w:styleId="dash041e005f0431005f044b005f0447005f043d005f044b005f0439005f005fchar1char1">
    <w:name w:val="dash041e_005f0431_005f044b_005f0447_005f043d_005f044b_005f0439_005f_005fchar1__char1"/>
    <w:rsid w:val="00137314"/>
    <w:rPr>
      <w:rFonts w:ascii="Times New Roman" w:hAnsi="Times New Roman" w:cs="Times New Roman" w:hint="default"/>
      <w:strike w:val="0"/>
      <w:dstrike w:val="0"/>
      <w:sz w:val="24"/>
      <w:szCs w:val="24"/>
      <w:u w:val="none"/>
      <w:effect w:val="none"/>
    </w:rPr>
  </w:style>
  <w:style w:type="paragraph" w:customStyle="1" w:styleId="afd">
    <w:name w:val="Содержимое таблицы"/>
    <w:basedOn w:val="a"/>
    <w:uiPriority w:val="99"/>
    <w:rsid w:val="00137314"/>
    <w:pPr>
      <w:suppressLineNumbers/>
      <w:suppressAutoHyphens/>
      <w:autoSpaceDE/>
      <w:autoSpaceDN/>
      <w:adjustRightInd/>
    </w:pPr>
    <w:rPr>
      <w:rFonts w:ascii="Arial" w:eastAsia="Lucida Sans Unicode" w:hAnsi="Arial"/>
      <w:sz w:val="24"/>
      <w:szCs w:val="24"/>
    </w:rPr>
  </w:style>
  <w:style w:type="character" w:customStyle="1" w:styleId="afe">
    <w:name w:val="Основной текст Знак"/>
    <w:basedOn w:val="a0"/>
    <w:link w:val="aff"/>
    <w:uiPriority w:val="1"/>
    <w:rsid w:val="00137314"/>
    <w:rPr>
      <w:rFonts w:ascii="Times New Roman" w:eastAsia="Times New Roman" w:hAnsi="Times New Roman" w:cs="Times New Roman"/>
      <w:sz w:val="24"/>
      <w:szCs w:val="20"/>
      <w:lang w:eastAsia="ru-RU"/>
    </w:rPr>
  </w:style>
  <w:style w:type="paragraph" w:styleId="aff">
    <w:name w:val="Body Text"/>
    <w:basedOn w:val="a"/>
    <w:link w:val="afe"/>
    <w:uiPriority w:val="1"/>
    <w:unhideWhenUsed/>
    <w:qFormat/>
    <w:rsid w:val="00137314"/>
    <w:pPr>
      <w:widowControl/>
      <w:autoSpaceDE/>
      <w:autoSpaceDN/>
      <w:adjustRightInd/>
      <w:spacing w:after="120"/>
    </w:pPr>
    <w:rPr>
      <w:sz w:val="24"/>
    </w:rPr>
  </w:style>
  <w:style w:type="character" w:customStyle="1" w:styleId="15">
    <w:name w:val="Основной текст Знак1"/>
    <w:basedOn w:val="a0"/>
    <w:uiPriority w:val="99"/>
    <w:semiHidden/>
    <w:rsid w:val="00137314"/>
    <w:rPr>
      <w:rFonts w:ascii="Times New Roman" w:eastAsia="Times New Roman" w:hAnsi="Times New Roman" w:cs="Times New Roman"/>
      <w:sz w:val="20"/>
      <w:szCs w:val="20"/>
      <w:lang w:eastAsia="ru-RU"/>
    </w:rPr>
  </w:style>
  <w:style w:type="paragraph" w:customStyle="1" w:styleId="210">
    <w:name w:val="Основной текст 21"/>
    <w:basedOn w:val="a"/>
    <w:rsid w:val="00137314"/>
    <w:pPr>
      <w:widowControl/>
      <w:suppressAutoHyphens/>
      <w:autoSpaceDE/>
      <w:autoSpaceDN/>
      <w:adjustRightInd/>
      <w:jc w:val="both"/>
    </w:pPr>
    <w:rPr>
      <w:szCs w:val="24"/>
      <w:lang w:eastAsia="zh-CN"/>
    </w:rPr>
  </w:style>
  <w:style w:type="paragraph" w:styleId="24">
    <w:name w:val="Body Text Indent 2"/>
    <w:basedOn w:val="a"/>
    <w:link w:val="25"/>
    <w:uiPriority w:val="99"/>
    <w:rsid w:val="00137314"/>
    <w:pPr>
      <w:widowControl/>
      <w:autoSpaceDE/>
      <w:autoSpaceDN/>
      <w:adjustRightInd/>
      <w:spacing w:after="120" w:line="480" w:lineRule="auto"/>
      <w:ind w:left="283"/>
    </w:pPr>
    <w:rPr>
      <w:sz w:val="24"/>
    </w:rPr>
  </w:style>
  <w:style w:type="character" w:customStyle="1" w:styleId="25">
    <w:name w:val="Основной текст с отступом 2 Знак"/>
    <w:basedOn w:val="a0"/>
    <w:link w:val="24"/>
    <w:uiPriority w:val="99"/>
    <w:rsid w:val="00137314"/>
    <w:rPr>
      <w:rFonts w:ascii="Times New Roman" w:eastAsia="Times New Roman" w:hAnsi="Times New Roman" w:cs="Times New Roman"/>
      <w:sz w:val="24"/>
      <w:szCs w:val="20"/>
      <w:lang w:eastAsia="ru-RU"/>
    </w:rPr>
  </w:style>
  <w:style w:type="character" w:customStyle="1" w:styleId="apple-converted-space">
    <w:name w:val="apple-converted-space"/>
    <w:rsid w:val="00137314"/>
    <w:rPr>
      <w:rFonts w:cs="Times New Roman"/>
    </w:rPr>
  </w:style>
  <w:style w:type="paragraph" w:customStyle="1" w:styleId="paragraph">
    <w:name w:val="paragraph"/>
    <w:basedOn w:val="a"/>
    <w:rsid w:val="0013731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137314"/>
  </w:style>
  <w:style w:type="character" w:customStyle="1" w:styleId="eop">
    <w:name w:val="eop"/>
    <w:basedOn w:val="a0"/>
    <w:rsid w:val="00137314"/>
  </w:style>
  <w:style w:type="paragraph" w:customStyle="1" w:styleId="ConsPlusTitle">
    <w:name w:val="ConsPlusTitle"/>
    <w:uiPriority w:val="99"/>
    <w:rsid w:val="001373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ll">
    <w:name w:val="fill"/>
    <w:basedOn w:val="a0"/>
    <w:rsid w:val="00137314"/>
  </w:style>
  <w:style w:type="paragraph" w:customStyle="1" w:styleId="c6">
    <w:name w:val="c6"/>
    <w:basedOn w:val="a"/>
    <w:rsid w:val="00137314"/>
    <w:pPr>
      <w:widowControl/>
      <w:autoSpaceDE/>
      <w:autoSpaceDN/>
      <w:adjustRightInd/>
      <w:spacing w:before="100" w:beforeAutospacing="1" w:after="100" w:afterAutospacing="1"/>
    </w:pPr>
    <w:rPr>
      <w:sz w:val="24"/>
      <w:szCs w:val="24"/>
    </w:rPr>
  </w:style>
  <w:style w:type="character" w:customStyle="1" w:styleId="c21">
    <w:name w:val="c21"/>
    <w:rsid w:val="00137314"/>
  </w:style>
  <w:style w:type="character" w:styleId="aff0">
    <w:name w:val="Emphasis"/>
    <w:basedOn w:val="a0"/>
    <w:uiPriority w:val="20"/>
    <w:qFormat/>
    <w:rsid w:val="00137314"/>
    <w:rPr>
      <w:i/>
      <w:iCs/>
    </w:rPr>
  </w:style>
  <w:style w:type="character" w:customStyle="1" w:styleId="c2">
    <w:name w:val="c2"/>
    <w:basedOn w:val="a0"/>
    <w:rsid w:val="00AD2F75"/>
  </w:style>
  <w:style w:type="paragraph" w:customStyle="1" w:styleId="c4">
    <w:name w:val="c4"/>
    <w:basedOn w:val="a"/>
    <w:rsid w:val="00AD2F75"/>
    <w:pPr>
      <w:widowControl/>
      <w:autoSpaceDE/>
      <w:autoSpaceDN/>
      <w:adjustRightInd/>
      <w:spacing w:before="100" w:beforeAutospacing="1" w:after="100" w:afterAutospacing="1"/>
    </w:pPr>
    <w:rPr>
      <w:sz w:val="24"/>
      <w:szCs w:val="24"/>
    </w:rPr>
  </w:style>
  <w:style w:type="character" w:customStyle="1" w:styleId="c5">
    <w:name w:val="c5"/>
    <w:basedOn w:val="a0"/>
    <w:rsid w:val="00AD2F75"/>
  </w:style>
  <w:style w:type="paragraph" w:customStyle="1" w:styleId="c7">
    <w:name w:val="c7"/>
    <w:basedOn w:val="a"/>
    <w:rsid w:val="00AD2F75"/>
    <w:pPr>
      <w:widowControl/>
      <w:autoSpaceDE/>
      <w:autoSpaceDN/>
      <w:adjustRightInd/>
      <w:spacing w:before="100" w:beforeAutospacing="1" w:after="100" w:afterAutospacing="1"/>
    </w:pPr>
    <w:rPr>
      <w:sz w:val="24"/>
      <w:szCs w:val="24"/>
    </w:rPr>
  </w:style>
  <w:style w:type="character" w:customStyle="1" w:styleId="markedcontent">
    <w:name w:val="markedcontent"/>
    <w:basedOn w:val="a0"/>
    <w:rsid w:val="006F7B56"/>
  </w:style>
  <w:style w:type="character" w:customStyle="1" w:styleId="aff1">
    <w:name w:val="Нет"/>
    <w:rsid w:val="006F7B56"/>
  </w:style>
  <w:style w:type="character" w:styleId="aff2">
    <w:name w:val="FollowedHyperlink"/>
    <w:basedOn w:val="a0"/>
    <w:uiPriority w:val="99"/>
    <w:semiHidden/>
    <w:unhideWhenUsed/>
    <w:rsid w:val="00F30956"/>
    <w:rPr>
      <w:color w:val="800080" w:themeColor="followedHyperlink"/>
      <w:u w:val="single"/>
    </w:rPr>
  </w:style>
  <w:style w:type="character" w:customStyle="1" w:styleId="FontStyle207">
    <w:name w:val="Font Style207"/>
    <w:uiPriority w:val="99"/>
    <w:rsid w:val="008916E1"/>
    <w:rPr>
      <w:rFonts w:ascii="Century Schoolbook" w:hAnsi="Century Schoolbook" w:cs="Century Schoolbook" w:hint="default"/>
      <w:sz w:val="18"/>
      <w:szCs w:val="18"/>
    </w:rPr>
  </w:style>
  <w:style w:type="character" w:customStyle="1" w:styleId="FontStyle263">
    <w:name w:val="Font Style263"/>
    <w:rsid w:val="008916E1"/>
    <w:rPr>
      <w:rFonts w:ascii="Century Schoolbook" w:hAnsi="Century Schoolbook" w:cs="Century Schoolbook" w:hint="default"/>
      <w:sz w:val="20"/>
      <w:szCs w:val="20"/>
    </w:rPr>
  </w:style>
  <w:style w:type="paragraph" w:customStyle="1" w:styleId="228bf8a64b8551e1msonormal">
    <w:name w:val="228bf8a64b8551e1msonormal"/>
    <w:basedOn w:val="a"/>
    <w:rsid w:val="005725AF"/>
    <w:pPr>
      <w:widowControl/>
      <w:autoSpaceDE/>
      <w:autoSpaceDN/>
      <w:adjustRightInd/>
      <w:spacing w:before="100" w:beforeAutospacing="1" w:after="100" w:afterAutospacing="1"/>
    </w:pPr>
    <w:rPr>
      <w:sz w:val="24"/>
      <w:szCs w:val="24"/>
    </w:rPr>
  </w:style>
  <w:style w:type="character" w:customStyle="1" w:styleId="wmi-callto">
    <w:name w:val="wmi-callto"/>
    <w:basedOn w:val="a0"/>
    <w:rsid w:val="005725AF"/>
  </w:style>
  <w:style w:type="character" w:customStyle="1" w:styleId="30">
    <w:name w:val="Заголовок 3 Знак"/>
    <w:basedOn w:val="a0"/>
    <w:link w:val="3"/>
    <w:uiPriority w:val="9"/>
    <w:rsid w:val="008E1F93"/>
    <w:rPr>
      <w:rFonts w:ascii="Calibri Light" w:eastAsia="Times New Roman" w:hAnsi="Calibri Light" w:cs="Times New Roman"/>
      <w:color w:val="1F3763"/>
      <w:sz w:val="20"/>
      <w:szCs w:val="20"/>
      <w:lang w:eastAsia="ru-RU"/>
    </w:rPr>
  </w:style>
  <w:style w:type="character" w:styleId="aff3">
    <w:name w:val="annotation reference"/>
    <w:uiPriority w:val="99"/>
    <w:semiHidden/>
    <w:unhideWhenUsed/>
    <w:rsid w:val="008E1F93"/>
    <w:rPr>
      <w:sz w:val="16"/>
      <w:szCs w:val="16"/>
    </w:rPr>
  </w:style>
  <w:style w:type="paragraph" w:customStyle="1" w:styleId="16">
    <w:name w:val="Обычный (веб)1"/>
    <w:basedOn w:val="a"/>
    <w:unhideWhenUsed/>
    <w:rsid w:val="008E1F93"/>
    <w:pPr>
      <w:widowControl/>
      <w:autoSpaceDE/>
      <w:autoSpaceDN/>
      <w:adjustRightInd/>
      <w:spacing w:before="100" w:beforeAutospacing="1" w:after="100" w:afterAutospacing="1"/>
    </w:pPr>
    <w:rPr>
      <w:sz w:val="24"/>
      <w:szCs w:val="24"/>
    </w:rPr>
  </w:style>
  <w:style w:type="character" w:customStyle="1" w:styleId="aff4">
    <w:name w:val="Основной текст_"/>
    <w:link w:val="68"/>
    <w:locked/>
    <w:rsid w:val="008E1F93"/>
    <w:rPr>
      <w:shd w:val="clear" w:color="auto" w:fill="FFFFFF"/>
    </w:rPr>
  </w:style>
  <w:style w:type="paragraph" w:customStyle="1" w:styleId="68">
    <w:name w:val="Основной текст68"/>
    <w:basedOn w:val="a"/>
    <w:link w:val="aff4"/>
    <w:rsid w:val="008E1F93"/>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lang w:eastAsia="en-US"/>
    </w:rPr>
  </w:style>
  <w:style w:type="character" w:customStyle="1" w:styleId="17">
    <w:name w:val="Основной текст1"/>
    <w:rsid w:val="008E1F93"/>
  </w:style>
  <w:style w:type="paragraph" w:styleId="aff5">
    <w:name w:val="endnote text"/>
    <w:basedOn w:val="a"/>
    <w:link w:val="aff6"/>
    <w:uiPriority w:val="99"/>
    <w:semiHidden/>
    <w:unhideWhenUsed/>
    <w:rsid w:val="008E1F93"/>
    <w:pPr>
      <w:widowControl/>
      <w:autoSpaceDE/>
      <w:autoSpaceDN/>
      <w:adjustRightInd/>
    </w:pPr>
  </w:style>
  <w:style w:type="character" w:customStyle="1" w:styleId="aff6">
    <w:name w:val="Текст концевой сноски Знак"/>
    <w:basedOn w:val="a0"/>
    <w:link w:val="aff5"/>
    <w:uiPriority w:val="99"/>
    <w:semiHidden/>
    <w:rsid w:val="008E1F93"/>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8E1F93"/>
    <w:rPr>
      <w:vertAlign w:val="superscript"/>
    </w:rPr>
  </w:style>
  <w:style w:type="paragraph" w:styleId="aff8">
    <w:name w:val="TOC Heading"/>
    <w:basedOn w:val="1"/>
    <w:next w:val="a"/>
    <w:uiPriority w:val="39"/>
    <w:unhideWhenUsed/>
    <w:qFormat/>
    <w:rsid w:val="008E1F93"/>
    <w:pPr>
      <w:keepLines/>
      <w:spacing w:before="240" w:line="259" w:lineRule="auto"/>
      <w:ind w:left="0" w:right="0"/>
      <w:jc w:val="left"/>
      <w:outlineLvl w:val="9"/>
    </w:pPr>
    <w:rPr>
      <w:rFonts w:ascii="Calibri Light" w:hAnsi="Calibri Light"/>
      <w:b w:val="0"/>
      <w:color w:val="2F5496"/>
      <w:sz w:val="32"/>
      <w:szCs w:val="32"/>
    </w:rPr>
  </w:style>
  <w:style w:type="paragraph" w:styleId="18">
    <w:name w:val="toc 1"/>
    <w:basedOn w:val="a"/>
    <w:next w:val="a"/>
    <w:autoRedefine/>
    <w:uiPriority w:val="39"/>
    <w:unhideWhenUsed/>
    <w:rsid w:val="008E1F93"/>
    <w:pPr>
      <w:widowControl/>
      <w:autoSpaceDE/>
      <w:autoSpaceDN/>
      <w:adjustRightInd/>
      <w:spacing w:after="100"/>
    </w:pPr>
    <w:rPr>
      <w:sz w:val="24"/>
      <w:szCs w:val="24"/>
    </w:rPr>
  </w:style>
  <w:style w:type="paragraph" w:customStyle="1" w:styleId="ParaAttribute38">
    <w:name w:val="ParaAttribute38"/>
    <w:rsid w:val="008E1F9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8E1F93"/>
    <w:rPr>
      <w:rFonts w:ascii="Times New Roman" w:eastAsia="Times New Roman"/>
      <w:i/>
      <w:sz w:val="28"/>
    </w:rPr>
  </w:style>
  <w:style w:type="paragraph" w:styleId="26">
    <w:name w:val="toc 2"/>
    <w:basedOn w:val="a"/>
    <w:next w:val="a"/>
    <w:autoRedefine/>
    <w:uiPriority w:val="39"/>
    <w:unhideWhenUsed/>
    <w:rsid w:val="008E1F93"/>
    <w:pPr>
      <w:widowControl/>
      <w:autoSpaceDE/>
      <w:autoSpaceDN/>
      <w:adjustRightInd/>
      <w:spacing w:after="100"/>
      <w:ind w:left="240"/>
    </w:pPr>
    <w:rPr>
      <w:sz w:val="24"/>
      <w:szCs w:val="24"/>
    </w:rPr>
  </w:style>
  <w:style w:type="paragraph" w:styleId="31">
    <w:name w:val="toc 3"/>
    <w:basedOn w:val="a"/>
    <w:next w:val="a"/>
    <w:autoRedefine/>
    <w:uiPriority w:val="39"/>
    <w:unhideWhenUsed/>
    <w:rsid w:val="008E1F93"/>
    <w:pPr>
      <w:widowControl/>
      <w:autoSpaceDE/>
      <w:autoSpaceDN/>
      <w:adjustRightInd/>
      <w:spacing w:after="100"/>
      <w:ind w:left="480"/>
    </w:pPr>
    <w:rPr>
      <w:sz w:val="24"/>
      <w:szCs w:val="24"/>
    </w:rPr>
  </w:style>
  <w:style w:type="paragraph" w:styleId="aff9">
    <w:name w:val="annotation text"/>
    <w:basedOn w:val="a"/>
    <w:link w:val="affa"/>
    <w:uiPriority w:val="99"/>
    <w:semiHidden/>
    <w:unhideWhenUsed/>
    <w:rsid w:val="008E1F93"/>
    <w:pPr>
      <w:widowControl/>
      <w:autoSpaceDE/>
      <w:autoSpaceDN/>
      <w:adjustRightInd/>
    </w:pPr>
  </w:style>
  <w:style w:type="character" w:customStyle="1" w:styleId="affa">
    <w:name w:val="Текст примечания Знак"/>
    <w:basedOn w:val="a0"/>
    <w:link w:val="aff9"/>
    <w:uiPriority w:val="99"/>
    <w:semiHidden/>
    <w:rsid w:val="008E1F93"/>
    <w:rPr>
      <w:rFonts w:ascii="Times New Roman" w:eastAsia="Times New Roman" w:hAnsi="Times New Roman" w:cs="Times New Roman"/>
      <w:sz w:val="20"/>
      <w:szCs w:val="20"/>
    </w:rPr>
  </w:style>
  <w:style w:type="paragraph" w:styleId="affb">
    <w:name w:val="annotation subject"/>
    <w:basedOn w:val="aff9"/>
    <w:next w:val="aff9"/>
    <w:link w:val="affc"/>
    <w:uiPriority w:val="99"/>
    <w:semiHidden/>
    <w:unhideWhenUsed/>
    <w:rsid w:val="008E1F93"/>
    <w:rPr>
      <w:b/>
      <w:bCs/>
    </w:rPr>
  </w:style>
  <w:style w:type="character" w:customStyle="1" w:styleId="affc">
    <w:name w:val="Тема примечания Знак"/>
    <w:basedOn w:val="affa"/>
    <w:link w:val="affb"/>
    <w:uiPriority w:val="99"/>
    <w:semiHidden/>
    <w:rsid w:val="008E1F93"/>
    <w:rPr>
      <w:rFonts w:ascii="Times New Roman" w:eastAsia="Times New Roman" w:hAnsi="Times New Roman" w:cs="Times New Roman"/>
      <w:b/>
      <w:bCs/>
      <w:sz w:val="20"/>
      <w:szCs w:val="20"/>
    </w:rPr>
  </w:style>
  <w:style w:type="paragraph" w:customStyle="1" w:styleId="Style11">
    <w:name w:val="Style11"/>
    <w:basedOn w:val="a"/>
    <w:uiPriority w:val="99"/>
    <w:rsid w:val="008E1F93"/>
    <w:pPr>
      <w:spacing w:line="259" w:lineRule="exact"/>
      <w:ind w:firstLine="384"/>
      <w:jc w:val="both"/>
    </w:pPr>
    <w:rPr>
      <w:rFonts w:ascii="Tahoma" w:hAnsi="Tahoma" w:cs="Tahoma"/>
      <w:sz w:val="24"/>
      <w:szCs w:val="24"/>
    </w:rPr>
  </w:style>
  <w:style w:type="paragraph" w:customStyle="1" w:styleId="Style17">
    <w:name w:val="Style17"/>
    <w:basedOn w:val="a"/>
    <w:uiPriority w:val="99"/>
    <w:rsid w:val="008E1F93"/>
    <w:rPr>
      <w:rFonts w:ascii="Tahoma" w:hAnsi="Tahoma" w:cs="Tahoma"/>
      <w:sz w:val="24"/>
      <w:szCs w:val="24"/>
    </w:rPr>
  </w:style>
  <w:style w:type="character" w:customStyle="1" w:styleId="FontStyle227">
    <w:name w:val="Font Style227"/>
    <w:uiPriority w:val="99"/>
    <w:rsid w:val="008E1F93"/>
    <w:rPr>
      <w:rFonts w:ascii="Microsoft Sans Serif" w:hAnsi="Microsoft Sans Serif" w:cs="Microsoft Sans Serif"/>
      <w:b/>
      <w:bCs/>
      <w:sz w:val="20"/>
      <w:szCs w:val="20"/>
    </w:rPr>
  </w:style>
  <w:style w:type="paragraph" w:customStyle="1" w:styleId="Style52">
    <w:name w:val="Style52"/>
    <w:basedOn w:val="a"/>
    <w:uiPriority w:val="99"/>
    <w:rsid w:val="008E1F93"/>
    <w:pPr>
      <w:spacing w:line="262" w:lineRule="exact"/>
      <w:ind w:firstLine="173"/>
      <w:jc w:val="both"/>
    </w:pPr>
    <w:rPr>
      <w:rFonts w:ascii="Tahoma" w:hAnsi="Tahoma" w:cs="Tahoma"/>
      <w:sz w:val="24"/>
      <w:szCs w:val="24"/>
    </w:rPr>
  </w:style>
  <w:style w:type="paragraph" w:customStyle="1" w:styleId="Style79">
    <w:name w:val="Style79"/>
    <w:basedOn w:val="a"/>
    <w:uiPriority w:val="99"/>
    <w:rsid w:val="008E1F93"/>
    <w:pPr>
      <w:spacing w:line="263" w:lineRule="exact"/>
      <w:jc w:val="right"/>
    </w:pPr>
    <w:rPr>
      <w:rFonts w:ascii="Tahoma" w:hAnsi="Tahoma" w:cs="Tahoma"/>
      <w:sz w:val="24"/>
      <w:szCs w:val="24"/>
    </w:rPr>
  </w:style>
  <w:style w:type="character" w:customStyle="1" w:styleId="FontStyle211">
    <w:name w:val="Font Style211"/>
    <w:uiPriority w:val="99"/>
    <w:rsid w:val="008E1F93"/>
    <w:rPr>
      <w:rFonts w:ascii="Microsoft Sans Serif" w:hAnsi="Microsoft Sans Serif" w:cs="Microsoft Sans Serif"/>
      <w:b/>
      <w:bCs/>
      <w:sz w:val="22"/>
      <w:szCs w:val="22"/>
    </w:rPr>
  </w:style>
  <w:style w:type="character" w:customStyle="1" w:styleId="FontStyle226">
    <w:name w:val="Font Style226"/>
    <w:uiPriority w:val="99"/>
    <w:rsid w:val="008E1F93"/>
    <w:rPr>
      <w:rFonts w:ascii="Century Schoolbook" w:hAnsi="Century Schoolbook" w:cs="Century Schoolbook"/>
      <w:sz w:val="18"/>
      <w:szCs w:val="18"/>
    </w:rPr>
  </w:style>
  <w:style w:type="character" w:customStyle="1" w:styleId="FontStyle264">
    <w:name w:val="Font Style264"/>
    <w:uiPriority w:val="99"/>
    <w:rsid w:val="008E1F93"/>
    <w:rPr>
      <w:rFonts w:ascii="Franklin Gothic Medium" w:hAnsi="Franklin Gothic Medium" w:cs="Franklin Gothic Medium" w:hint="default"/>
      <w:sz w:val="24"/>
      <w:szCs w:val="24"/>
    </w:rPr>
  </w:style>
  <w:style w:type="paragraph" w:customStyle="1" w:styleId="Style94">
    <w:name w:val="Style94"/>
    <w:basedOn w:val="a"/>
    <w:uiPriority w:val="99"/>
    <w:rsid w:val="008E1F93"/>
    <w:pPr>
      <w:suppressAutoHyphens/>
      <w:autoSpaceDN/>
      <w:adjustRightInd/>
      <w:spacing w:line="259" w:lineRule="exact"/>
    </w:pPr>
    <w:rPr>
      <w:rFonts w:ascii="Tahoma" w:hAnsi="Tahoma" w:cs="Tahoma"/>
      <w:sz w:val="24"/>
      <w:szCs w:val="24"/>
      <w:lang w:eastAsia="ar-SA"/>
    </w:rPr>
  </w:style>
  <w:style w:type="character" w:customStyle="1" w:styleId="FontStyle209">
    <w:name w:val="Font Style209"/>
    <w:uiPriority w:val="99"/>
    <w:rsid w:val="008E1F93"/>
    <w:rPr>
      <w:rFonts w:ascii="Microsoft Sans Serif" w:hAnsi="Microsoft Sans Serif" w:cs="Microsoft Sans Serif"/>
      <w:b/>
      <w:bCs/>
      <w:sz w:val="26"/>
      <w:szCs w:val="26"/>
    </w:rPr>
  </w:style>
  <w:style w:type="paragraph" w:customStyle="1" w:styleId="Style24">
    <w:name w:val="Style24"/>
    <w:basedOn w:val="a"/>
    <w:uiPriority w:val="99"/>
    <w:rsid w:val="008E1F93"/>
    <w:pPr>
      <w:spacing w:line="262" w:lineRule="exact"/>
      <w:ind w:firstLine="355"/>
    </w:pPr>
    <w:rPr>
      <w:rFonts w:ascii="Tahoma" w:hAnsi="Tahoma" w:cs="Tahoma"/>
      <w:sz w:val="24"/>
      <w:szCs w:val="24"/>
    </w:rPr>
  </w:style>
  <w:style w:type="character" w:customStyle="1" w:styleId="FontStyle249">
    <w:name w:val="Font Style249"/>
    <w:uiPriority w:val="99"/>
    <w:rsid w:val="008E1F93"/>
    <w:rPr>
      <w:rFonts w:ascii="MS Reference Sans Serif" w:hAnsi="MS Reference Sans Serif" w:cs="MS Reference Sans Serif"/>
      <w:i/>
      <w:iCs/>
      <w:sz w:val="18"/>
      <w:szCs w:val="18"/>
    </w:rPr>
  </w:style>
  <w:style w:type="character" w:customStyle="1" w:styleId="FontStyle271">
    <w:name w:val="Font Style271"/>
    <w:uiPriority w:val="99"/>
    <w:rsid w:val="008E1F93"/>
    <w:rPr>
      <w:rFonts w:ascii="Franklin Gothic Medium" w:hAnsi="Franklin Gothic Medium" w:cs="Franklin Gothic Medium"/>
      <w:b/>
      <w:bCs/>
      <w:i/>
      <w:iCs/>
      <w:sz w:val="20"/>
      <w:szCs w:val="20"/>
    </w:rPr>
  </w:style>
  <w:style w:type="paragraph" w:customStyle="1" w:styleId="Style128">
    <w:name w:val="Style128"/>
    <w:basedOn w:val="a"/>
    <w:uiPriority w:val="99"/>
    <w:rsid w:val="008E1F93"/>
    <w:pPr>
      <w:spacing w:line="264" w:lineRule="exact"/>
    </w:pPr>
    <w:rPr>
      <w:rFonts w:ascii="Tahoma" w:hAnsi="Tahoma" w:cs="Tahoma"/>
      <w:sz w:val="24"/>
      <w:szCs w:val="24"/>
    </w:rPr>
  </w:style>
  <w:style w:type="paragraph" w:customStyle="1" w:styleId="Style117">
    <w:name w:val="Style117"/>
    <w:basedOn w:val="a"/>
    <w:uiPriority w:val="99"/>
    <w:rsid w:val="008E1F93"/>
    <w:pPr>
      <w:spacing w:line="262" w:lineRule="exact"/>
      <w:jc w:val="both"/>
    </w:pPr>
    <w:rPr>
      <w:rFonts w:ascii="Tahoma" w:hAnsi="Tahoma" w:cs="Tahoma"/>
      <w:sz w:val="24"/>
      <w:szCs w:val="24"/>
    </w:rPr>
  </w:style>
  <w:style w:type="character" w:customStyle="1" w:styleId="FontStyle292">
    <w:name w:val="Font Style292"/>
    <w:uiPriority w:val="99"/>
    <w:rsid w:val="008E1F93"/>
    <w:rPr>
      <w:rFonts w:ascii="Century Schoolbook" w:hAnsi="Century Schoolbook" w:cs="Century Schoolbook"/>
      <w:b/>
      <w:bCs/>
      <w:sz w:val="18"/>
      <w:szCs w:val="18"/>
    </w:rPr>
  </w:style>
  <w:style w:type="paragraph" w:customStyle="1" w:styleId="Style173">
    <w:name w:val="Style173"/>
    <w:basedOn w:val="a"/>
    <w:rsid w:val="008E1F93"/>
    <w:pPr>
      <w:spacing w:line="230" w:lineRule="exact"/>
      <w:ind w:hanging="144"/>
      <w:jc w:val="both"/>
    </w:pPr>
    <w:rPr>
      <w:rFonts w:ascii="Tahoma" w:hAnsi="Tahoma" w:cs="Tahoma"/>
      <w:sz w:val="24"/>
      <w:szCs w:val="24"/>
    </w:rPr>
  </w:style>
  <w:style w:type="paragraph" w:customStyle="1" w:styleId="Style147">
    <w:name w:val="Style147"/>
    <w:basedOn w:val="a"/>
    <w:rsid w:val="008E1F93"/>
    <w:pPr>
      <w:spacing w:line="265" w:lineRule="exact"/>
      <w:ind w:firstLine="250"/>
      <w:jc w:val="both"/>
    </w:pPr>
    <w:rPr>
      <w:rFonts w:ascii="Tahoma" w:hAnsi="Tahoma" w:cs="Tahoma"/>
      <w:sz w:val="24"/>
      <w:szCs w:val="24"/>
    </w:rPr>
  </w:style>
  <w:style w:type="paragraph" w:customStyle="1" w:styleId="Style66">
    <w:name w:val="Style66"/>
    <w:basedOn w:val="a"/>
    <w:rsid w:val="008E1F93"/>
    <w:pPr>
      <w:spacing w:line="240" w:lineRule="exact"/>
    </w:pPr>
    <w:rPr>
      <w:rFonts w:ascii="Tahoma" w:hAnsi="Tahoma" w:cs="Tahoma"/>
      <w:sz w:val="24"/>
      <w:szCs w:val="24"/>
    </w:rPr>
  </w:style>
  <w:style w:type="paragraph" w:customStyle="1" w:styleId="Style142">
    <w:name w:val="Style142"/>
    <w:basedOn w:val="a"/>
    <w:rsid w:val="008E1F93"/>
    <w:pPr>
      <w:spacing w:line="192" w:lineRule="exact"/>
      <w:ind w:firstLine="7277"/>
    </w:pPr>
    <w:rPr>
      <w:rFonts w:ascii="Tahoma" w:hAnsi="Tahoma" w:cs="Tahoma"/>
      <w:sz w:val="24"/>
      <w:szCs w:val="24"/>
    </w:rPr>
  </w:style>
  <w:style w:type="character" w:customStyle="1" w:styleId="FontStyle244">
    <w:name w:val="Font Style244"/>
    <w:rsid w:val="008E1F93"/>
    <w:rPr>
      <w:rFonts w:ascii="Tahoma" w:hAnsi="Tahoma" w:cs="Tahoma"/>
      <w:i/>
      <w:iCs/>
      <w:spacing w:val="10"/>
      <w:sz w:val="18"/>
      <w:szCs w:val="18"/>
    </w:rPr>
  </w:style>
  <w:style w:type="character" w:customStyle="1" w:styleId="c0">
    <w:name w:val="c0"/>
    <w:rsid w:val="008E1F93"/>
  </w:style>
  <w:style w:type="character" w:customStyle="1" w:styleId="scxw77963778">
    <w:name w:val="scxw77963778"/>
    <w:basedOn w:val="a0"/>
    <w:rsid w:val="008E1F93"/>
  </w:style>
  <w:style w:type="character" w:customStyle="1" w:styleId="spellingerror">
    <w:name w:val="spellingerror"/>
    <w:basedOn w:val="a0"/>
    <w:rsid w:val="008E1F93"/>
  </w:style>
  <w:style w:type="character" w:customStyle="1" w:styleId="fontstyle01">
    <w:name w:val="fontstyle01"/>
    <w:basedOn w:val="a0"/>
    <w:rsid w:val="008E1F93"/>
  </w:style>
  <w:style w:type="paragraph" w:customStyle="1" w:styleId="c20">
    <w:name w:val="c20"/>
    <w:basedOn w:val="a"/>
    <w:rsid w:val="008E1F93"/>
    <w:pPr>
      <w:widowControl/>
      <w:autoSpaceDE/>
      <w:autoSpaceDN/>
      <w:adjustRightInd/>
      <w:spacing w:before="100" w:beforeAutospacing="1" w:after="100" w:afterAutospacing="1"/>
    </w:pPr>
    <w:rPr>
      <w:sz w:val="24"/>
      <w:szCs w:val="24"/>
    </w:rPr>
  </w:style>
  <w:style w:type="paragraph" w:customStyle="1" w:styleId="110">
    <w:name w:val="Заголовок 11"/>
    <w:basedOn w:val="a"/>
    <w:uiPriority w:val="1"/>
    <w:qFormat/>
    <w:rsid w:val="008E1F93"/>
    <w:pPr>
      <w:adjustRightInd/>
      <w:ind w:left="618"/>
      <w:outlineLvl w:val="1"/>
    </w:pPr>
    <w:rPr>
      <w:b/>
      <w:bCs/>
      <w:sz w:val="24"/>
      <w:szCs w:val="24"/>
      <w:lang w:eastAsia="en-US"/>
    </w:rPr>
  </w:style>
  <w:style w:type="paragraph" w:customStyle="1" w:styleId="27">
    <w:name w:val="Абзац списка2"/>
    <w:basedOn w:val="a"/>
    <w:rsid w:val="008E1F93"/>
    <w:pPr>
      <w:widowControl/>
      <w:suppressAutoHyphens/>
      <w:autoSpaceDE/>
      <w:autoSpaceDN/>
      <w:adjustRightInd/>
      <w:ind w:left="720"/>
      <w:contextualSpacing/>
    </w:pPr>
    <w:rPr>
      <w:lang w:eastAsia="zh-CN"/>
    </w:rPr>
  </w:style>
  <w:style w:type="paragraph" w:customStyle="1" w:styleId="c47">
    <w:name w:val="c47"/>
    <w:basedOn w:val="a"/>
    <w:rsid w:val="008E1F93"/>
    <w:pPr>
      <w:widowControl/>
      <w:autoSpaceDE/>
      <w:autoSpaceDN/>
      <w:adjustRightInd/>
      <w:spacing w:before="100" w:beforeAutospacing="1" w:after="100" w:afterAutospacing="1"/>
    </w:pPr>
    <w:rPr>
      <w:sz w:val="24"/>
      <w:szCs w:val="24"/>
    </w:rPr>
  </w:style>
  <w:style w:type="paragraph" w:customStyle="1" w:styleId="c23">
    <w:name w:val="c23"/>
    <w:basedOn w:val="a"/>
    <w:rsid w:val="008E1F93"/>
    <w:pPr>
      <w:widowControl/>
      <w:autoSpaceDE/>
      <w:autoSpaceDN/>
      <w:adjustRightInd/>
      <w:spacing w:before="100" w:beforeAutospacing="1" w:after="100" w:afterAutospacing="1"/>
    </w:pPr>
    <w:rPr>
      <w:sz w:val="24"/>
      <w:szCs w:val="24"/>
    </w:rPr>
  </w:style>
  <w:style w:type="paragraph" w:customStyle="1" w:styleId="TableParagraph">
    <w:name w:val="Table Paragraph"/>
    <w:basedOn w:val="a"/>
    <w:uiPriority w:val="1"/>
    <w:qFormat/>
    <w:rsid w:val="008E1F93"/>
    <w:pPr>
      <w:adjustRightInd/>
      <w:ind w:left="111"/>
    </w:pPr>
    <w:rPr>
      <w:sz w:val="22"/>
      <w:szCs w:val="22"/>
      <w:lang w:eastAsia="en-US"/>
    </w:rPr>
  </w:style>
  <w:style w:type="character" w:customStyle="1" w:styleId="affd">
    <w:name w:val="Символ сноски"/>
    <w:rsid w:val="008E1F93"/>
    <w:rPr>
      <w:vertAlign w:val="superscript"/>
    </w:rPr>
  </w:style>
  <w:style w:type="character" w:customStyle="1" w:styleId="32">
    <w:name w:val="Знак сноски3"/>
    <w:rsid w:val="008E1F93"/>
    <w:rPr>
      <w:vertAlign w:val="superscript"/>
    </w:rPr>
  </w:style>
  <w:style w:type="character" w:customStyle="1" w:styleId="s6">
    <w:name w:val="s6"/>
    <w:basedOn w:val="a0"/>
    <w:rsid w:val="008E1F93"/>
  </w:style>
  <w:style w:type="character" w:customStyle="1" w:styleId="s16">
    <w:name w:val="s16"/>
    <w:basedOn w:val="a0"/>
    <w:rsid w:val="008E1F93"/>
  </w:style>
  <w:style w:type="paragraph" w:customStyle="1" w:styleId="s27">
    <w:name w:val="s27"/>
    <w:basedOn w:val="a"/>
    <w:rsid w:val="008E1F93"/>
    <w:pPr>
      <w:widowControl/>
      <w:suppressAutoHyphens/>
      <w:autoSpaceDE/>
      <w:autoSpaceDN/>
      <w:adjustRightInd/>
      <w:spacing w:before="280" w:after="280"/>
    </w:pPr>
    <w:rPr>
      <w:sz w:val="24"/>
      <w:szCs w:val="24"/>
      <w:lang w:eastAsia="zh-CN"/>
    </w:rPr>
  </w:style>
  <w:style w:type="paragraph" w:customStyle="1" w:styleId="s33">
    <w:name w:val="s33"/>
    <w:basedOn w:val="a"/>
    <w:rsid w:val="008E1F93"/>
    <w:pPr>
      <w:widowControl/>
      <w:suppressAutoHyphens/>
      <w:autoSpaceDE/>
      <w:autoSpaceDN/>
      <w:adjustRightInd/>
      <w:spacing w:before="280" w:after="280"/>
    </w:pPr>
    <w:rPr>
      <w:sz w:val="24"/>
      <w:szCs w:val="24"/>
      <w:lang w:eastAsia="zh-CN"/>
    </w:rPr>
  </w:style>
  <w:style w:type="paragraph" w:customStyle="1" w:styleId="s38">
    <w:name w:val="s38"/>
    <w:basedOn w:val="a"/>
    <w:rsid w:val="008E1F93"/>
    <w:pPr>
      <w:widowControl/>
      <w:suppressAutoHyphens/>
      <w:autoSpaceDE/>
      <w:autoSpaceDN/>
      <w:adjustRightInd/>
      <w:spacing w:before="280" w:after="280"/>
    </w:pPr>
    <w:rPr>
      <w:sz w:val="24"/>
      <w:szCs w:val="24"/>
      <w:lang w:eastAsia="zh-CN"/>
    </w:rPr>
  </w:style>
  <w:style w:type="table" w:customStyle="1" w:styleId="TableNormal">
    <w:name w:val="Table Normal"/>
    <w:uiPriority w:val="2"/>
    <w:semiHidden/>
    <w:unhideWhenUsed/>
    <w:qFormat/>
    <w:rsid w:val="008E1F9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061A18"/>
    <w:rPr>
      <w:rFonts w:asciiTheme="majorHAnsi" w:eastAsiaTheme="majorEastAsia" w:hAnsiTheme="majorHAnsi" w:cstheme="majorBidi"/>
      <w:b/>
      <w:bCs/>
      <w:i/>
      <w:iCs/>
      <w:color w:val="4F81BD" w:themeColor="accent1"/>
      <w:sz w:val="20"/>
      <w:szCs w:val="20"/>
      <w:lang w:eastAsia="ru-RU"/>
    </w:rPr>
  </w:style>
  <w:style w:type="character" w:customStyle="1" w:styleId="value">
    <w:name w:val="value"/>
    <w:basedOn w:val="a0"/>
    <w:rsid w:val="00061A18"/>
  </w:style>
  <w:style w:type="character" w:customStyle="1" w:styleId="50">
    <w:name w:val="Заголовок 5 Знак"/>
    <w:basedOn w:val="a0"/>
    <w:link w:val="5"/>
    <w:uiPriority w:val="9"/>
    <w:semiHidden/>
    <w:rsid w:val="00F61996"/>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032">
      <w:bodyDiv w:val="1"/>
      <w:marLeft w:val="0"/>
      <w:marRight w:val="0"/>
      <w:marTop w:val="0"/>
      <w:marBottom w:val="0"/>
      <w:divBdr>
        <w:top w:val="none" w:sz="0" w:space="0" w:color="auto"/>
        <w:left w:val="none" w:sz="0" w:space="0" w:color="auto"/>
        <w:bottom w:val="none" w:sz="0" w:space="0" w:color="auto"/>
        <w:right w:val="none" w:sz="0" w:space="0" w:color="auto"/>
      </w:divBdr>
    </w:div>
    <w:div w:id="195505179">
      <w:bodyDiv w:val="1"/>
      <w:marLeft w:val="0"/>
      <w:marRight w:val="0"/>
      <w:marTop w:val="0"/>
      <w:marBottom w:val="0"/>
      <w:divBdr>
        <w:top w:val="none" w:sz="0" w:space="0" w:color="auto"/>
        <w:left w:val="none" w:sz="0" w:space="0" w:color="auto"/>
        <w:bottom w:val="none" w:sz="0" w:space="0" w:color="auto"/>
        <w:right w:val="none" w:sz="0" w:space="0" w:color="auto"/>
      </w:divBdr>
      <w:divsChild>
        <w:div w:id="66658703">
          <w:marLeft w:val="-225"/>
          <w:marRight w:val="-225"/>
          <w:marTop w:val="0"/>
          <w:marBottom w:val="0"/>
          <w:divBdr>
            <w:top w:val="none" w:sz="0" w:space="0" w:color="auto"/>
            <w:left w:val="none" w:sz="0" w:space="0" w:color="auto"/>
            <w:bottom w:val="none" w:sz="0" w:space="0" w:color="auto"/>
            <w:right w:val="none" w:sz="0" w:space="0" w:color="auto"/>
          </w:divBdr>
          <w:divsChild>
            <w:div w:id="576863933">
              <w:marLeft w:val="0"/>
              <w:marRight w:val="0"/>
              <w:marTop w:val="0"/>
              <w:marBottom w:val="0"/>
              <w:divBdr>
                <w:top w:val="none" w:sz="0" w:space="0" w:color="auto"/>
                <w:left w:val="none" w:sz="0" w:space="0" w:color="auto"/>
                <w:bottom w:val="none" w:sz="0" w:space="0" w:color="auto"/>
                <w:right w:val="none" w:sz="0" w:space="0" w:color="auto"/>
              </w:divBdr>
              <w:divsChild>
                <w:div w:id="1092900339">
                  <w:marLeft w:val="-225"/>
                  <w:marRight w:val="-225"/>
                  <w:marTop w:val="0"/>
                  <w:marBottom w:val="0"/>
                  <w:divBdr>
                    <w:top w:val="none" w:sz="0" w:space="0" w:color="auto"/>
                    <w:left w:val="none" w:sz="0" w:space="0" w:color="auto"/>
                    <w:bottom w:val="none" w:sz="0" w:space="0" w:color="auto"/>
                    <w:right w:val="none" w:sz="0" w:space="0" w:color="auto"/>
                  </w:divBdr>
                  <w:divsChild>
                    <w:div w:id="1441334137">
                      <w:marLeft w:val="0"/>
                      <w:marRight w:val="0"/>
                      <w:marTop w:val="0"/>
                      <w:marBottom w:val="0"/>
                      <w:divBdr>
                        <w:top w:val="none" w:sz="0" w:space="0" w:color="auto"/>
                        <w:left w:val="none" w:sz="0" w:space="0" w:color="auto"/>
                        <w:bottom w:val="none" w:sz="0" w:space="0" w:color="auto"/>
                        <w:right w:val="none" w:sz="0" w:space="0" w:color="auto"/>
                      </w:divBdr>
                    </w:div>
                    <w:div w:id="1079642915">
                      <w:marLeft w:val="0"/>
                      <w:marRight w:val="0"/>
                      <w:marTop w:val="0"/>
                      <w:marBottom w:val="0"/>
                      <w:divBdr>
                        <w:top w:val="none" w:sz="0" w:space="0" w:color="auto"/>
                        <w:left w:val="none" w:sz="0" w:space="0" w:color="auto"/>
                        <w:bottom w:val="none" w:sz="0" w:space="0" w:color="auto"/>
                        <w:right w:val="none" w:sz="0" w:space="0" w:color="auto"/>
                      </w:divBdr>
                    </w:div>
                  </w:divsChild>
                </w:div>
                <w:div w:id="421877100">
                  <w:marLeft w:val="-225"/>
                  <w:marRight w:val="-225"/>
                  <w:marTop w:val="0"/>
                  <w:marBottom w:val="0"/>
                  <w:divBdr>
                    <w:top w:val="none" w:sz="0" w:space="0" w:color="auto"/>
                    <w:left w:val="none" w:sz="0" w:space="0" w:color="auto"/>
                    <w:bottom w:val="none" w:sz="0" w:space="0" w:color="auto"/>
                    <w:right w:val="none" w:sz="0" w:space="0" w:color="auto"/>
                  </w:divBdr>
                  <w:divsChild>
                    <w:div w:id="2039232461">
                      <w:marLeft w:val="0"/>
                      <w:marRight w:val="0"/>
                      <w:marTop w:val="0"/>
                      <w:marBottom w:val="0"/>
                      <w:divBdr>
                        <w:top w:val="none" w:sz="0" w:space="0" w:color="auto"/>
                        <w:left w:val="none" w:sz="0" w:space="0" w:color="auto"/>
                        <w:bottom w:val="none" w:sz="0" w:space="0" w:color="auto"/>
                        <w:right w:val="none" w:sz="0" w:space="0" w:color="auto"/>
                      </w:divBdr>
                    </w:div>
                    <w:div w:id="1363240537">
                      <w:marLeft w:val="0"/>
                      <w:marRight w:val="0"/>
                      <w:marTop w:val="0"/>
                      <w:marBottom w:val="0"/>
                      <w:divBdr>
                        <w:top w:val="none" w:sz="0" w:space="0" w:color="auto"/>
                        <w:left w:val="none" w:sz="0" w:space="0" w:color="auto"/>
                        <w:bottom w:val="none" w:sz="0" w:space="0" w:color="auto"/>
                        <w:right w:val="none" w:sz="0" w:space="0" w:color="auto"/>
                      </w:divBdr>
                    </w:div>
                  </w:divsChild>
                </w:div>
                <w:div w:id="1756897505">
                  <w:marLeft w:val="-225"/>
                  <w:marRight w:val="-225"/>
                  <w:marTop w:val="0"/>
                  <w:marBottom w:val="0"/>
                  <w:divBdr>
                    <w:top w:val="none" w:sz="0" w:space="0" w:color="auto"/>
                    <w:left w:val="none" w:sz="0" w:space="0" w:color="auto"/>
                    <w:bottom w:val="none" w:sz="0" w:space="0" w:color="auto"/>
                    <w:right w:val="none" w:sz="0" w:space="0" w:color="auto"/>
                  </w:divBdr>
                  <w:divsChild>
                    <w:div w:id="891624630">
                      <w:marLeft w:val="0"/>
                      <w:marRight w:val="0"/>
                      <w:marTop w:val="0"/>
                      <w:marBottom w:val="0"/>
                      <w:divBdr>
                        <w:top w:val="none" w:sz="0" w:space="0" w:color="auto"/>
                        <w:left w:val="none" w:sz="0" w:space="0" w:color="auto"/>
                        <w:bottom w:val="none" w:sz="0" w:space="0" w:color="auto"/>
                        <w:right w:val="none" w:sz="0" w:space="0" w:color="auto"/>
                      </w:divBdr>
                    </w:div>
                    <w:div w:id="1921980517">
                      <w:marLeft w:val="0"/>
                      <w:marRight w:val="0"/>
                      <w:marTop w:val="0"/>
                      <w:marBottom w:val="0"/>
                      <w:divBdr>
                        <w:top w:val="none" w:sz="0" w:space="0" w:color="auto"/>
                        <w:left w:val="none" w:sz="0" w:space="0" w:color="auto"/>
                        <w:bottom w:val="none" w:sz="0" w:space="0" w:color="auto"/>
                        <w:right w:val="none" w:sz="0" w:space="0" w:color="auto"/>
                      </w:divBdr>
                    </w:div>
                  </w:divsChild>
                </w:div>
                <w:div w:id="1212421761">
                  <w:marLeft w:val="-225"/>
                  <w:marRight w:val="-225"/>
                  <w:marTop w:val="0"/>
                  <w:marBottom w:val="0"/>
                  <w:divBdr>
                    <w:top w:val="none" w:sz="0" w:space="0" w:color="auto"/>
                    <w:left w:val="none" w:sz="0" w:space="0" w:color="auto"/>
                    <w:bottom w:val="none" w:sz="0" w:space="0" w:color="auto"/>
                    <w:right w:val="none" w:sz="0" w:space="0" w:color="auto"/>
                  </w:divBdr>
                  <w:divsChild>
                    <w:div w:id="2020615970">
                      <w:marLeft w:val="0"/>
                      <w:marRight w:val="0"/>
                      <w:marTop w:val="0"/>
                      <w:marBottom w:val="0"/>
                      <w:divBdr>
                        <w:top w:val="none" w:sz="0" w:space="0" w:color="auto"/>
                        <w:left w:val="none" w:sz="0" w:space="0" w:color="auto"/>
                        <w:bottom w:val="none" w:sz="0" w:space="0" w:color="auto"/>
                        <w:right w:val="none" w:sz="0" w:space="0" w:color="auto"/>
                      </w:divBdr>
                    </w:div>
                    <w:div w:id="13400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44159">
      <w:bodyDiv w:val="1"/>
      <w:marLeft w:val="0"/>
      <w:marRight w:val="0"/>
      <w:marTop w:val="0"/>
      <w:marBottom w:val="0"/>
      <w:divBdr>
        <w:top w:val="none" w:sz="0" w:space="0" w:color="auto"/>
        <w:left w:val="none" w:sz="0" w:space="0" w:color="auto"/>
        <w:bottom w:val="none" w:sz="0" w:space="0" w:color="auto"/>
        <w:right w:val="none" w:sz="0" w:space="0" w:color="auto"/>
      </w:divBdr>
    </w:div>
    <w:div w:id="786004649">
      <w:bodyDiv w:val="1"/>
      <w:marLeft w:val="0"/>
      <w:marRight w:val="0"/>
      <w:marTop w:val="0"/>
      <w:marBottom w:val="0"/>
      <w:divBdr>
        <w:top w:val="none" w:sz="0" w:space="0" w:color="auto"/>
        <w:left w:val="none" w:sz="0" w:space="0" w:color="auto"/>
        <w:bottom w:val="none" w:sz="0" w:space="0" w:color="auto"/>
        <w:right w:val="none" w:sz="0" w:space="0" w:color="auto"/>
      </w:divBdr>
    </w:div>
    <w:div w:id="970554736">
      <w:bodyDiv w:val="1"/>
      <w:marLeft w:val="0"/>
      <w:marRight w:val="0"/>
      <w:marTop w:val="0"/>
      <w:marBottom w:val="0"/>
      <w:divBdr>
        <w:top w:val="none" w:sz="0" w:space="0" w:color="auto"/>
        <w:left w:val="none" w:sz="0" w:space="0" w:color="auto"/>
        <w:bottom w:val="none" w:sz="0" w:space="0" w:color="auto"/>
        <w:right w:val="none" w:sz="0" w:space="0" w:color="auto"/>
      </w:divBdr>
    </w:div>
    <w:div w:id="1125928933">
      <w:bodyDiv w:val="1"/>
      <w:marLeft w:val="0"/>
      <w:marRight w:val="0"/>
      <w:marTop w:val="0"/>
      <w:marBottom w:val="0"/>
      <w:divBdr>
        <w:top w:val="none" w:sz="0" w:space="0" w:color="auto"/>
        <w:left w:val="none" w:sz="0" w:space="0" w:color="auto"/>
        <w:bottom w:val="none" w:sz="0" w:space="0" w:color="auto"/>
        <w:right w:val="none" w:sz="0" w:space="0" w:color="auto"/>
      </w:divBdr>
    </w:div>
    <w:div w:id="1467383610">
      <w:bodyDiv w:val="1"/>
      <w:marLeft w:val="0"/>
      <w:marRight w:val="0"/>
      <w:marTop w:val="0"/>
      <w:marBottom w:val="0"/>
      <w:divBdr>
        <w:top w:val="none" w:sz="0" w:space="0" w:color="auto"/>
        <w:left w:val="none" w:sz="0" w:space="0" w:color="auto"/>
        <w:bottom w:val="none" w:sz="0" w:space="0" w:color="auto"/>
        <w:right w:val="none" w:sz="0" w:space="0" w:color="auto"/>
      </w:divBdr>
    </w:div>
    <w:div w:id="2048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dou104.edu.yar.ru/docs/o_detskih_kaprizah.doc" TargetMode="External"/><Relationship Id="rId18" Type="http://schemas.openxmlformats.org/officeDocument/2006/relationships/hyperlink" Target="https://mdou104.edu.yar.ru/docs/art-terapiya_s_osobim_rebenkom.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mdou104.edu.yar.ru/docs/art-terapiya_s_osobim_rebenkom.docx" TargetMode="External"/><Relationship Id="rId2" Type="http://schemas.openxmlformats.org/officeDocument/2006/relationships/styles" Target="styles.xml"/><Relationship Id="rId16" Type="http://schemas.openxmlformats.org/officeDocument/2006/relationships/hyperlink" Target="https://mdou104.edu.yar.ru/docs/kak_dobitsya_neobhodimogo_povedeniya_ot_rebenka_.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mdou104.edu.yar.ru/docs/trevozhnost.docx"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rsad104@yandex.ru" TargetMode="External"/><Relationship Id="rId14" Type="http://schemas.openxmlformats.org/officeDocument/2006/relationships/hyperlink" Target="https://mdou104.edu.yar.ru/docs/vash_rebenok_grizet_nogti.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группа 6</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Лист1!$B$2:$B$6</c:f>
              <c:numCache>
                <c:formatCode>General</c:formatCode>
                <c:ptCount val="5"/>
                <c:pt idx="0">
                  <c:v>29</c:v>
                </c:pt>
                <c:pt idx="1">
                  <c:v>17</c:v>
                </c:pt>
                <c:pt idx="2">
                  <c:v>37</c:v>
                </c:pt>
                <c:pt idx="3">
                  <c:v>17</c:v>
                </c:pt>
              </c:numCache>
            </c:numRef>
          </c:val>
        </c:ser>
        <c:ser>
          <c:idx val="1"/>
          <c:order val="1"/>
          <c:tx>
            <c:strRef>
              <c:f>Лист1!$C$1</c:f>
              <c:strCache>
                <c:ptCount val="1"/>
                <c:pt idx="0">
                  <c:v>группа 7</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Лист1!$C$2:$C$6</c:f>
              <c:numCache>
                <c:formatCode>General</c:formatCode>
                <c:ptCount val="5"/>
                <c:pt idx="0">
                  <c:v>7</c:v>
                </c:pt>
                <c:pt idx="1">
                  <c:v>42</c:v>
                </c:pt>
                <c:pt idx="2">
                  <c:v>28</c:v>
                </c:pt>
                <c:pt idx="3">
                  <c:v>23</c:v>
                </c:pt>
              </c:numCache>
            </c:numRef>
          </c:val>
        </c:ser>
        <c:ser>
          <c:idx val="2"/>
          <c:order val="2"/>
          <c:tx>
            <c:strRef>
              <c:f>Лист1!$D$1</c:f>
              <c:strCache>
                <c:ptCount val="1"/>
                <c:pt idx="0">
                  <c:v>группа 8</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Лист1!$D$2:$D$6</c:f>
              <c:numCache>
                <c:formatCode>General</c:formatCode>
                <c:ptCount val="5"/>
                <c:pt idx="0">
                  <c:v>2</c:v>
                </c:pt>
                <c:pt idx="1">
                  <c:v>13</c:v>
                </c:pt>
                <c:pt idx="2">
                  <c:v>30</c:v>
                </c:pt>
                <c:pt idx="3">
                  <c:v>30</c:v>
                </c:pt>
                <c:pt idx="4">
                  <c:v>27</c:v>
                </c:pt>
              </c:numCache>
            </c:numRef>
          </c:val>
        </c:ser>
        <c:ser>
          <c:idx val="3"/>
          <c:order val="3"/>
          <c:tx>
            <c:strRef>
              <c:f>Лист1!$E$1</c:f>
              <c:strCache>
                <c:ptCount val="1"/>
                <c:pt idx="0">
                  <c:v>группа 9</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Лист1!$E$2:$E$6</c:f>
              <c:numCache>
                <c:formatCode>General</c:formatCode>
                <c:ptCount val="5"/>
                <c:pt idx="0">
                  <c:v>43</c:v>
                </c:pt>
                <c:pt idx="1">
                  <c:v>36</c:v>
                </c:pt>
                <c:pt idx="2">
                  <c:v>21</c:v>
                </c:pt>
              </c:numCache>
            </c:numRef>
          </c:val>
        </c:ser>
        <c:ser>
          <c:idx val="4"/>
          <c:order val="4"/>
          <c:tx>
            <c:strRef>
              <c:f>Лист1!$F$1</c:f>
              <c:strCache>
                <c:ptCount val="1"/>
                <c:pt idx="0">
                  <c:v>общий</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Лист1!$F$2:$F$6</c:f>
              <c:numCache>
                <c:formatCode>General</c:formatCode>
                <c:ptCount val="5"/>
                <c:pt idx="0">
                  <c:v>20</c:v>
                </c:pt>
                <c:pt idx="1">
                  <c:v>27</c:v>
                </c:pt>
                <c:pt idx="2">
                  <c:v>30</c:v>
                </c:pt>
                <c:pt idx="3">
                  <c:v>17</c:v>
                </c:pt>
                <c:pt idx="4">
                  <c:v>3</c:v>
                </c:pt>
              </c:numCache>
            </c:numRef>
          </c:val>
        </c:ser>
        <c:dLbls>
          <c:showLegendKey val="0"/>
          <c:showVal val="0"/>
          <c:showCatName val="0"/>
          <c:showSerName val="0"/>
          <c:showPercent val="0"/>
          <c:showBubbleSize val="0"/>
        </c:dLbls>
        <c:gapWidth val="150"/>
        <c:axId val="256059392"/>
        <c:axId val="247357440"/>
      </c:barChart>
      <c:catAx>
        <c:axId val="256059392"/>
        <c:scaling>
          <c:orientation val="minMax"/>
        </c:scaling>
        <c:delete val="0"/>
        <c:axPos val="b"/>
        <c:majorTickMark val="out"/>
        <c:minorTickMark val="none"/>
        <c:tickLblPos val="nextTo"/>
        <c:crossAx val="247357440"/>
        <c:crosses val="autoZero"/>
        <c:auto val="1"/>
        <c:lblAlgn val="ctr"/>
        <c:lblOffset val="100"/>
        <c:noMultiLvlLbl val="0"/>
      </c:catAx>
      <c:valAx>
        <c:axId val="247357440"/>
        <c:scaling>
          <c:orientation val="minMax"/>
        </c:scaling>
        <c:delete val="0"/>
        <c:axPos val="l"/>
        <c:majorGridlines/>
        <c:numFmt formatCode="General" sourceLinked="1"/>
        <c:majorTickMark val="out"/>
        <c:minorTickMark val="none"/>
        <c:tickLblPos val="nextTo"/>
        <c:crossAx val="256059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группа 6</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Лист1!$B$2:$B$6</c:f>
              <c:numCache>
                <c:formatCode>General</c:formatCode>
                <c:ptCount val="5"/>
                <c:pt idx="1">
                  <c:v>7</c:v>
                </c:pt>
                <c:pt idx="2">
                  <c:v>17</c:v>
                </c:pt>
                <c:pt idx="3">
                  <c:v>59</c:v>
                </c:pt>
                <c:pt idx="4">
                  <c:v>17</c:v>
                </c:pt>
              </c:numCache>
            </c:numRef>
          </c:val>
        </c:ser>
        <c:ser>
          <c:idx val="1"/>
          <c:order val="1"/>
          <c:tx>
            <c:strRef>
              <c:f>Лист1!$C$1</c:f>
              <c:strCache>
                <c:ptCount val="1"/>
                <c:pt idx="0">
                  <c:v>группа 7</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Лист1!$C$2:$C$6</c:f>
              <c:numCache>
                <c:formatCode>General</c:formatCode>
                <c:ptCount val="5"/>
                <c:pt idx="1">
                  <c:v>6</c:v>
                </c:pt>
                <c:pt idx="2">
                  <c:v>37.5</c:v>
                </c:pt>
                <c:pt idx="3">
                  <c:v>37.5</c:v>
                </c:pt>
                <c:pt idx="4">
                  <c:v>19</c:v>
                </c:pt>
              </c:numCache>
            </c:numRef>
          </c:val>
        </c:ser>
        <c:ser>
          <c:idx val="2"/>
          <c:order val="2"/>
          <c:tx>
            <c:strRef>
              <c:f>Лист1!$D$1</c:f>
              <c:strCache>
                <c:ptCount val="1"/>
                <c:pt idx="0">
                  <c:v>группа 8</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Лист1!$D$2:$D$6</c:f>
              <c:numCache>
                <c:formatCode>General</c:formatCode>
                <c:ptCount val="5"/>
                <c:pt idx="1">
                  <c:v>21</c:v>
                </c:pt>
                <c:pt idx="2">
                  <c:v>32</c:v>
                </c:pt>
                <c:pt idx="3">
                  <c:v>32</c:v>
                </c:pt>
                <c:pt idx="4">
                  <c:v>21</c:v>
                </c:pt>
              </c:numCache>
            </c:numRef>
          </c:val>
        </c:ser>
        <c:ser>
          <c:idx val="3"/>
          <c:order val="3"/>
          <c:tx>
            <c:strRef>
              <c:f>Лист1!$E$1</c:f>
              <c:strCache>
                <c:ptCount val="1"/>
                <c:pt idx="0">
                  <c:v>группа 9</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Лист1!$E$2:$E$6</c:f>
              <c:numCache>
                <c:formatCode>General</c:formatCode>
                <c:ptCount val="5"/>
                <c:pt idx="0">
                  <c:v>12.5</c:v>
                </c:pt>
                <c:pt idx="1">
                  <c:v>12.5</c:v>
                </c:pt>
                <c:pt idx="2">
                  <c:v>37.5</c:v>
                </c:pt>
                <c:pt idx="3">
                  <c:v>37.5</c:v>
                </c:pt>
                <c:pt idx="4">
                  <c:v>14</c:v>
                </c:pt>
              </c:numCache>
            </c:numRef>
          </c:val>
        </c:ser>
        <c:ser>
          <c:idx val="4"/>
          <c:order val="4"/>
          <c:tx>
            <c:strRef>
              <c:f>Лист1!$F$1</c:f>
              <c:strCache>
                <c:ptCount val="1"/>
                <c:pt idx="0">
                  <c:v>общий</c:v>
                </c:pt>
              </c:strCache>
            </c:strRef>
          </c:tx>
          <c:invertIfNegative val="0"/>
          <c:cat>
            <c:strRef>
              <c:f>Лист1!$A$2:$A$6</c:f>
              <c:strCache>
                <c:ptCount val="5"/>
                <c:pt idx="0">
                  <c:v>низкий</c:v>
                </c:pt>
                <c:pt idx="1">
                  <c:v>н/среднего</c:v>
                </c:pt>
                <c:pt idx="2">
                  <c:v>средний</c:v>
                </c:pt>
                <c:pt idx="3">
                  <c:v>в/среднего</c:v>
                </c:pt>
                <c:pt idx="4">
                  <c:v>высокий</c:v>
                </c:pt>
              </c:strCache>
            </c:strRef>
          </c:cat>
          <c:val>
            <c:numRef>
              <c:f>Лист1!$F$2:$F$6</c:f>
              <c:numCache>
                <c:formatCode>General</c:formatCode>
                <c:ptCount val="5"/>
                <c:pt idx="0">
                  <c:v>3</c:v>
                </c:pt>
                <c:pt idx="1">
                  <c:v>11</c:v>
                </c:pt>
                <c:pt idx="2">
                  <c:v>30</c:v>
                </c:pt>
                <c:pt idx="3">
                  <c:v>42</c:v>
                </c:pt>
                <c:pt idx="4">
                  <c:v>14</c:v>
                </c:pt>
              </c:numCache>
            </c:numRef>
          </c:val>
        </c:ser>
        <c:dLbls>
          <c:showLegendKey val="0"/>
          <c:showVal val="0"/>
          <c:showCatName val="0"/>
          <c:showSerName val="0"/>
          <c:showPercent val="0"/>
          <c:showBubbleSize val="0"/>
        </c:dLbls>
        <c:gapWidth val="150"/>
        <c:axId val="256058368"/>
        <c:axId val="247359168"/>
      </c:barChart>
      <c:catAx>
        <c:axId val="256058368"/>
        <c:scaling>
          <c:orientation val="minMax"/>
        </c:scaling>
        <c:delete val="0"/>
        <c:axPos val="b"/>
        <c:majorTickMark val="out"/>
        <c:minorTickMark val="none"/>
        <c:tickLblPos val="nextTo"/>
        <c:crossAx val="247359168"/>
        <c:crosses val="autoZero"/>
        <c:auto val="1"/>
        <c:lblAlgn val="ctr"/>
        <c:lblOffset val="100"/>
        <c:noMultiLvlLbl val="0"/>
      </c:catAx>
      <c:valAx>
        <c:axId val="247359168"/>
        <c:scaling>
          <c:orientation val="minMax"/>
        </c:scaling>
        <c:delete val="0"/>
        <c:axPos val="l"/>
        <c:majorGridlines/>
        <c:numFmt formatCode="General" sourceLinked="1"/>
        <c:majorTickMark val="out"/>
        <c:minorTickMark val="none"/>
        <c:tickLblPos val="nextTo"/>
        <c:crossAx val="256058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24287</Words>
  <Characters>138440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Ксения Невская</cp:lastModifiedBy>
  <cp:revision>14</cp:revision>
  <dcterms:created xsi:type="dcterms:W3CDTF">2023-05-02T07:27:00Z</dcterms:created>
  <dcterms:modified xsi:type="dcterms:W3CDTF">2024-01-14T15:57:00Z</dcterms:modified>
</cp:coreProperties>
</file>